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C" w:rsidRPr="0040308D" w:rsidRDefault="00372B79" w:rsidP="00DC4B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9115425"/>
            <wp:effectExtent l="19050" t="0" r="9525" b="0"/>
            <wp:docPr id="1" name="Рисунок 1" descr="тенгелиди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нгелиди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89C" w:rsidRPr="0040308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  <w:r w:rsidRPr="0040308D">
        <w:rPr>
          <w:rFonts w:ascii="Times New Roman" w:hAnsi="Times New Roman"/>
          <w:b/>
          <w:sz w:val="28"/>
          <w:szCs w:val="28"/>
        </w:rPr>
        <w:tab/>
      </w:r>
      <w:r w:rsidRPr="0040308D">
        <w:rPr>
          <w:rFonts w:ascii="Times New Roman" w:hAnsi="Times New Roman"/>
          <w:b/>
          <w:sz w:val="28"/>
          <w:szCs w:val="28"/>
        </w:rPr>
        <w:tab/>
      </w:r>
      <w:r w:rsidRPr="0040308D">
        <w:rPr>
          <w:rFonts w:ascii="Times New Roman" w:hAnsi="Times New Roman"/>
          <w:b/>
          <w:sz w:val="28"/>
          <w:szCs w:val="28"/>
        </w:rPr>
        <w:tab/>
      </w: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89C" w:rsidRPr="0077176A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0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089C" w:rsidRPr="0040308D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ab/>
      </w:r>
      <w:r w:rsidRPr="005F5447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Ведущее место математики в образовании человека  обусловлено практической значимостью математики, а так же её возможностями в развитии способностей человека. Являясь частью общего образования, среди предметов, формирующих интеллект и мышление, математика находится на первом месте. Математика вносит немалый вклад в формирование и развитие представлений</w:t>
      </w:r>
      <w:r w:rsidR="00F03BDE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о</w:t>
      </w:r>
      <w:r w:rsidRPr="005F5447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научных методах познания действительности. Первоначальные математические познания входят с самых ранних лет в наше образование и воспитание. Но результаты надёжны лишь тогда, когда введение в область математических знаний совершается в лёгкой и приятной форме, изучение новых понятий проходит на примерах предметов обыденной и повседневной обстановки, на задачах, подобранных с надлежащим остроумием и занимательностью. Все эти методические задач</w:t>
      </w:r>
      <w:r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и помогают </w:t>
      </w:r>
      <w:r w:rsidRPr="005F5447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решить </w:t>
      </w:r>
      <w:r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занятия с учащимися по данной программе.</w:t>
      </w:r>
      <w:r w:rsidRPr="0040308D">
        <w:rPr>
          <w:rFonts w:ascii="Times New Roman" w:hAnsi="Times New Roman"/>
          <w:sz w:val="28"/>
          <w:szCs w:val="28"/>
        </w:rPr>
        <w:t xml:space="preserve">  </w:t>
      </w:r>
    </w:p>
    <w:p w:rsidR="00BC089C" w:rsidRDefault="00BC089C" w:rsidP="00306A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0308D">
        <w:rPr>
          <w:rFonts w:ascii="Times New Roman" w:hAnsi="Times New Roman"/>
          <w:sz w:val="28"/>
          <w:szCs w:val="28"/>
        </w:rPr>
        <w:tab/>
        <w:t xml:space="preserve">Данная дополнительная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40308D">
        <w:rPr>
          <w:rFonts w:ascii="Times New Roman" w:hAnsi="Times New Roman"/>
          <w:sz w:val="28"/>
          <w:szCs w:val="28"/>
        </w:rPr>
        <w:t xml:space="preserve">программа имеет </w:t>
      </w:r>
      <w:r>
        <w:rPr>
          <w:rFonts w:ascii="Times New Roman" w:hAnsi="Times New Roman"/>
          <w:b/>
          <w:sz w:val="28"/>
          <w:szCs w:val="28"/>
        </w:rPr>
        <w:t>социально-педагогическую</w:t>
      </w:r>
      <w:r w:rsidRPr="00C903E6">
        <w:rPr>
          <w:rFonts w:ascii="Times New Roman" w:hAnsi="Times New Roman"/>
          <w:b/>
          <w:sz w:val="28"/>
          <w:szCs w:val="28"/>
        </w:rPr>
        <w:t xml:space="preserve">  направленность.</w:t>
      </w:r>
      <w:r w:rsidRPr="00020025">
        <w:rPr>
          <w:rFonts w:ascii="Times New Roman" w:hAnsi="Times New Roman"/>
          <w:sz w:val="28"/>
        </w:rPr>
        <w:t xml:space="preserve">  </w:t>
      </w:r>
    </w:p>
    <w:p w:rsidR="00BC089C" w:rsidRDefault="00BC089C" w:rsidP="00306A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C089C" w:rsidRDefault="00BC089C" w:rsidP="00306A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20025">
        <w:rPr>
          <w:rFonts w:ascii="Times New Roman" w:hAnsi="Times New Roman"/>
          <w:b/>
          <w:sz w:val="28"/>
        </w:rPr>
        <w:t>Актуальность программы</w:t>
      </w:r>
      <w:r w:rsidRPr="00020025">
        <w:rPr>
          <w:rFonts w:ascii="Times New Roman" w:hAnsi="Times New Roman"/>
          <w:sz w:val="28"/>
        </w:rPr>
        <w:t xml:space="preserve"> определяется возросшим запросом со стороны учащихся и их родителей к необходимости</w:t>
      </w:r>
      <w:r w:rsidRPr="00020025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расширить содержание программ общего</w:t>
      </w:r>
      <w:r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 </w:t>
      </w:r>
      <w:r w:rsidRPr="00020025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образования</w:t>
      </w:r>
      <w:r w:rsidRPr="00020025">
        <w:rPr>
          <w:rFonts w:ascii="Times New Roman" w:hAnsi="Times New Roman"/>
          <w:sz w:val="28"/>
        </w:rPr>
        <w:t>, подготовить к творческому подходу</w:t>
      </w:r>
      <w:r>
        <w:rPr>
          <w:rFonts w:ascii="Times New Roman" w:hAnsi="Times New Roman"/>
          <w:sz w:val="28"/>
        </w:rPr>
        <w:t xml:space="preserve">, </w:t>
      </w:r>
      <w:r w:rsidRPr="00020025">
        <w:rPr>
          <w:rFonts w:ascii="Times New Roman" w:hAnsi="Times New Roman"/>
          <w:sz w:val="28"/>
        </w:rPr>
        <w:t xml:space="preserve"> рациональному мышлению и логическим рассуждениям.</w:t>
      </w:r>
    </w:p>
    <w:p w:rsidR="00BC089C" w:rsidRPr="00306A73" w:rsidRDefault="00BC089C" w:rsidP="00306A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08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020025">
        <w:rPr>
          <w:rFonts w:ascii="Times New Roman" w:hAnsi="Times New Roman"/>
          <w:sz w:val="28"/>
          <w:szCs w:val="28"/>
        </w:rPr>
        <w:t>заключается в создании оптимальных условий для</w:t>
      </w:r>
      <w:r>
        <w:rPr>
          <w:rFonts w:ascii="Times New Roman" w:hAnsi="Times New Roman"/>
          <w:sz w:val="28"/>
          <w:szCs w:val="28"/>
        </w:rPr>
        <w:t xml:space="preserve"> того, </w:t>
      </w:r>
      <w:r w:rsidRPr="00020025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чтобы з</w:t>
      </w:r>
      <w:r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>аинтересовать учащихся математикой</w:t>
      </w:r>
      <w:r w:rsidRPr="00020025">
        <w:rPr>
          <w:rFonts w:ascii="Times New Roman" w:hAnsi="Times New Roman" w:cs="Helvetica"/>
          <w:color w:val="333333"/>
          <w:sz w:val="28"/>
          <w:szCs w:val="21"/>
          <w:shd w:val="clear" w:color="auto" w:fill="FFFFFF"/>
        </w:rPr>
        <w:t xml:space="preserve">, вовлечь их в серьезную самостоятельную работу, </w:t>
      </w:r>
      <w:r>
        <w:rPr>
          <w:rFonts w:ascii="Times New Roman" w:hAnsi="Times New Roman"/>
          <w:sz w:val="28"/>
          <w:szCs w:val="28"/>
        </w:rPr>
        <w:t>раскрыть</w:t>
      </w:r>
      <w:r w:rsidRPr="00020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творческого потенциала</w:t>
      </w:r>
      <w:r w:rsidRPr="00020025">
        <w:rPr>
          <w:rFonts w:ascii="Times New Roman" w:hAnsi="Times New Roman"/>
          <w:sz w:val="28"/>
          <w:szCs w:val="28"/>
        </w:rPr>
        <w:t>.</w:t>
      </w:r>
    </w:p>
    <w:p w:rsidR="00BC089C" w:rsidRPr="00020025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025">
        <w:rPr>
          <w:rFonts w:ascii="Times New Roman" w:hAnsi="Times New Roman"/>
          <w:b/>
          <w:sz w:val="28"/>
          <w:szCs w:val="28"/>
        </w:rPr>
        <w:tab/>
      </w: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057">
        <w:rPr>
          <w:rFonts w:ascii="Times New Roman" w:hAnsi="Times New Roman"/>
          <w:b/>
          <w:sz w:val="28"/>
          <w:szCs w:val="28"/>
        </w:rPr>
        <w:t>Новизна программы</w:t>
      </w:r>
      <w:r w:rsidRPr="005E3057">
        <w:rPr>
          <w:rFonts w:ascii="Times New Roman" w:hAnsi="Times New Roman"/>
          <w:sz w:val="28"/>
          <w:szCs w:val="28"/>
        </w:rPr>
        <w:t xml:space="preserve"> заключается в постепенном, в игровой форме, «погружении» в мир математики: занятия состоят из лекции, семинара, решения головоломок, математических игр с организацией последующих турниров, которые проводятся в игровой форме, а на завершающем этапе – участие в  международных математических конкурсах</w:t>
      </w:r>
      <w:r>
        <w:rPr>
          <w:rFonts w:ascii="Times New Roman" w:hAnsi="Times New Roman"/>
          <w:sz w:val="28"/>
          <w:szCs w:val="28"/>
        </w:rPr>
        <w:t>.</w:t>
      </w:r>
    </w:p>
    <w:p w:rsidR="00BC089C" w:rsidRPr="005E3057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Pr="005E3057" w:rsidRDefault="00BC089C" w:rsidP="00306A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3057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программы:</w:t>
      </w:r>
    </w:p>
    <w:p w:rsidR="00BC089C" w:rsidRPr="00233467" w:rsidRDefault="00BC089C" w:rsidP="00EA0E6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3467">
        <w:rPr>
          <w:rFonts w:ascii="Times New Roman" w:hAnsi="Times New Roman"/>
          <w:sz w:val="28"/>
        </w:rPr>
        <w:t xml:space="preserve">В интенсивной форме обобщает материал по всем разделам математики, алгебры и геометрии; </w:t>
      </w:r>
    </w:p>
    <w:p w:rsidR="00BC089C" w:rsidRPr="00233467" w:rsidRDefault="00BC089C" w:rsidP="00EA0E6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3467">
        <w:rPr>
          <w:rFonts w:ascii="Times New Roman" w:hAnsi="Times New Roman"/>
          <w:sz w:val="28"/>
        </w:rPr>
        <w:t xml:space="preserve">способствует формированию познавательных УУД учащихся с  олимпиадным уклоном; </w:t>
      </w:r>
    </w:p>
    <w:p w:rsidR="00BC089C" w:rsidRDefault="00BC089C" w:rsidP="00EA0E6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467">
        <w:rPr>
          <w:rFonts w:ascii="Times New Roman" w:hAnsi="Times New Roman"/>
          <w:sz w:val="28"/>
        </w:rPr>
        <w:t>применима для различных групп учащихся, в том числе и не имеющей хорошей математической подготовки.</w:t>
      </w:r>
      <w:r w:rsidRPr="00233467">
        <w:rPr>
          <w:rFonts w:ascii="Times New Roman" w:hAnsi="Times New Roman"/>
          <w:sz w:val="28"/>
          <w:szCs w:val="28"/>
        </w:rPr>
        <w:t xml:space="preserve"> </w:t>
      </w:r>
    </w:p>
    <w:p w:rsidR="00BC089C" w:rsidRPr="00233467" w:rsidRDefault="00BC089C" w:rsidP="00306A73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3E6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089C" w:rsidRPr="00306A73" w:rsidRDefault="00BC089C" w:rsidP="00EA0E67">
      <w:pPr>
        <w:tabs>
          <w:tab w:val="left" w:pos="1134"/>
          <w:tab w:val="num" w:pos="360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306A73">
        <w:rPr>
          <w:rFonts w:ascii="Times New Roman" w:hAnsi="Times New Roman"/>
          <w:sz w:val="28"/>
          <w:szCs w:val="28"/>
        </w:rPr>
        <w:t>Дополнительная образовательная программа предназн</w:t>
      </w:r>
      <w:r w:rsidR="000821B1">
        <w:rPr>
          <w:rFonts w:ascii="Times New Roman" w:hAnsi="Times New Roman"/>
          <w:sz w:val="28"/>
          <w:szCs w:val="28"/>
        </w:rPr>
        <w:t>ачена для высокомотивированных детей любого пола</w:t>
      </w:r>
      <w:r w:rsidRPr="00306A73">
        <w:rPr>
          <w:rFonts w:ascii="Times New Roman" w:hAnsi="Times New Roman"/>
          <w:sz w:val="28"/>
          <w:szCs w:val="28"/>
        </w:rPr>
        <w:t>. Возраст учащихся</w:t>
      </w:r>
      <w:r w:rsidRPr="00306A73">
        <w:rPr>
          <w:rFonts w:ascii="Times New Roman" w:hAnsi="Times New Roman"/>
          <w:b/>
          <w:sz w:val="28"/>
          <w:szCs w:val="28"/>
        </w:rPr>
        <w:t xml:space="preserve"> </w:t>
      </w:r>
      <w:r w:rsidR="000821B1">
        <w:rPr>
          <w:rFonts w:ascii="Times New Roman" w:hAnsi="Times New Roman"/>
          <w:sz w:val="28"/>
          <w:szCs w:val="28"/>
        </w:rPr>
        <w:t>в объединении 13 – 14</w:t>
      </w:r>
      <w:r w:rsidRPr="00306A73">
        <w:rPr>
          <w:rFonts w:ascii="Times New Roman" w:hAnsi="Times New Roman"/>
          <w:sz w:val="28"/>
          <w:szCs w:val="28"/>
        </w:rPr>
        <w:t xml:space="preserve"> лет. </w:t>
      </w:r>
    </w:p>
    <w:p w:rsidR="00BC089C" w:rsidRPr="00306A73" w:rsidRDefault="00BC089C" w:rsidP="00306A73">
      <w:pPr>
        <w:jc w:val="both"/>
        <w:rPr>
          <w:rFonts w:ascii="Times New Roman" w:hAnsi="Times New Roman"/>
          <w:bCs/>
          <w:sz w:val="28"/>
          <w:szCs w:val="28"/>
        </w:rPr>
      </w:pPr>
      <w:r w:rsidRPr="00306A73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0821B1">
        <w:rPr>
          <w:rFonts w:ascii="Times New Roman" w:hAnsi="Times New Roman"/>
          <w:b/>
          <w:bCs/>
          <w:sz w:val="28"/>
          <w:szCs w:val="28"/>
        </w:rPr>
        <w:t>углублённ</w:t>
      </w:r>
      <w:r w:rsidRPr="00306A73">
        <w:rPr>
          <w:rFonts w:ascii="Times New Roman" w:hAnsi="Times New Roman"/>
          <w:b/>
          <w:bCs/>
          <w:sz w:val="28"/>
          <w:szCs w:val="28"/>
        </w:rPr>
        <w:t>ого уровня</w:t>
      </w:r>
      <w:r w:rsidRPr="00306A73">
        <w:rPr>
          <w:rFonts w:ascii="Times New Roman" w:hAnsi="Times New Roman"/>
          <w:bCs/>
          <w:sz w:val="28"/>
          <w:szCs w:val="28"/>
        </w:rPr>
        <w:t xml:space="preserve"> направлена на</w:t>
      </w:r>
      <w:r w:rsidRPr="00306A73">
        <w:rPr>
          <w:rFonts w:ascii="Times New Roman" w:hAnsi="Times New Roman"/>
          <w:sz w:val="28"/>
          <w:szCs w:val="28"/>
        </w:rPr>
        <w:t xml:space="preserve"> развитие интеллектуальных возможностей воспитанников и привитие стойкого интереса к математике.</w:t>
      </w:r>
      <w:r w:rsidRPr="00306A73">
        <w:rPr>
          <w:rFonts w:ascii="Times New Roman" w:hAnsi="Times New Roman"/>
          <w:bCs/>
          <w:sz w:val="28"/>
          <w:szCs w:val="28"/>
        </w:rPr>
        <w:t xml:space="preserve">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</w:p>
    <w:p w:rsidR="00BC089C" w:rsidRPr="0040308D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08D">
        <w:rPr>
          <w:rFonts w:ascii="Times New Roman" w:hAnsi="Times New Roman"/>
          <w:b/>
          <w:sz w:val="28"/>
          <w:szCs w:val="28"/>
        </w:rPr>
        <w:t>Сроки  реализации программы</w:t>
      </w: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308D">
        <w:rPr>
          <w:rFonts w:ascii="Times New Roman" w:hAnsi="Times New Roman"/>
          <w:sz w:val="28"/>
          <w:szCs w:val="28"/>
        </w:rPr>
        <w:t>Курс дополнительной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общеразвивающей</w:t>
      </w:r>
      <w:r w:rsidRPr="0040308D">
        <w:rPr>
          <w:rFonts w:ascii="Times New Roman" w:hAnsi="Times New Roman"/>
          <w:sz w:val="28"/>
          <w:szCs w:val="28"/>
        </w:rPr>
        <w:t xml:space="preserve"> программы рассчитан на </w:t>
      </w:r>
      <w:r>
        <w:rPr>
          <w:rFonts w:ascii="Times New Roman" w:hAnsi="Times New Roman"/>
          <w:sz w:val="28"/>
          <w:szCs w:val="28"/>
        </w:rPr>
        <w:t>1 год</w:t>
      </w:r>
      <w:r w:rsidRPr="0040308D">
        <w:rPr>
          <w:rFonts w:ascii="Times New Roman" w:hAnsi="Times New Roman"/>
          <w:sz w:val="28"/>
          <w:szCs w:val="28"/>
        </w:rPr>
        <w:t xml:space="preserve"> обучения. </w:t>
      </w:r>
    </w:p>
    <w:p w:rsidR="00BC089C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851"/>
          <w:tab w:val="num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169">
        <w:rPr>
          <w:rFonts w:ascii="Times New Roman" w:hAnsi="Times New Roman"/>
          <w:b/>
          <w:sz w:val="28"/>
          <w:szCs w:val="28"/>
        </w:rPr>
        <w:t>Объем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16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169">
        <w:rPr>
          <w:rFonts w:ascii="Times New Roman" w:hAnsi="Times New Roman"/>
          <w:sz w:val="28"/>
          <w:szCs w:val="28"/>
        </w:rPr>
        <w:t>освоения программы запланировано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BC5169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а индивидуальных  занятий.</w:t>
      </w:r>
    </w:p>
    <w:p w:rsidR="00BC089C" w:rsidRPr="00BC5169" w:rsidRDefault="00BC089C" w:rsidP="00EA0E67">
      <w:pPr>
        <w:tabs>
          <w:tab w:val="left" w:pos="851"/>
          <w:tab w:val="num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BC089C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BC089C" w:rsidRPr="0040308D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Pr="0057438F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  <w:r w:rsidRPr="0057438F">
        <w:rPr>
          <w:rFonts w:ascii="Times New Roman" w:hAnsi="Times New Roman"/>
          <w:sz w:val="28"/>
          <w:szCs w:val="28"/>
        </w:rPr>
        <w:t>определяются содержанием программы и включают в себя:</w:t>
      </w:r>
    </w:p>
    <w:p w:rsidR="00BC089C" w:rsidRPr="0040308D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занятия с педагогом;</w:t>
      </w:r>
    </w:p>
    <w:p w:rsidR="00BC089C" w:rsidRPr="0040308D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конкурсах и олимпиадах</w:t>
      </w:r>
      <w:r w:rsidRPr="0040308D">
        <w:rPr>
          <w:rFonts w:ascii="Times New Roman" w:hAnsi="Times New Roman"/>
          <w:sz w:val="28"/>
          <w:szCs w:val="28"/>
        </w:rPr>
        <w:t xml:space="preserve"> разного уровня;</w:t>
      </w: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ачеты, промежуточные и итоговое тестирование.</w:t>
      </w:r>
    </w:p>
    <w:p w:rsidR="00BC089C" w:rsidRPr="0040308D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0308D">
        <w:rPr>
          <w:rFonts w:ascii="Times New Roman" w:hAnsi="Times New Roman"/>
          <w:b/>
          <w:sz w:val="28"/>
          <w:szCs w:val="28"/>
        </w:rPr>
        <w:t>ежим занятий</w:t>
      </w:r>
    </w:p>
    <w:p w:rsidR="00BC089C" w:rsidRPr="0040308D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Индивидуальные </w:t>
      </w:r>
      <w:r w:rsidRPr="0040308D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проводятся один</w:t>
      </w:r>
      <w:r w:rsidRPr="0040308D">
        <w:rPr>
          <w:rFonts w:ascii="Times New Roman" w:hAnsi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/>
          <w:sz w:val="28"/>
          <w:szCs w:val="28"/>
        </w:rPr>
        <w:t xml:space="preserve">два академических часа (72 </w:t>
      </w:r>
      <w:r w:rsidRPr="0040308D">
        <w:rPr>
          <w:rFonts w:ascii="Times New Roman" w:hAnsi="Times New Roman"/>
          <w:sz w:val="28"/>
          <w:szCs w:val="28"/>
        </w:rPr>
        <w:t xml:space="preserve"> часа в год)</w:t>
      </w:r>
      <w:r>
        <w:rPr>
          <w:rFonts w:ascii="Times New Roman" w:hAnsi="Times New Roman"/>
          <w:sz w:val="28"/>
          <w:szCs w:val="28"/>
        </w:rPr>
        <w:t xml:space="preserve"> для всех годов обучения с перерывом для отдыха не менее 10 минут.</w:t>
      </w:r>
    </w:p>
    <w:p w:rsidR="00BC089C" w:rsidRPr="00C903E6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ab/>
        <w:t xml:space="preserve"> </w:t>
      </w:r>
    </w:p>
    <w:p w:rsidR="00BC089C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b/>
          <w:sz w:val="28"/>
          <w:szCs w:val="28"/>
        </w:rPr>
        <w:t>Цель программы:</w:t>
      </w:r>
      <w:r w:rsidRPr="0040308D">
        <w:rPr>
          <w:rFonts w:ascii="Times New Roman" w:hAnsi="Times New Roman"/>
          <w:sz w:val="28"/>
          <w:szCs w:val="28"/>
        </w:rPr>
        <w:t xml:space="preserve"> </w:t>
      </w:r>
    </w:p>
    <w:p w:rsidR="00BC089C" w:rsidRPr="00C05EE6" w:rsidRDefault="00BC089C" w:rsidP="00AA203D">
      <w:pPr>
        <w:pStyle w:val="af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EE6">
        <w:rPr>
          <w:sz w:val="28"/>
          <w:szCs w:val="28"/>
        </w:rPr>
        <w:t xml:space="preserve">Создание условий для формирования целостной личности через овладение математическими знаниями. </w:t>
      </w:r>
    </w:p>
    <w:p w:rsidR="00BC089C" w:rsidRPr="00AA203D" w:rsidRDefault="00BC089C" w:rsidP="0003542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>Цель  обучения: перевод  жизненных ситуаций в математическую модель и решение проблем с помощью этой модели. Обучение решению олимпиадных задач. Углубленное изучение некоторых тем по математичке. Решение задач повышенной сложности. Подготовка к</w:t>
      </w:r>
      <w:r w:rsidRPr="00AA203D">
        <w:rPr>
          <w:rFonts w:ascii="Times New Roman" w:hAnsi="Times New Roman"/>
          <w:sz w:val="28"/>
          <w:szCs w:val="28"/>
        </w:rPr>
        <w:t xml:space="preserve"> поступлению в профильные математические классы. Развитие творческих способностей и математического мышления.</w:t>
      </w:r>
      <w:r>
        <w:rPr>
          <w:rFonts w:ascii="Times New Roman" w:hAnsi="Times New Roman"/>
          <w:sz w:val="28"/>
          <w:szCs w:val="28"/>
        </w:rPr>
        <w:t xml:space="preserve"> Обучение </w:t>
      </w:r>
      <w:r w:rsidRPr="00AA20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Pr="00AA203D">
        <w:rPr>
          <w:rFonts w:ascii="Times New Roman" w:hAnsi="Times New Roman"/>
          <w:sz w:val="28"/>
          <w:szCs w:val="28"/>
        </w:rPr>
        <w:t xml:space="preserve"> олимпиадных задач. Углубленное изучение некоторых тем по математичке. Решение задач повышенной сложности. Решение задач «Кенгуру». Развитие творческих </w:t>
      </w:r>
      <w:r w:rsidRPr="00AA203D">
        <w:rPr>
          <w:rFonts w:ascii="Times New Roman" w:hAnsi="Times New Roman"/>
          <w:sz w:val="28"/>
          <w:szCs w:val="28"/>
        </w:rPr>
        <w:lastRenderedPageBreak/>
        <w:t>способностей и математического мышления</w:t>
      </w:r>
      <w:r>
        <w:rPr>
          <w:rFonts w:ascii="Times New Roman" w:hAnsi="Times New Roman"/>
          <w:sz w:val="28"/>
          <w:szCs w:val="28"/>
        </w:rPr>
        <w:t>, подготовка учащихся к выбору профессии с математическим направлением</w:t>
      </w:r>
      <w:r w:rsidRPr="00AA203D">
        <w:rPr>
          <w:rFonts w:ascii="Times New Roman" w:hAnsi="Times New Roman"/>
          <w:sz w:val="28"/>
          <w:szCs w:val="28"/>
        </w:rPr>
        <w:t>.</w:t>
      </w:r>
    </w:p>
    <w:p w:rsidR="00BC089C" w:rsidRDefault="00BC089C" w:rsidP="0003542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C089C" w:rsidRPr="0040308D" w:rsidRDefault="00BC089C" w:rsidP="00EA0E67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BC089C" w:rsidRPr="0040308D" w:rsidRDefault="00BC089C" w:rsidP="00427CF3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4094">
        <w:rPr>
          <w:i/>
          <w:sz w:val="28"/>
          <w:szCs w:val="28"/>
        </w:rPr>
        <w:t>Образовательные:</w:t>
      </w:r>
      <w:r w:rsidRPr="0040308D">
        <w:rPr>
          <w:sz w:val="28"/>
          <w:szCs w:val="28"/>
        </w:rPr>
        <w:t xml:space="preserve"> </w:t>
      </w:r>
      <w:r w:rsidRPr="00A404A0">
        <w:rPr>
          <w:sz w:val="28"/>
          <w:szCs w:val="28"/>
        </w:rPr>
        <w:t xml:space="preserve">обучение логическим и математическим играм для последующего применения </w:t>
      </w:r>
      <w:r>
        <w:rPr>
          <w:sz w:val="28"/>
          <w:szCs w:val="28"/>
        </w:rPr>
        <w:t xml:space="preserve">     </w:t>
      </w:r>
      <w:r w:rsidRPr="00A404A0">
        <w:rPr>
          <w:sz w:val="28"/>
          <w:szCs w:val="28"/>
        </w:rPr>
        <w:t>знаний в организации собственного досуга;</w:t>
      </w:r>
      <w:r>
        <w:rPr>
          <w:sz w:val="28"/>
          <w:szCs w:val="28"/>
        </w:rPr>
        <w:t xml:space="preserve"> </w:t>
      </w:r>
      <w:r w:rsidRPr="00A404A0">
        <w:rPr>
          <w:sz w:val="28"/>
          <w:szCs w:val="28"/>
        </w:rPr>
        <w:t>знакомство с нетрадиционными приёмами решения логических задач;</w:t>
      </w:r>
      <w:r>
        <w:rPr>
          <w:sz w:val="28"/>
          <w:szCs w:val="28"/>
        </w:rPr>
        <w:t xml:space="preserve"> </w:t>
      </w:r>
      <w:r w:rsidRPr="00A404A0">
        <w:rPr>
          <w:sz w:val="28"/>
          <w:szCs w:val="28"/>
        </w:rPr>
        <w:t>создание устойчивого интереса к  математике;</w:t>
      </w:r>
      <w:r>
        <w:rPr>
          <w:sz w:val="28"/>
          <w:szCs w:val="28"/>
        </w:rPr>
        <w:t xml:space="preserve"> </w:t>
      </w:r>
      <w:r w:rsidRPr="00A404A0">
        <w:rPr>
          <w:sz w:val="28"/>
          <w:szCs w:val="28"/>
        </w:rPr>
        <w:t xml:space="preserve">организация проектов, позволяющих обобщить опыт работы математических </w:t>
      </w:r>
      <w:r>
        <w:rPr>
          <w:sz w:val="28"/>
          <w:szCs w:val="28"/>
        </w:rPr>
        <w:t xml:space="preserve">     </w:t>
      </w:r>
      <w:r w:rsidRPr="00A404A0">
        <w:rPr>
          <w:sz w:val="28"/>
          <w:szCs w:val="28"/>
        </w:rPr>
        <w:t>объединений.</w:t>
      </w:r>
      <w:r>
        <w:rPr>
          <w:sz w:val="28"/>
          <w:szCs w:val="28"/>
        </w:rPr>
        <w:t xml:space="preserve"> </w:t>
      </w:r>
    </w:p>
    <w:p w:rsidR="00BC089C" w:rsidRPr="009D691B" w:rsidRDefault="00BC089C" w:rsidP="009D691B">
      <w:pPr>
        <w:pStyle w:val="aa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64094">
        <w:rPr>
          <w:i/>
          <w:sz w:val="28"/>
          <w:szCs w:val="28"/>
        </w:rPr>
        <w:t>Развивающие</w:t>
      </w:r>
      <w:r w:rsidRPr="009D691B">
        <w:rPr>
          <w:i/>
          <w:sz w:val="28"/>
          <w:szCs w:val="28"/>
        </w:rPr>
        <w:t>:</w:t>
      </w:r>
      <w:r w:rsidRPr="009D691B">
        <w:rPr>
          <w:sz w:val="28"/>
          <w:szCs w:val="28"/>
        </w:rPr>
        <w:t xml:space="preserve"> развитие математических и творческих  способностей   детей;</w:t>
      </w:r>
      <w:r>
        <w:rPr>
          <w:sz w:val="28"/>
          <w:szCs w:val="28"/>
        </w:rPr>
        <w:t xml:space="preserve">  </w:t>
      </w:r>
      <w:r w:rsidRPr="009D691B">
        <w:rPr>
          <w:color w:val="000000"/>
          <w:sz w:val="28"/>
          <w:szCs w:val="28"/>
        </w:rPr>
        <w:t>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разбиение.</w:t>
      </w:r>
    </w:p>
    <w:p w:rsidR="00BC089C" w:rsidRPr="0040308D" w:rsidRDefault="00BC089C" w:rsidP="00427CF3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4094">
        <w:rPr>
          <w:i/>
          <w:sz w:val="28"/>
          <w:szCs w:val="28"/>
        </w:rPr>
        <w:t>Воспитательные</w:t>
      </w:r>
      <w:r w:rsidRPr="00087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748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творческой деятельности учащихся;</w:t>
      </w:r>
      <w:r w:rsidRPr="0040308D">
        <w:rPr>
          <w:sz w:val="28"/>
          <w:szCs w:val="28"/>
        </w:rPr>
        <w:t xml:space="preserve"> содействие формированию гражданской позиции ребенка, патриотическое воспитание;  содействие формированию навыков разновозрастного общения и культурного поведения.</w:t>
      </w:r>
    </w:p>
    <w:p w:rsidR="00BC089C" w:rsidRPr="00A404A0" w:rsidRDefault="00BC089C" w:rsidP="00AA203D">
      <w:pPr>
        <w:pStyle w:val="af"/>
        <w:tabs>
          <w:tab w:val="num" w:pos="709"/>
        </w:tabs>
        <w:spacing w:after="0"/>
        <w:ind w:left="567"/>
        <w:jc w:val="both"/>
        <w:rPr>
          <w:sz w:val="28"/>
          <w:szCs w:val="28"/>
        </w:rPr>
      </w:pP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68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C089C" w:rsidRPr="00C64094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Учебный план </w:t>
      </w:r>
      <w:r w:rsidRPr="00C64094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BC089C" w:rsidRPr="0040308D" w:rsidRDefault="00BC089C" w:rsidP="00EA0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7"/>
        <w:gridCol w:w="851"/>
        <w:gridCol w:w="992"/>
        <w:gridCol w:w="1276"/>
        <w:gridCol w:w="1895"/>
      </w:tblGrid>
      <w:tr w:rsidR="00BC089C" w:rsidRPr="00753410" w:rsidTr="00753410">
        <w:trPr>
          <w:trHeight w:val="315"/>
        </w:trPr>
        <w:tc>
          <w:tcPr>
            <w:tcW w:w="675" w:type="dxa"/>
            <w:vMerge w:val="restart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895" w:type="dxa"/>
            <w:vMerge w:val="restart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BC089C" w:rsidRPr="00753410" w:rsidTr="00753410">
        <w:trPr>
          <w:trHeight w:val="344"/>
        </w:trPr>
        <w:tc>
          <w:tcPr>
            <w:tcW w:w="675" w:type="dxa"/>
            <w:vMerge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95" w:type="dxa"/>
            <w:vMerge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41" w:type="dxa"/>
            <w:gridSpan w:val="5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1" w:type="dxa"/>
            <w:gridSpan w:val="5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Закономерности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BC089C" w:rsidRPr="0008748A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8A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подсчёт.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математического анализа.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их преобразования.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1" w:type="dxa"/>
            <w:gridSpan w:val="5"/>
          </w:tcPr>
          <w:p w:rsidR="00BC089C" w:rsidRPr="00753410" w:rsidRDefault="00BC089C" w:rsidP="005B07D1">
            <w:pPr>
              <w:tabs>
                <w:tab w:val="left" w:pos="19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задачи математики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BC089C" w:rsidRPr="00C33D71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Уравнения и системы уравнений. Решение заданий повышенной сложности.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BC089C" w:rsidRPr="00C33D71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Неравенства. Решение нестандартных неравенств.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7" w:type="dxa"/>
          </w:tcPr>
          <w:p w:rsidR="00BC089C" w:rsidRPr="0029136B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C089C" w:rsidRPr="00753410" w:rsidRDefault="00BC089C" w:rsidP="005B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BC089C" w:rsidRPr="0029136B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  <w:vAlign w:val="bottom"/>
          </w:tcPr>
          <w:p w:rsidR="00BC089C" w:rsidRPr="00753410" w:rsidRDefault="00BC089C" w:rsidP="005B07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BC089C" w:rsidRPr="0029136B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  <w:vAlign w:val="bottom"/>
          </w:tcPr>
          <w:p w:rsidR="00BC089C" w:rsidRPr="00753410" w:rsidRDefault="00BC089C" w:rsidP="005B07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410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753410" w:rsidTr="00753410">
        <w:tc>
          <w:tcPr>
            <w:tcW w:w="675" w:type="dxa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4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1" w:type="dxa"/>
            <w:gridSpan w:val="5"/>
          </w:tcPr>
          <w:p w:rsidR="00BC089C" w:rsidRPr="00753410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задач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BC089C" w:rsidRPr="00035425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Текстовые задачи. Решение задач повышенной сложности.</w:t>
            </w:r>
          </w:p>
        </w:tc>
        <w:tc>
          <w:tcPr>
            <w:tcW w:w="851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BC089C" w:rsidRPr="00035425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851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BC089C" w:rsidRPr="00035425" w:rsidRDefault="00BC089C" w:rsidP="0075341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BC089C" w:rsidRPr="00035425" w:rsidRDefault="00BC089C" w:rsidP="005B07D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851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035425" w:rsidRDefault="00BC089C" w:rsidP="005B07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C089C" w:rsidRPr="00035425" w:rsidRDefault="00BC089C" w:rsidP="005B07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BC089C" w:rsidRPr="00035425" w:rsidRDefault="00BC089C" w:rsidP="0075341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 xml:space="preserve"> Контрольные задания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41" w:type="dxa"/>
            <w:gridSpan w:val="5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 xml:space="preserve">Подведение результатов учебной деятельности. </w:t>
            </w:r>
          </w:p>
        </w:tc>
        <w:tc>
          <w:tcPr>
            <w:tcW w:w="851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2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035425" w:rsidTr="00753410">
        <w:tc>
          <w:tcPr>
            <w:tcW w:w="67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95" w:type="dxa"/>
          </w:tcPr>
          <w:p w:rsidR="00BC089C" w:rsidRPr="00035425" w:rsidRDefault="00BC089C" w:rsidP="0075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89C" w:rsidRPr="00035425" w:rsidRDefault="00BC089C" w:rsidP="00EA0E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89C" w:rsidRDefault="00BC089C" w:rsidP="00EA0E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308D">
        <w:rPr>
          <w:rFonts w:ascii="Times New Roman" w:hAnsi="Times New Roman"/>
          <w:b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sz w:val="28"/>
          <w:szCs w:val="28"/>
        </w:rPr>
        <w:t>учебного</w:t>
      </w:r>
      <w:r w:rsidRPr="004030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</w:t>
      </w:r>
    </w:p>
    <w:p w:rsidR="00BC089C" w:rsidRPr="009B1C13" w:rsidRDefault="00BC089C" w:rsidP="00EA0E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1. Вводное занятие</w:t>
      </w:r>
    </w:p>
    <w:p w:rsidR="00BC089C" w:rsidRPr="009B1C13" w:rsidRDefault="00BC089C" w:rsidP="009B1C13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 w:rsidRPr="009B1C13">
        <w:rPr>
          <w:rFonts w:ascii="Times New Roman" w:hAnsi="Times New Roman"/>
          <w:sz w:val="28"/>
          <w:szCs w:val="28"/>
        </w:rPr>
        <w:t xml:space="preserve"> Инструктаж по ТБ. Полезность и перспективность математического образования. Программа работы группы в течение года.</w:t>
      </w:r>
    </w:p>
    <w:p w:rsidR="00BC089C" w:rsidRPr="009B1C13" w:rsidRDefault="00BC089C" w:rsidP="0029136B">
      <w:pPr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2. </w:t>
      </w:r>
      <w:r w:rsidRPr="009B1C13">
        <w:rPr>
          <w:rFonts w:ascii="Times New Roman" w:hAnsi="Times New Roman"/>
          <w:b/>
          <w:bCs/>
          <w:sz w:val="28"/>
          <w:szCs w:val="28"/>
        </w:rPr>
        <w:t>Простой подсчет.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bCs/>
          <w:sz w:val="28"/>
          <w:szCs w:val="28"/>
        </w:rPr>
        <w:t>б</w:t>
      </w:r>
      <w:r w:rsidRPr="009B1C13">
        <w:rPr>
          <w:rFonts w:ascii="Times New Roman" w:hAnsi="Times New Roman"/>
          <w:bCs/>
          <w:sz w:val="28"/>
          <w:szCs w:val="28"/>
        </w:rPr>
        <w:t>ыстрое возведение в квадрат. Степени чисел. Связи различных степеней. Извлечение квадратных корней без помощи калькулятора.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</w:rPr>
      </w:pPr>
      <w:r w:rsidRPr="009B1C13">
        <w:rPr>
          <w:rFonts w:ascii="Times New Roman" w:hAnsi="Times New Roman"/>
          <w:bCs/>
          <w:sz w:val="28"/>
          <w:szCs w:val="28"/>
        </w:rPr>
        <w:t>а) специальные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</w:rPr>
      </w:pPr>
      <w:r w:rsidRPr="009B1C13">
        <w:rPr>
          <w:rFonts w:ascii="Times New Roman" w:hAnsi="Times New Roman"/>
          <w:bCs/>
          <w:sz w:val="28"/>
          <w:szCs w:val="28"/>
        </w:rPr>
        <w:t>Умение быстро подсчитать значение выражения с большими числами. Умение быстро возводить в квадрат. Умение устно возводить в куб следующее за данным числом. Умение возводить в степень с большим показателем некоторые числа. Умение извлекать квадратные корни без помощи калькулятора.</w:t>
      </w:r>
    </w:p>
    <w:p w:rsidR="00BC089C" w:rsidRPr="009B1C13" w:rsidRDefault="00BC089C" w:rsidP="0029136B">
      <w:pPr>
        <w:pStyle w:val="21"/>
        <w:spacing w:after="0" w:line="240" w:lineRule="auto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б) способствующие общему развитию</w:t>
      </w:r>
    </w:p>
    <w:p w:rsidR="00BC089C" w:rsidRPr="009B1C13" w:rsidRDefault="00BC089C" w:rsidP="0029136B">
      <w:pPr>
        <w:pStyle w:val="21"/>
        <w:spacing w:after="0" w:line="240" w:lineRule="auto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Умения быстро сориентироваться в ситуации.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lastRenderedPageBreak/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3. </w:t>
      </w:r>
      <w:r w:rsidRPr="009B1C13">
        <w:rPr>
          <w:rFonts w:ascii="Times New Roman" w:hAnsi="Times New Roman"/>
          <w:b/>
          <w:bCs/>
          <w:sz w:val="28"/>
          <w:szCs w:val="28"/>
        </w:rPr>
        <w:t>Комбинаторика.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п</w:t>
      </w:r>
      <w:r w:rsidRPr="009B1C13">
        <w:rPr>
          <w:rFonts w:ascii="Times New Roman" w:hAnsi="Times New Roman"/>
          <w:sz w:val="28"/>
          <w:szCs w:val="28"/>
        </w:rPr>
        <w:t xml:space="preserve">ерестановки. Расстановки. Сочетания. Бином Ньютона. Треугольник Паскаля. Формулы суммы и произведения. Элементы теории вероятностей. Работа с множествами. Формула включения и исключения. 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а) специальные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Умение подсчитывать множества перестановок, расстановок, сочетаний в различных ситуациях. Умение отличать в какой ситуации, какой формулой воспользоваться. Навыки правильного перебора. Умение производить вычисления с использованием факториала. Умения работать с множествами и с элементами множеств.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Cs/>
          <w:sz w:val="28"/>
          <w:szCs w:val="28"/>
          <w:u w:val="single"/>
        </w:rPr>
      </w:pPr>
      <w:r w:rsidRPr="009B1C13">
        <w:rPr>
          <w:bCs/>
          <w:sz w:val="28"/>
          <w:szCs w:val="28"/>
          <w:u w:val="single"/>
        </w:rPr>
        <w:t>б) способствующие общему развитию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Умение систематизировать материал.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4. Неравенства.</w:t>
      </w:r>
    </w:p>
    <w:p w:rsidR="00BC089C" w:rsidRPr="009B1C13" w:rsidRDefault="00BC089C" w:rsidP="0029136B">
      <w:pPr>
        <w:jc w:val="both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с</w:t>
      </w:r>
      <w:r w:rsidRPr="009B1C13">
        <w:rPr>
          <w:rFonts w:ascii="Times New Roman" w:hAnsi="Times New Roman"/>
          <w:sz w:val="28"/>
          <w:szCs w:val="28"/>
        </w:rPr>
        <w:t>пособы решения различных неравенств (числовых, линейных, квадратных). Метод интервалов.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13">
        <w:rPr>
          <w:rFonts w:ascii="Times New Roman" w:hAnsi="Times New Roman"/>
          <w:sz w:val="28"/>
          <w:szCs w:val="28"/>
        </w:rPr>
        <w:t xml:space="preserve">Область определения выражения. 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5B07D1" w:rsidRDefault="00BC089C" w:rsidP="0029136B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B07D1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pStyle w:val="31"/>
        <w:jc w:val="both"/>
        <w:rPr>
          <w:szCs w:val="28"/>
        </w:rPr>
      </w:pPr>
      <w:r w:rsidRPr="009B1C13">
        <w:rPr>
          <w:szCs w:val="28"/>
        </w:rPr>
        <w:t>Умение решать задачи с использованием метода интервалов.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 xml:space="preserve">Решение задач по теме. 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5. </w:t>
      </w:r>
      <w:r w:rsidRPr="009B1C13">
        <w:rPr>
          <w:rFonts w:ascii="Times New Roman" w:hAnsi="Times New Roman"/>
          <w:b/>
          <w:bCs/>
          <w:sz w:val="28"/>
          <w:szCs w:val="28"/>
        </w:rPr>
        <w:t>Элементы математического анализа.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BC089C" w:rsidRPr="009B1C13" w:rsidRDefault="00BC089C" w:rsidP="0029136B">
      <w:pPr>
        <w:jc w:val="both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Последовательности. Пределы последовательности. Суммы последовательностей. Бесконечные последовательности. Бесконечные множества.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lastRenderedPageBreak/>
        <w:t>специальные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 xml:space="preserve">Умение решать задачи с бесконечными последовательностями. Умение определять мощность множеств. 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9B1C13">
        <w:rPr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6. Выражения, преобразования, решение олимпиадных заданий</w:t>
      </w:r>
      <w:r w:rsidRPr="009B1C13">
        <w:rPr>
          <w:rFonts w:ascii="Times New Roman" w:hAnsi="Times New Roman"/>
          <w:b/>
          <w:bCs/>
          <w:sz w:val="28"/>
          <w:szCs w:val="28"/>
        </w:rPr>
        <w:t>.</w:t>
      </w:r>
    </w:p>
    <w:p w:rsidR="00BC089C" w:rsidRPr="009B1C13" w:rsidRDefault="00BC089C" w:rsidP="0029136B">
      <w:pPr>
        <w:jc w:val="both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Теоретические знания: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B1C13">
        <w:rPr>
          <w:rFonts w:ascii="Times New Roman" w:hAnsi="Times New Roman"/>
          <w:sz w:val="28"/>
          <w:szCs w:val="28"/>
        </w:rPr>
        <w:t xml:space="preserve">риёмы преобразований. Оформление решенных задач. 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pStyle w:val="31"/>
        <w:jc w:val="both"/>
        <w:rPr>
          <w:szCs w:val="28"/>
        </w:rPr>
      </w:pPr>
      <w:r w:rsidRPr="009B1C13">
        <w:rPr>
          <w:szCs w:val="28"/>
        </w:rPr>
        <w:t>Умение преобразовывать выражения, решать олимпиадные задачи прошлых лет. Навыки решения задач школьных олимпиад.</w:t>
      </w:r>
    </w:p>
    <w:p w:rsidR="00BC089C" w:rsidRPr="009B1C13" w:rsidRDefault="00BC089C" w:rsidP="0029136B">
      <w:pPr>
        <w:jc w:val="both"/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 Участие в школьном туре олимпиады.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b/>
          <w:bCs/>
          <w:sz w:val="28"/>
          <w:szCs w:val="28"/>
        </w:rPr>
        <w:t xml:space="preserve">7. </w:t>
      </w:r>
      <w:r w:rsidRPr="009B1C13">
        <w:rPr>
          <w:b/>
          <w:sz w:val="28"/>
          <w:szCs w:val="28"/>
        </w:rPr>
        <w:t>Уравнения и системы уравнений. Решение заданий повышенной сложности.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Теоретические знания: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B1C13">
        <w:rPr>
          <w:rFonts w:ascii="Times New Roman" w:hAnsi="Times New Roman"/>
          <w:sz w:val="28"/>
          <w:szCs w:val="28"/>
        </w:rPr>
        <w:t>пособы решения различных уравнений (линейных, квадратных и сводимых к ним, дробно-рациональных и уравнений высших степеней).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Различные методы решения систем уравнений (графический, метод подстановки, метод сложения).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Умение решать различные уравнения (линейные, квадратные и сводимые к ним, дробно-рациональные и уравнения высших степеней), системы уравнений (графический, метод подстановки, метод сложения), решать олимпиадные задачи прошлых лет. Навыки решения задач школьных олимпиад.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 xml:space="preserve">Решение задач по теме. </w:t>
      </w:r>
      <w:r w:rsidRPr="009B1C13">
        <w:rPr>
          <w:sz w:val="28"/>
          <w:szCs w:val="28"/>
        </w:rPr>
        <w:t>Применение специальных приёмов при решении систем уравнений.</w:t>
      </w:r>
    </w:p>
    <w:p w:rsidR="00BC089C" w:rsidRPr="009B1C13" w:rsidRDefault="00BC089C" w:rsidP="0029136B">
      <w:pPr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 xml:space="preserve">Неравенства. </w:t>
      </w:r>
      <w:r w:rsidRPr="009B1C13">
        <w:rPr>
          <w:rFonts w:ascii="Times New Roman" w:hAnsi="Times New Roman"/>
          <w:b/>
          <w:bCs/>
          <w:sz w:val="28"/>
          <w:szCs w:val="28"/>
        </w:rPr>
        <w:t>Решение нестандартных неравенств.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lastRenderedPageBreak/>
        <w:t xml:space="preserve">Теоретические знания: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B1C13">
        <w:rPr>
          <w:rFonts w:ascii="Times New Roman" w:hAnsi="Times New Roman"/>
          <w:sz w:val="28"/>
          <w:szCs w:val="28"/>
        </w:rPr>
        <w:t xml:space="preserve">войства неравенств. Неравенства о среднем арифметическом, геометрическом и гармоническом. Связь неравенств о средних.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pStyle w:val="21"/>
        <w:spacing w:after="0" w:line="240" w:lineRule="auto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 xml:space="preserve">Умение решать неравенства повышенной сложности. Умение доказывать неравенства. Умение переходить от неравенств к равенствам в предельных случаях.  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B1C13">
        <w:rPr>
          <w:rFonts w:ascii="Times New Roman" w:hAnsi="Times New Roman"/>
          <w:b/>
          <w:sz w:val="28"/>
          <w:szCs w:val="28"/>
        </w:rPr>
        <w:t xml:space="preserve">. </w:t>
      </w:r>
      <w:r w:rsidRPr="009B1C13">
        <w:rPr>
          <w:rFonts w:ascii="Times New Roman" w:hAnsi="Times New Roman"/>
          <w:b/>
          <w:bCs/>
          <w:sz w:val="28"/>
          <w:szCs w:val="28"/>
        </w:rPr>
        <w:t>Функции.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р</w:t>
      </w:r>
      <w:r w:rsidRPr="009B1C13">
        <w:rPr>
          <w:rFonts w:ascii="Times New Roman" w:hAnsi="Times New Roman"/>
          <w:sz w:val="28"/>
          <w:szCs w:val="28"/>
        </w:rPr>
        <w:t xml:space="preserve">аспознавать функции, их свойства и графики (линейная, обратно-пропорциональная, квадратичная и др.)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«Считывание» свойств функции по её графику.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Анализ</w:t>
      </w:r>
      <w:r w:rsidRPr="009B1C13">
        <w:rPr>
          <w:rFonts w:ascii="Times New Roman" w:hAnsi="Times New Roman"/>
          <w:bCs/>
          <w:sz w:val="28"/>
          <w:szCs w:val="28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9B1C13">
        <w:rPr>
          <w:b/>
          <w:bCs/>
          <w:sz w:val="28"/>
          <w:szCs w:val="28"/>
        </w:rPr>
        <w:t xml:space="preserve">.  </w:t>
      </w:r>
      <w:r w:rsidRPr="009B1C13">
        <w:rPr>
          <w:b/>
          <w:sz w:val="28"/>
          <w:szCs w:val="28"/>
        </w:rPr>
        <w:t>Решение задач « Кенгуру».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о</w:t>
      </w:r>
      <w:r w:rsidRPr="009B1C13">
        <w:rPr>
          <w:rFonts w:ascii="Times New Roman" w:hAnsi="Times New Roman"/>
          <w:sz w:val="28"/>
          <w:szCs w:val="28"/>
        </w:rPr>
        <w:t xml:space="preserve">формление решенных задач.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pStyle w:val="31"/>
        <w:rPr>
          <w:szCs w:val="28"/>
        </w:rPr>
      </w:pPr>
      <w:r w:rsidRPr="009B1C13">
        <w:rPr>
          <w:szCs w:val="28"/>
        </w:rPr>
        <w:t>Умение решать  задачи « Кенгуру» прошлых лет. Навыки решения задач.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 Участие в международной олимпиаде.</w:t>
      </w:r>
    </w:p>
    <w:p w:rsidR="00BC089C" w:rsidRPr="009B1C13" w:rsidRDefault="00BC089C" w:rsidP="0029136B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B1C13">
        <w:rPr>
          <w:b/>
          <w:sz w:val="28"/>
          <w:szCs w:val="28"/>
        </w:rPr>
        <w:t>. Арифметическая и геометрическая прогрессии. Решение задач повышенной сложности.</w:t>
      </w:r>
    </w:p>
    <w:p w:rsidR="00BC089C" w:rsidRPr="009B1C13" w:rsidRDefault="00BC089C" w:rsidP="009B1C13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bCs/>
          <w:sz w:val="28"/>
          <w:szCs w:val="28"/>
        </w:rPr>
        <w:t>Теоретические знания: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B1C13">
        <w:rPr>
          <w:rFonts w:ascii="Times New Roman" w:hAnsi="Times New Roman"/>
          <w:sz w:val="28"/>
          <w:szCs w:val="28"/>
        </w:rPr>
        <w:t>нать: определение арифметической и геометрической прогрессий,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lastRenderedPageBreak/>
        <w:t>рекуррентную формулу, формулу  n-ого члена, формулу суммы n  первых членов. Характеристическое свойство.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snapToGrid w:val="0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 xml:space="preserve">специальные: 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Уметь решать комбинированные задачи, применяя: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Определение арифметической и геометрической прогрессий. 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Рекуррентную формулу. 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Формулу  n-ого члена. Характеристическое свойство.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Сумму n  первых членов.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Cs/>
          <w:sz w:val="28"/>
          <w:szCs w:val="28"/>
        </w:rPr>
      </w:pPr>
      <w:r w:rsidRPr="009B1C13">
        <w:rPr>
          <w:bCs/>
          <w:sz w:val="28"/>
          <w:szCs w:val="28"/>
        </w:rPr>
        <w:t>Решение задач по теме.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9B1C13">
        <w:rPr>
          <w:b/>
          <w:sz w:val="28"/>
          <w:szCs w:val="28"/>
        </w:rPr>
        <w:t>. Текстовые задачи. Решение задач повышенной сложности.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з</w:t>
      </w:r>
      <w:r w:rsidRPr="009B1C13">
        <w:rPr>
          <w:rFonts w:ascii="Times New Roman" w:hAnsi="Times New Roman"/>
          <w:sz w:val="28"/>
          <w:szCs w:val="28"/>
        </w:rPr>
        <w:t>нать определение процента, формулы.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snapToGrid w:val="0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Уметь решать: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Задачи на проценты. 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 xml:space="preserve">Задачи на «движение», на «концентрацию», на «смеси и сплавы», на «работу».  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Задачи геометрического содержания.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bCs/>
          <w:sz w:val="28"/>
          <w:szCs w:val="28"/>
        </w:rPr>
      </w:pPr>
      <w:r w:rsidRPr="009B1C13">
        <w:rPr>
          <w:bCs/>
          <w:sz w:val="28"/>
          <w:szCs w:val="28"/>
        </w:rPr>
        <w:t xml:space="preserve">Решение задач по теме. 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9B1C13">
        <w:rPr>
          <w:b/>
          <w:sz w:val="28"/>
          <w:szCs w:val="28"/>
        </w:rPr>
        <w:t>. Уравнения и неравенства с модулем.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з</w:t>
      </w:r>
      <w:r w:rsidRPr="009B1C13">
        <w:rPr>
          <w:rFonts w:ascii="Times New Roman" w:hAnsi="Times New Roman"/>
          <w:sz w:val="28"/>
          <w:szCs w:val="28"/>
        </w:rPr>
        <w:t>нать определения: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13">
        <w:rPr>
          <w:rFonts w:ascii="Times New Roman" w:hAnsi="Times New Roman"/>
          <w:sz w:val="28"/>
          <w:szCs w:val="28"/>
        </w:rPr>
        <w:t>Модуль числа, его геометрический смысл.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13">
        <w:rPr>
          <w:rFonts w:ascii="Times New Roman" w:hAnsi="Times New Roman"/>
          <w:sz w:val="28"/>
          <w:szCs w:val="28"/>
        </w:rPr>
        <w:t>Свойства модуля. Приёмы решения уравнений и неравенств, содержащие знак модуля.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snapToGrid w:val="0"/>
        <w:rPr>
          <w:rFonts w:ascii="Times New Roman" w:hAnsi="Times New Roman"/>
          <w:bCs/>
          <w:sz w:val="28"/>
          <w:szCs w:val="28"/>
          <w:u w:val="single"/>
        </w:rPr>
      </w:pPr>
      <w:r w:rsidRPr="009B1C13">
        <w:rPr>
          <w:rFonts w:ascii="Times New Roman" w:hAnsi="Times New Roman"/>
          <w:bCs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lastRenderedPageBreak/>
        <w:t>Уметь раскрывать модуль, использовать его геометрический смысл, основные свойства модуля. Учиться решать уравнения и неравенства, содержащие знак модуля.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rPr>
          <w:rFonts w:ascii="Times New Roman" w:hAnsi="Times New Roman"/>
          <w:b/>
          <w:bCs/>
          <w:sz w:val="28"/>
          <w:szCs w:val="28"/>
        </w:rPr>
      </w:pPr>
      <w:r w:rsidRPr="009B1C13">
        <w:rPr>
          <w:rFonts w:ascii="Times New Roman" w:hAnsi="Times New Roman"/>
          <w:bCs/>
          <w:sz w:val="28"/>
          <w:szCs w:val="28"/>
        </w:rPr>
        <w:t xml:space="preserve">Решение задач по теме. 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9B1C13">
        <w:rPr>
          <w:b/>
          <w:sz w:val="28"/>
          <w:szCs w:val="28"/>
        </w:rPr>
        <w:t>. Уравнения и неравенства с параметром.</w:t>
      </w:r>
    </w:p>
    <w:p w:rsidR="00BC089C" w:rsidRPr="009B1C13" w:rsidRDefault="00BC089C" w:rsidP="009B1C13">
      <w:pPr>
        <w:snapToGrid w:val="0"/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bCs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9B1C13">
        <w:rPr>
          <w:rFonts w:ascii="Times New Roman" w:hAnsi="Times New Roman"/>
          <w:sz w:val="28"/>
          <w:szCs w:val="28"/>
        </w:rPr>
        <w:t xml:space="preserve">нать: способы решения линейных и квадратных уравнения и неравенства с параметром. Применение теоремы Виета. </w:t>
      </w:r>
    </w:p>
    <w:p w:rsidR="00BC089C" w:rsidRPr="009B1C13" w:rsidRDefault="00BC089C" w:rsidP="0029136B">
      <w:pPr>
        <w:snapToGrid w:val="0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Расположение корней квадратного уравнения относительно заданных точек.</w:t>
      </w:r>
      <w:r w:rsidRPr="009B1C13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Умения и навыки:</w:t>
      </w:r>
    </w:p>
    <w:p w:rsidR="00BC089C" w:rsidRPr="009B1C13" w:rsidRDefault="00BC089C" w:rsidP="0029136B">
      <w:pPr>
        <w:snapToGrid w:val="0"/>
        <w:rPr>
          <w:rStyle w:val="ab"/>
          <w:rFonts w:ascii="Times New Roman" w:hAnsi="Times New Roman"/>
          <w:b w:val="0"/>
          <w:sz w:val="28"/>
          <w:szCs w:val="28"/>
          <w:u w:val="single"/>
        </w:rPr>
      </w:pPr>
      <w:r w:rsidRPr="009B1C13">
        <w:rPr>
          <w:rStyle w:val="ab"/>
          <w:rFonts w:ascii="Times New Roman" w:hAnsi="Times New Roman"/>
          <w:b w:val="0"/>
          <w:sz w:val="28"/>
          <w:szCs w:val="28"/>
          <w:u w:val="single"/>
        </w:rPr>
        <w:t>специальные</w:t>
      </w:r>
    </w:p>
    <w:p w:rsidR="00BC089C" w:rsidRPr="009B1C13" w:rsidRDefault="00BC089C" w:rsidP="0029136B">
      <w:pPr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B1C13">
        <w:rPr>
          <w:rFonts w:ascii="Times New Roman" w:hAnsi="Times New Roman"/>
          <w:sz w:val="28"/>
          <w:szCs w:val="28"/>
        </w:rPr>
        <w:t>Учиться решать линейные и квадратные уравнения и неравенства с параметром. Применять теорему Виета. Использовать свойство расположения корней квадратного уравнения относительно заданных точек.</w:t>
      </w:r>
      <w:r w:rsidRPr="009B1C13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C089C" w:rsidRPr="009B1C13" w:rsidRDefault="00BC089C" w:rsidP="0029136B">
      <w:pPr>
        <w:rPr>
          <w:rFonts w:ascii="Times New Roman" w:hAnsi="Times New Roman"/>
          <w:b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>Виды практической деятельности: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sz w:val="28"/>
          <w:szCs w:val="28"/>
        </w:rPr>
      </w:pPr>
      <w:r w:rsidRPr="009B1C13">
        <w:rPr>
          <w:bCs/>
          <w:sz w:val="28"/>
          <w:szCs w:val="28"/>
        </w:rPr>
        <w:t xml:space="preserve">Решение задач по теме. </w:t>
      </w:r>
    </w:p>
    <w:p w:rsidR="00BC089C" w:rsidRPr="009B1C13" w:rsidRDefault="00BC089C" w:rsidP="0029136B">
      <w:pPr>
        <w:pStyle w:val="21"/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B1C13">
        <w:rPr>
          <w:b/>
          <w:sz w:val="28"/>
          <w:szCs w:val="28"/>
        </w:rPr>
        <w:t>. Итоговое занятие.</w:t>
      </w:r>
    </w:p>
    <w:p w:rsidR="00BC089C" w:rsidRPr="009B1C13" w:rsidRDefault="00BC089C" w:rsidP="0029136B">
      <w:pPr>
        <w:rPr>
          <w:rFonts w:ascii="Times New Roman" w:hAnsi="Times New Roman"/>
          <w:sz w:val="28"/>
          <w:szCs w:val="28"/>
        </w:rPr>
      </w:pPr>
      <w:r w:rsidRPr="009B1C13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  <w:r>
        <w:rPr>
          <w:rFonts w:ascii="Times New Roman" w:hAnsi="Times New Roman"/>
          <w:sz w:val="28"/>
          <w:szCs w:val="28"/>
        </w:rPr>
        <w:t>п</w:t>
      </w:r>
      <w:r w:rsidRPr="009B1C13">
        <w:rPr>
          <w:rFonts w:ascii="Times New Roman" w:hAnsi="Times New Roman"/>
          <w:sz w:val="28"/>
          <w:szCs w:val="28"/>
        </w:rPr>
        <w:t xml:space="preserve">одведение итогов года. Награждение самых активных участников грамотами и призами. </w:t>
      </w:r>
    </w:p>
    <w:p w:rsidR="00BC089C" w:rsidRDefault="00BC089C" w:rsidP="00EA0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9C" w:rsidRPr="0040308D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</w:t>
      </w:r>
      <w:r w:rsidRPr="0040308D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 </w:t>
      </w:r>
      <w:r w:rsidRPr="0040308D">
        <w:rPr>
          <w:rFonts w:ascii="Times New Roman" w:hAnsi="Times New Roman"/>
          <w:b/>
          <w:sz w:val="28"/>
          <w:szCs w:val="28"/>
        </w:rPr>
        <w:t>обучения</w:t>
      </w: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C089C" w:rsidRDefault="00BC089C" w:rsidP="00660EC0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 xml:space="preserve"> </w:t>
      </w:r>
      <w:r w:rsidRPr="0040308D">
        <w:rPr>
          <w:rFonts w:ascii="Times New Roman" w:hAnsi="Times New Roman"/>
          <w:sz w:val="28"/>
          <w:szCs w:val="28"/>
        </w:rPr>
        <w:tab/>
        <w:t>Предполагается, что по о</w:t>
      </w:r>
      <w:r>
        <w:rPr>
          <w:rFonts w:ascii="Times New Roman" w:hAnsi="Times New Roman"/>
          <w:sz w:val="28"/>
          <w:szCs w:val="28"/>
        </w:rPr>
        <w:t>кончании 1 года обучения учащийся</w:t>
      </w:r>
      <w:r w:rsidRPr="0040308D">
        <w:rPr>
          <w:rFonts w:ascii="Times New Roman" w:hAnsi="Times New Roman"/>
          <w:sz w:val="28"/>
          <w:szCs w:val="28"/>
        </w:rPr>
        <w:t xml:space="preserve"> будет обладать </w:t>
      </w:r>
      <w:r w:rsidRPr="0040308D">
        <w:rPr>
          <w:rFonts w:ascii="Times New Roman" w:hAnsi="Times New Roman"/>
          <w:b/>
          <w:sz w:val="28"/>
          <w:szCs w:val="28"/>
        </w:rPr>
        <w:t>знаниями</w:t>
      </w:r>
      <w:r w:rsidRPr="00660EC0">
        <w:rPr>
          <w:rFonts w:ascii="Times New Roman" w:hAnsi="Times New Roman"/>
          <w:b/>
          <w:sz w:val="28"/>
          <w:szCs w:val="28"/>
        </w:rPr>
        <w:t xml:space="preserve">: </w:t>
      </w:r>
      <w:r w:rsidRPr="00660EC0">
        <w:rPr>
          <w:rFonts w:ascii="Times New Roman" w:hAnsi="Times New Roman"/>
          <w:sz w:val="28"/>
          <w:szCs w:val="28"/>
        </w:rPr>
        <w:t xml:space="preserve"> </w:t>
      </w:r>
    </w:p>
    <w:p w:rsidR="00BC089C" w:rsidRPr="006A15F2" w:rsidRDefault="00BC089C" w:rsidP="006A15F2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6A15F2">
        <w:rPr>
          <w:rFonts w:ascii="Times New Roman" w:hAnsi="Times New Roman"/>
          <w:sz w:val="28"/>
          <w:szCs w:val="28"/>
        </w:rPr>
        <w:t xml:space="preserve"> 1)метод математической индукции;</w:t>
      </w:r>
    </w:p>
    <w:p w:rsidR="00BC089C" w:rsidRPr="006A15F2" w:rsidRDefault="00BC089C" w:rsidP="006A15F2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6A15F2">
        <w:rPr>
          <w:rFonts w:ascii="Times New Roman" w:hAnsi="Times New Roman"/>
          <w:sz w:val="28"/>
          <w:szCs w:val="28"/>
        </w:rPr>
        <w:t xml:space="preserve"> 2)элементы математического анализа;</w:t>
      </w:r>
    </w:p>
    <w:p w:rsidR="00BC089C" w:rsidRPr="006A15F2" w:rsidRDefault="00BC089C" w:rsidP="006A15F2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6A15F2">
        <w:rPr>
          <w:rFonts w:ascii="Times New Roman" w:hAnsi="Times New Roman"/>
          <w:sz w:val="28"/>
          <w:szCs w:val="28"/>
        </w:rPr>
        <w:t xml:space="preserve"> 3)приёмы решения неравенств;</w:t>
      </w:r>
    </w:p>
    <w:p w:rsidR="00BC089C" w:rsidRPr="006A15F2" w:rsidRDefault="00BC089C" w:rsidP="006A15F2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6A15F2">
        <w:rPr>
          <w:rFonts w:ascii="Times New Roman" w:hAnsi="Times New Roman"/>
          <w:sz w:val="28"/>
          <w:szCs w:val="28"/>
        </w:rPr>
        <w:t xml:space="preserve"> 4)основы геометрии четырехугольника.</w:t>
      </w:r>
    </w:p>
    <w:p w:rsidR="00BC089C" w:rsidRDefault="00BC089C" w:rsidP="00660EC0">
      <w:pPr>
        <w:overflowPunct w:val="0"/>
        <w:autoSpaceDE w:val="0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BC089C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b/>
          <w:sz w:val="28"/>
          <w:szCs w:val="28"/>
        </w:rPr>
        <w:t>умениями</w:t>
      </w:r>
      <w:r>
        <w:rPr>
          <w:rFonts w:ascii="Times New Roman" w:hAnsi="Times New Roman"/>
          <w:sz w:val="28"/>
          <w:szCs w:val="28"/>
        </w:rPr>
        <w:t>:</w:t>
      </w:r>
    </w:p>
    <w:p w:rsidR="00BC089C" w:rsidRPr="007C5B68" w:rsidRDefault="00BC089C" w:rsidP="007C5B68">
      <w:pPr>
        <w:pStyle w:val="aa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1)</w:t>
      </w:r>
      <w:r w:rsidRPr="007C5B68">
        <w:rPr>
          <w:iCs/>
          <w:color w:val="000000"/>
          <w:sz w:val="28"/>
          <w:szCs w:val="28"/>
        </w:rPr>
        <w:t xml:space="preserve"> умение мотивировать свою деятельность;</w:t>
      </w:r>
    </w:p>
    <w:p w:rsidR="00BC089C" w:rsidRPr="007C5B68" w:rsidRDefault="00BC089C" w:rsidP="007C5B68">
      <w:pPr>
        <w:pStyle w:val="aa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</w:t>
      </w:r>
      <w:r w:rsidRPr="007C5B68">
        <w:rPr>
          <w:iCs/>
          <w:color w:val="000000"/>
          <w:sz w:val="28"/>
          <w:szCs w:val="28"/>
        </w:rPr>
        <w:t xml:space="preserve"> умение внимательно воспринимать информацию и рационально ее запоминать;</w:t>
      </w:r>
    </w:p>
    <w:p w:rsidR="00BC089C" w:rsidRDefault="00BC089C" w:rsidP="007C5B68">
      <w:pPr>
        <w:pStyle w:val="aa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Pr="007C5B68">
        <w:rPr>
          <w:iCs/>
          <w:color w:val="000000"/>
          <w:sz w:val="28"/>
          <w:szCs w:val="28"/>
        </w:rPr>
        <w:t>умение самостоятельно выполнять упражнения, решать проблемные познавательные задачи.</w:t>
      </w:r>
    </w:p>
    <w:p w:rsidR="00BC089C" w:rsidRDefault="00BC089C" w:rsidP="007C5B68">
      <w:pPr>
        <w:pStyle w:val="aa"/>
        <w:rPr>
          <w:b/>
          <w:sz w:val="28"/>
          <w:szCs w:val="28"/>
        </w:rPr>
      </w:pPr>
      <w:r w:rsidRPr="0040308D">
        <w:rPr>
          <w:b/>
          <w:sz w:val="28"/>
          <w:szCs w:val="28"/>
        </w:rPr>
        <w:t xml:space="preserve">навыками: </w:t>
      </w:r>
    </w:p>
    <w:p w:rsidR="00BC089C" w:rsidRPr="007C5B68" w:rsidRDefault="00BC089C" w:rsidP="007C5B68">
      <w:pPr>
        <w:pStyle w:val="aa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</w:t>
      </w:r>
      <w:r w:rsidRPr="007C5B68">
        <w:rPr>
          <w:color w:val="000000"/>
          <w:sz w:val="28"/>
          <w:szCs w:val="28"/>
        </w:rPr>
        <w:t>ормирование вычислительных умений и навыков</w:t>
      </w:r>
      <w:r>
        <w:rPr>
          <w:color w:val="000000"/>
          <w:sz w:val="28"/>
          <w:szCs w:val="28"/>
        </w:rPr>
        <w:t>;</w:t>
      </w:r>
    </w:p>
    <w:p w:rsidR="00BC089C" w:rsidRPr="007C5B68" w:rsidRDefault="00BC089C" w:rsidP="007C5B68">
      <w:pPr>
        <w:pStyle w:val="aa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</w:t>
      </w:r>
      <w:r w:rsidRPr="007C5B68">
        <w:rPr>
          <w:color w:val="000000"/>
          <w:sz w:val="28"/>
          <w:szCs w:val="28"/>
        </w:rPr>
        <w:t xml:space="preserve"> устных вычислительных навыков</w:t>
      </w:r>
      <w:r>
        <w:rPr>
          <w:color w:val="000000"/>
          <w:sz w:val="28"/>
          <w:szCs w:val="28"/>
        </w:rPr>
        <w:t>;</w:t>
      </w:r>
    </w:p>
    <w:p w:rsidR="00BC089C" w:rsidRPr="007C5B68" w:rsidRDefault="00BC089C" w:rsidP="006A15F2">
      <w:pPr>
        <w:pStyle w:val="aa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методологического подхода при анализе задания.</w:t>
      </w:r>
    </w:p>
    <w:p w:rsidR="00BC089C" w:rsidRPr="0040308D" w:rsidRDefault="00BC089C" w:rsidP="007C5B68">
      <w:pPr>
        <w:pStyle w:val="aa"/>
        <w:rPr>
          <w:sz w:val="28"/>
          <w:szCs w:val="28"/>
        </w:rPr>
      </w:pPr>
    </w:p>
    <w:p w:rsidR="00BC089C" w:rsidRDefault="00BC089C" w:rsidP="00EA0E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308D">
        <w:rPr>
          <w:rFonts w:ascii="Times New Roman" w:hAnsi="Times New Roman"/>
          <w:b/>
          <w:sz w:val="28"/>
          <w:szCs w:val="28"/>
        </w:rPr>
        <w:tab/>
      </w:r>
    </w:p>
    <w:p w:rsidR="00BC089C" w:rsidRDefault="00BC089C" w:rsidP="00EA0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условий, включающий формы аттестации</w:t>
      </w:r>
    </w:p>
    <w:p w:rsidR="00BC089C" w:rsidRDefault="00BC089C" w:rsidP="00EA0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9C" w:rsidRDefault="00BC089C" w:rsidP="00EA0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6A5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089C" w:rsidRPr="007C5FD8" w:rsidRDefault="00BC089C" w:rsidP="00EA0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409"/>
        <w:gridCol w:w="851"/>
        <w:gridCol w:w="1276"/>
        <w:gridCol w:w="1275"/>
        <w:gridCol w:w="903"/>
        <w:gridCol w:w="1189"/>
      </w:tblGrid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10">
              <w:rPr>
                <w:rFonts w:ascii="Times New Roman" w:hAnsi="Times New Roman"/>
                <w:sz w:val="24"/>
                <w:szCs w:val="24"/>
              </w:rPr>
              <w:t>План работы на год. Инструктаж.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48A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подсчёт.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8748A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Неравенства.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математического анализа.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753410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Выражения и их преобразования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Уравнения и системы уравнений. Решение заданий повышенной сложности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Уравнения и системы уравнений. Решение заданий повышенной сложности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C33D71" w:rsidRDefault="00BC089C" w:rsidP="008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Неравенства. </w:t>
            </w: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Решение нестандартных неравенств.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Default="00BC089C" w:rsidP="008910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Неравенства. </w:t>
            </w:r>
            <w:r w:rsidRPr="00C33D71">
              <w:rPr>
                <w:rFonts w:ascii="Times New Roman" w:hAnsi="Times New Roman"/>
                <w:bCs/>
                <w:sz w:val="24"/>
                <w:szCs w:val="24"/>
              </w:rPr>
              <w:t>Решение нестандартных неравенств.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29136B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29136B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29136B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>Решение задач «Кенгуру»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821B1" w:rsidRPr="00560C3B" w:rsidTr="00891009">
        <w:tc>
          <w:tcPr>
            <w:tcW w:w="5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21B1" w:rsidRPr="0029136B" w:rsidRDefault="000821B1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0821B1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821B1" w:rsidRPr="00AF7B5D" w:rsidRDefault="000821B1" w:rsidP="000821B1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29136B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29136B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36B">
              <w:rPr>
                <w:rFonts w:ascii="Times New Roman" w:hAnsi="Times New Roman"/>
                <w:bCs/>
                <w:sz w:val="24"/>
                <w:szCs w:val="24"/>
              </w:rPr>
              <w:t xml:space="preserve"> Арифметическая и геометрическая прогрессии. Решение задач повышенной сложности.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035425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Текстовые задачи. Решение задач повышенной </w:t>
            </w: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Текстовые задачи. Решение задач повышенной сложности.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Текстовые задачи. Решение задач повышенной сложности.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089C" w:rsidRPr="00AF7B5D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0821B1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089C" w:rsidRPr="00AF7B5D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035425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035425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21EFE" w:rsidRPr="00560C3B" w:rsidTr="00891009">
        <w:tc>
          <w:tcPr>
            <w:tcW w:w="534" w:type="dxa"/>
          </w:tcPr>
          <w:p w:rsidR="00121EFE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1EFE" w:rsidRPr="00035425" w:rsidRDefault="00121EFE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851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121EFE" w:rsidRPr="00AF7B5D" w:rsidRDefault="00121EFE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21EFE" w:rsidRPr="00AF7B5D" w:rsidRDefault="00121EFE" w:rsidP="00F20544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C089C" w:rsidRPr="00560C3B" w:rsidTr="00891009">
        <w:tc>
          <w:tcPr>
            <w:tcW w:w="5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089C" w:rsidRPr="00035425" w:rsidRDefault="00BC089C" w:rsidP="008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25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903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C089C" w:rsidRPr="00AF7B5D" w:rsidRDefault="00BC089C" w:rsidP="00891009">
            <w:pPr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</w:tbl>
    <w:p w:rsidR="00BC089C" w:rsidRDefault="00BC089C" w:rsidP="00EA0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C089C" w:rsidRPr="00EF1063" w:rsidRDefault="00BC089C" w:rsidP="00EA0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89C" w:rsidRDefault="00BC089C" w:rsidP="00EE5F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Индивидуальные </w:t>
      </w:r>
      <w:r w:rsidRPr="0040308D">
        <w:rPr>
          <w:rFonts w:ascii="Times New Roman" w:hAnsi="Times New Roman"/>
          <w:bCs/>
          <w:sz w:val="28"/>
          <w:szCs w:val="28"/>
        </w:rPr>
        <w:t xml:space="preserve"> занятия проводятся  в проветриваемом учебном кабинете, оснащенном  соответствующей материально-технической базой для занятий</w:t>
      </w:r>
      <w:r>
        <w:rPr>
          <w:rFonts w:ascii="Times New Roman" w:hAnsi="Times New Roman"/>
          <w:bCs/>
          <w:sz w:val="28"/>
          <w:szCs w:val="28"/>
        </w:rPr>
        <w:t>, соответствующих данному объединению</w:t>
      </w:r>
      <w:r w:rsidRPr="0040308D">
        <w:rPr>
          <w:rFonts w:ascii="Times New Roman" w:hAnsi="Times New Roman"/>
          <w:bCs/>
          <w:sz w:val="28"/>
          <w:szCs w:val="28"/>
        </w:rPr>
        <w:t>. Применяются современные, здоровьесберегающие технологии обучения с использованием разнообразного дидактического материала, материально-технических средств. Для демо</w:t>
      </w:r>
      <w:r>
        <w:rPr>
          <w:rFonts w:ascii="Times New Roman" w:hAnsi="Times New Roman"/>
          <w:bCs/>
          <w:sz w:val="28"/>
          <w:szCs w:val="28"/>
        </w:rPr>
        <w:t>нстрации учебного материала примененяется</w:t>
      </w:r>
      <w:r w:rsidRPr="0040308D">
        <w:rPr>
          <w:rFonts w:ascii="Times New Roman" w:hAnsi="Times New Roman"/>
          <w:bCs/>
          <w:sz w:val="28"/>
          <w:szCs w:val="28"/>
        </w:rPr>
        <w:t xml:space="preserve"> </w:t>
      </w:r>
      <w:r w:rsidRPr="0040308D">
        <w:rPr>
          <w:rFonts w:ascii="Times New Roman" w:hAnsi="Times New Roman"/>
          <w:bCs/>
          <w:sz w:val="28"/>
          <w:szCs w:val="28"/>
        </w:rPr>
        <w:lastRenderedPageBreak/>
        <w:t>му</w:t>
      </w:r>
      <w:r>
        <w:rPr>
          <w:rFonts w:ascii="Times New Roman" w:hAnsi="Times New Roman"/>
          <w:bCs/>
          <w:sz w:val="28"/>
          <w:szCs w:val="28"/>
        </w:rPr>
        <w:t>льтимедийное оборудования</w:t>
      </w:r>
      <w:r w:rsidRPr="0040308D">
        <w:rPr>
          <w:rFonts w:ascii="Times New Roman" w:hAnsi="Times New Roman"/>
          <w:bCs/>
          <w:sz w:val="28"/>
          <w:szCs w:val="28"/>
        </w:rPr>
        <w:t>. Информационный стенд «</w:t>
      </w:r>
      <w:r>
        <w:rPr>
          <w:rFonts w:ascii="Times New Roman" w:hAnsi="Times New Roman"/>
          <w:bCs/>
          <w:sz w:val="28"/>
          <w:szCs w:val="28"/>
        </w:rPr>
        <w:t>Основные формулы математики»</w:t>
      </w:r>
      <w:r w:rsidRPr="0040308D">
        <w:rPr>
          <w:rFonts w:ascii="Times New Roman" w:hAnsi="Times New Roman"/>
          <w:bCs/>
          <w:sz w:val="28"/>
          <w:szCs w:val="28"/>
        </w:rPr>
        <w:t>, способствует лучше пони</w:t>
      </w:r>
      <w:r>
        <w:rPr>
          <w:rFonts w:ascii="Times New Roman" w:hAnsi="Times New Roman"/>
          <w:bCs/>
          <w:sz w:val="28"/>
          <w:szCs w:val="28"/>
        </w:rPr>
        <w:t>мать и воспринимать информацию.</w:t>
      </w:r>
    </w:p>
    <w:p w:rsidR="00BC089C" w:rsidRDefault="00BC089C" w:rsidP="00EE5F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089C" w:rsidRDefault="00BC089C" w:rsidP="0029677F">
      <w:pPr>
        <w:pStyle w:val="af"/>
        <w:spacing w:after="0"/>
        <w:jc w:val="center"/>
        <w:rPr>
          <w:rStyle w:val="ab"/>
          <w:sz w:val="24"/>
          <w:szCs w:val="24"/>
        </w:rPr>
      </w:pPr>
    </w:p>
    <w:p w:rsidR="00BC089C" w:rsidRDefault="00BC089C" w:rsidP="00EA0E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C089C" w:rsidRDefault="00BC089C" w:rsidP="00EA0E67">
      <w:pPr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16A5">
        <w:rPr>
          <w:rFonts w:ascii="Times New Roman" w:hAnsi="Times New Roman"/>
          <w:b/>
          <w:bCs/>
          <w:i/>
          <w:iCs/>
          <w:sz w:val="28"/>
          <w:szCs w:val="28"/>
        </w:rPr>
        <w:t>Материально-техническое обеспечение:</w:t>
      </w:r>
    </w:p>
    <w:p w:rsidR="00BC089C" w:rsidRPr="000916A5" w:rsidRDefault="00BC089C" w:rsidP="00EA0E67">
      <w:pPr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C089C" w:rsidRPr="00A33083" w:rsidRDefault="00BC089C" w:rsidP="00A3308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3083">
        <w:rPr>
          <w:rFonts w:ascii="Times New Roman" w:hAnsi="Times New Roman"/>
          <w:color w:val="000000"/>
          <w:sz w:val="28"/>
          <w:lang w:eastAsia="ru-RU"/>
        </w:rPr>
        <w:t xml:space="preserve">таблицы по </w:t>
      </w:r>
      <w:r>
        <w:rPr>
          <w:rFonts w:ascii="Times New Roman" w:hAnsi="Times New Roman"/>
          <w:color w:val="000000"/>
          <w:sz w:val="28"/>
          <w:lang w:eastAsia="ru-RU"/>
        </w:rPr>
        <w:t>математике для учащихся 14-18 лет</w:t>
      </w:r>
      <w:r w:rsidRPr="00A33083">
        <w:rPr>
          <w:rFonts w:ascii="Times New Roman" w:hAnsi="Times New Roman"/>
          <w:sz w:val="28"/>
          <w:szCs w:val="28"/>
        </w:rPr>
        <w:t>;</w:t>
      </w:r>
    </w:p>
    <w:p w:rsidR="00BC089C" w:rsidRPr="00A33083" w:rsidRDefault="00BC089C" w:rsidP="00EA0E67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аудиторная доска с магнитной поверхностью и набором приспособлений для крепления таблиц</w:t>
      </w:r>
      <w:r w:rsidRPr="00A33083">
        <w:rPr>
          <w:rFonts w:ascii="Times New Roman" w:hAnsi="Times New Roman"/>
          <w:sz w:val="28"/>
          <w:szCs w:val="28"/>
        </w:rPr>
        <w:t>;</w:t>
      </w:r>
    </w:p>
    <w:p w:rsidR="00BC089C" w:rsidRPr="00A33083" w:rsidRDefault="00BC089C" w:rsidP="00A33083">
      <w:pPr>
        <w:pStyle w:val="a4"/>
        <w:tabs>
          <w:tab w:val="left" w:pos="567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Комплект инструментов классных: линейка, транспортир, угольник (30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60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), угольник (45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45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A3308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), циркуль</w:t>
      </w:r>
      <w:r w:rsidRPr="00A33083">
        <w:rPr>
          <w:rFonts w:ascii="Times New Roman" w:hAnsi="Times New Roman"/>
          <w:sz w:val="28"/>
          <w:szCs w:val="28"/>
        </w:rPr>
        <w:t>;</w:t>
      </w:r>
    </w:p>
    <w:p w:rsidR="00BC089C" w:rsidRPr="00A33083" w:rsidRDefault="00BC089C" w:rsidP="00EA0E67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3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видеофильмы по истории развития математики, математических идей и методов</w:t>
      </w:r>
      <w:r w:rsidRPr="00A33083">
        <w:rPr>
          <w:rFonts w:ascii="Times New Roman" w:hAnsi="Times New Roman"/>
          <w:sz w:val="28"/>
          <w:szCs w:val="28"/>
        </w:rPr>
        <w:t>;</w:t>
      </w:r>
    </w:p>
    <w:p w:rsidR="00BC089C" w:rsidRPr="00A33083" w:rsidRDefault="00BC089C" w:rsidP="00EA0E67">
      <w:pPr>
        <w:pStyle w:val="a4"/>
        <w:numPr>
          <w:ilvl w:val="0"/>
          <w:numId w:val="5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3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справочные пособия (энциклопедии, словари, сборники основных формул и т.п.)</w:t>
      </w:r>
      <w:r w:rsidRPr="00A33083">
        <w:rPr>
          <w:rFonts w:ascii="Times New Roman" w:hAnsi="Times New Roman"/>
          <w:sz w:val="28"/>
          <w:szCs w:val="28"/>
        </w:rPr>
        <w:t>;</w:t>
      </w:r>
    </w:p>
    <w:p w:rsidR="00BC089C" w:rsidRPr="000916A5" w:rsidRDefault="00BC089C" w:rsidP="00EA0E67">
      <w:pPr>
        <w:spacing w:after="0" w:line="240" w:lineRule="auto"/>
        <w:ind w:left="284" w:firstLine="42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16A5">
        <w:rPr>
          <w:rFonts w:ascii="Times New Roman" w:hAnsi="Times New Roman"/>
          <w:b/>
          <w:bCs/>
          <w:i/>
          <w:iCs/>
          <w:sz w:val="28"/>
          <w:szCs w:val="28"/>
        </w:rPr>
        <w:t>Материалы по теории предмета:</w:t>
      </w:r>
    </w:p>
    <w:p w:rsidR="00BC089C" w:rsidRPr="0040308D" w:rsidRDefault="00BC089C" w:rsidP="00EA0E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>методическая литература по профилю;</w:t>
      </w:r>
    </w:p>
    <w:p w:rsidR="00BC089C" w:rsidRPr="0040308D" w:rsidRDefault="00BC089C" w:rsidP="00EA0E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308D">
        <w:rPr>
          <w:rFonts w:ascii="Times New Roman" w:hAnsi="Times New Roman"/>
          <w:sz w:val="28"/>
          <w:szCs w:val="28"/>
        </w:rPr>
        <w:t>учебники и учебные пособия по профилю;</w:t>
      </w:r>
    </w:p>
    <w:p w:rsidR="00BC089C" w:rsidRPr="00A33083" w:rsidRDefault="00BC089C" w:rsidP="00EA0E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A33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ультимедийные обучающие программы и электронные учебные издания по основным разделам курса математики</w:t>
      </w:r>
      <w:r w:rsidRPr="00A33083">
        <w:rPr>
          <w:rFonts w:ascii="Times New Roman" w:hAnsi="Times New Roman"/>
          <w:sz w:val="28"/>
          <w:szCs w:val="28"/>
        </w:rPr>
        <w:t xml:space="preserve">. </w:t>
      </w:r>
    </w:p>
    <w:p w:rsidR="00BC089C" w:rsidRDefault="00BC089C" w:rsidP="00EA0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C089C" w:rsidRDefault="00BC089C" w:rsidP="00EA0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BC089C" w:rsidRDefault="00BC089C" w:rsidP="00EA0E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6E7">
        <w:rPr>
          <w:rFonts w:ascii="Times New Roman" w:hAnsi="Times New Roman"/>
          <w:sz w:val="28"/>
          <w:szCs w:val="28"/>
        </w:rPr>
        <w:t xml:space="preserve">Оценка образовательных результатов учащихся по дополнительной </w:t>
      </w:r>
      <w:r>
        <w:rPr>
          <w:rFonts w:ascii="Times New Roman" w:hAnsi="Times New Roman"/>
          <w:sz w:val="28"/>
          <w:szCs w:val="28"/>
        </w:rPr>
        <w:t>обще</w:t>
      </w:r>
      <w:r w:rsidRPr="00EF46E7">
        <w:rPr>
          <w:rFonts w:ascii="Times New Roman" w:hAnsi="Times New Roman"/>
          <w:sz w:val="28"/>
          <w:szCs w:val="28"/>
        </w:rPr>
        <w:t xml:space="preserve">развивающей программе </w:t>
      </w:r>
      <w:r>
        <w:rPr>
          <w:rFonts w:ascii="Times New Roman" w:hAnsi="Times New Roman"/>
          <w:sz w:val="28"/>
          <w:szCs w:val="28"/>
        </w:rPr>
        <w:t>проводится в форме промежуточной и итоговой аттестации, в формах, определенных учебным планом, как составной части образовательной программы (таблица «Условия реализации программы»):</w:t>
      </w:r>
    </w:p>
    <w:p w:rsidR="00BC089C" w:rsidRPr="00EF46E7" w:rsidRDefault="00BC089C" w:rsidP="00EA0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тестирования, портфолио, фото, отчетный концерт, конкурсы, свидетельство (сертификат).</w:t>
      </w:r>
    </w:p>
    <w:p w:rsidR="00BC089C" w:rsidRPr="0040308D" w:rsidRDefault="00BC089C" w:rsidP="00EA0E6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C089C" w:rsidRPr="00BC5182" w:rsidRDefault="00BC089C" w:rsidP="00EA0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518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BC5182">
        <w:rPr>
          <w:sz w:val="28"/>
          <w:szCs w:val="28"/>
        </w:rPr>
        <w:t>Среди методик диагностики достижений учащихся преобладают экспертные формы оценивания.</w:t>
      </w:r>
      <w:r>
        <w:rPr>
          <w:sz w:val="28"/>
          <w:szCs w:val="28"/>
        </w:rPr>
        <w:t xml:space="preserve"> </w:t>
      </w:r>
      <w:r w:rsidRPr="00BC5182">
        <w:rPr>
          <w:sz w:val="28"/>
          <w:szCs w:val="28"/>
        </w:rPr>
        <w:t xml:space="preserve">В качестве стандарта выступает образовательная программа,  утвержденная директором, которая содержит в себе описание минимального уровня знаний, умений и навыков по данному  направлению. Говоря о достижениях, как о текущих, так и об итоговых, можно выделить три группы параметров, по которым эти достижения необходимо отслеживать: учебные, личностные, социально-педагогические. 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sz w:val="28"/>
          <w:szCs w:val="28"/>
        </w:rPr>
        <w:t>Результаты образовательной деятельности отслеживаются путем проведения прогностической, текущей и итоговой диагностики  учащихся.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sz w:val="28"/>
          <w:szCs w:val="28"/>
        </w:rPr>
        <w:lastRenderedPageBreak/>
        <w:t>В начале учебного года  составляется  план по д</w:t>
      </w:r>
      <w:r>
        <w:rPr>
          <w:sz w:val="28"/>
          <w:szCs w:val="28"/>
        </w:rPr>
        <w:t>иагностике на  весь учебный год.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c"/>
          <w:b/>
          <w:bCs/>
          <w:sz w:val="28"/>
          <w:szCs w:val="28"/>
        </w:rPr>
        <w:t>Прогнос</w:t>
      </w:r>
      <w:r>
        <w:rPr>
          <w:rStyle w:val="ac"/>
          <w:b/>
          <w:bCs/>
          <w:sz w:val="28"/>
          <w:szCs w:val="28"/>
        </w:rPr>
        <w:t>тическая (начальная) аттестация</w:t>
      </w:r>
      <w:r w:rsidRPr="00BC5182">
        <w:rPr>
          <w:rStyle w:val="ac"/>
          <w:b/>
          <w:bCs/>
          <w:sz w:val="28"/>
          <w:szCs w:val="28"/>
        </w:rPr>
        <w:t>:</w:t>
      </w:r>
      <w:r w:rsidRPr="00BC5182">
        <w:rPr>
          <w:rStyle w:val="ab"/>
          <w:sz w:val="28"/>
          <w:szCs w:val="28"/>
        </w:rPr>
        <w:t> </w:t>
      </w:r>
      <w:r w:rsidRPr="00BC5182">
        <w:rPr>
          <w:sz w:val="28"/>
          <w:szCs w:val="28"/>
        </w:rPr>
        <w:t xml:space="preserve">(проводится при наборе или на начальном этапе формирования коллектива) – это изучение отношения учащегося к выбранной деятельности, его достижения в этой области.   </w:t>
      </w:r>
      <w:r w:rsidRPr="00A13C2C">
        <w:rPr>
          <w:rStyle w:val="ac"/>
          <w:bCs/>
          <w:sz w:val="28"/>
          <w:szCs w:val="28"/>
        </w:rPr>
        <w:t>Цель</w:t>
      </w:r>
      <w:r w:rsidRPr="00A13C2C">
        <w:rPr>
          <w:sz w:val="28"/>
          <w:szCs w:val="28"/>
        </w:rPr>
        <w:t> </w:t>
      </w:r>
      <w:r w:rsidRPr="00BC5182">
        <w:rPr>
          <w:sz w:val="28"/>
          <w:szCs w:val="28"/>
        </w:rPr>
        <w:t>– выявление стартовых возможностей и индивидуальных особенностей учащихся в начале цикла обучения.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Методы проведения:</w:t>
      </w:r>
      <w:r w:rsidRPr="00BC5182">
        <w:rPr>
          <w:b/>
          <w:bCs/>
          <w:i/>
          <w:iCs/>
          <w:sz w:val="28"/>
          <w:szCs w:val="28"/>
        </w:rPr>
        <w:br/>
      </w:r>
      <w:r w:rsidRPr="00BC5182">
        <w:rPr>
          <w:sz w:val="28"/>
          <w:szCs w:val="28"/>
        </w:rPr>
        <w:t>   - индивидуальная беседа; </w:t>
      </w:r>
      <w:r w:rsidRPr="00BC5182">
        <w:rPr>
          <w:sz w:val="28"/>
          <w:szCs w:val="28"/>
        </w:rPr>
        <w:br/>
        <w:t>   - тестирование; </w:t>
      </w:r>
      <w:r w:rsidRPr="00BC5182">
        <w:rPr>
          <w:sz w:val="28"/>
          <w:szCs w:val="28"/>
        </w:rPr>
        <w:br/>
        <w:t>   - наблюдение;</w:t>
      </w:r>
      <w:r w:rsidRPr="00BC5182">
        <w:rPr>
          <w:sz w:val="28"/>
          <w:szCs w:val="28"/>
        </w:rPr>
        <w:br/>
        <w:t>   - анкетирование.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182">
        <w:rPr>
          <w:rStyle w:val="ac"/>
          <w:b/>
          <w:bCs/>
          <w:sz w:val="28"/>
          <w:szCs w:val="28"/>
        </w:rPr>
        <w:t>Текущая (промежуточная</w:t>
      </w:r>
      <w:r>
        <w:rPr>
          <w:rStyle w:val="ac"/>
          <w:b/>
          <w:bCs/>
          <w:sz w:val="28"/>
          <w:szCs w:val="28"/>
        </w:rPr>
        <w:t>)</w:t>
      </w:r>
      <w:r w:rsidRPr="00891009">
        <w:rPr>
          <w:rStyle w:val="ac"/>
          <w:b/>
          <w:bCs/>
          <w:sz w:val="28"/>
          <w:szCs w:val="28"/>
        </w:rPr>
        <w:t xml:space="preserve"> </w:t>
      </w:r>
      <w:r>
        <w:rPr>
          <w:rStyle w:val="ac"/>
          <w:b/>
          <w:bCs/>
          <w:sz w:val="28"/>
          <w:szCs w:val="28"/>
        </w:rPr>
        <w:t>аттестация</w:t>
      </w:r>
      <w:r w:rsidRPr="00BC5182">
        <w:rPr>
          <w:sz w:val="28"/>
          <w:szCs w:val="28"/>
        </w:rPr>
        <w:t>– это изучение динамики освоения предметного содержания учащегося, личностного развития, взаимоотношений в коллективе.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Цель</w:t>
      </w:r>
      <w:r w:rsidRPr="00BC5182">
        <w:rPr>
          <w:sz w:val="28"/>
          <w:szCs w:val="28"/>
        </w:rPr>
        <w:t> – отслеживание динамики развития каждого ребенка, коррекция образовательного процесса в направлении усиления его развивающей функции.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/>
          <w:bCs/>
          <w:sz w:val="28"/>
          <w:szCs w:val="28"/>
        </w:rPr>
        <w:t xml:space="preserve">Итоговая </w:t>
      </w:r>
      <w:r>
        <w:rPr>
          <w:rStyle w:val="ac"/>
          <w:b/>
          <w:bCs/>
          <w:sz w:val="28"/>
          <w:szCs w:val="28"/>
        </w:rPr>
        <w:t>аттестация</w:t>
      </w:r>
      <w:r w:rsidRPr="00BC5182">
        <w:rPr>
          <w:rStyle w:val="ab"/>
          <w:sz w:val="28"/>
          <w:szCs w:val="28"/>
        </w:rPr>
        <w:t> </w:t>
      </w:r>
      <w:r w:rsidRPr="00BC5182">
        <w:rPr>
          <w:sz w:val="28"/>
          <w:szCs w:val="28"/>
        </w:rPr>
        <w:t>– это проверка о</w:t>
      </w:r>
      <w:r>
        <w:rPr>
          <w:sz w:val="28"/>
          <w:szCs w:val="28"/>
        </w:rPr>
        <w:t>своения уча</w:t>
      </w:r>
      <w:r w:rsidRPr="00BC5182">
        <w:rPr>
          <w:sz w:val="28"/>
          <w:szCs w:val="28"/>
        </w:rPr>
        <w:t>щимися программы.   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C2C">
        <w:rPr>
          <w:rStyle w:val="ac"/>
          <w:bCs/>
          <w:sz w:val="28"/>
          <w:szCs w:val="28"/>
        </w:rPr>
        <w:t>Цель:</w:t>
      </w:r>
      <w:r w:rsidRPr="00BC5182">
        <w:rPr>
          <w:sz w:val="28"/>
          <w:szCs w:val="28"/>
        </w:rPr>
        <w:t> подведение итогов освоения   программы.</w:t>
      </w:r>
    </w:p>
    <w:p w:rsidR="00BC089C" w:rsidRPr="00BC5182" w:rsidRDefault="00BC089C" w:rsidP="00EA0E6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182">
        <w:rPr>
          <w:sz w:val="28"/>
          <w:szCs w:val="28"/>
        </w:rPr>
        <w:t>Важным профессиональным качеством педагога является умелое использование разнообразных диагностических методов личностного роста учащегося. Эти методы могут быть </w:t>
      </w:r>
      <w:r w:rsidRPr="00BC5182">
        <w:rPr>
          <w:rStyle w:val="ac"/>
          <w:b/>
          <w:bCs/>
          <w:sz w:val="28"/>
          <w:szCs w:val="28"/>
        </w:rPr>
        <w:t>прямыми</w:t>
      </w:r>
      <w:r w:rsidRPr="00BC5182">
        <w:rPr>
          <w:sz w:val="28"/>
          <w:szCs w:val="28"/>
        </w:rPr>
        <w:t> и</w:t>
      </w:r>
      <w:r w:rsidRPr="00BC5182">
        <w:rPr>
          <w:rStyle w:val="apple-converted-space"/>
          <w:sz w:val="28"/>
          <w:szCs w:val="28"/>
        </w:rPr>
        <w:t> </w:t>
      </w:r>
      <w:r w:rsidRPr="00BC5182">
        <w:rPr>
          <w:rStyle w:val="ac"/>
          <w:b/>
          <w:bCs/>
          <w:sz w:val="28"/>
          <w:szCs w:val="28"/>
        </w:rPr>
        <w:t>косвенными</w:t>
      </w:r>
      <w:r w:rsidRPr="00BC5182">
        <w:rPr>
          <w:sz w:val="28"/>
          <w:szCs w:val="28"/>
        </w:rPr>
        <w:t>: к прямым методам относится опрос учащихся путем анкетирования, индивидуальная беседа, тесты и т.д.; к косвенным методам относится наблюдение.</w:t>
      </w:r>
    </w:p>
    <w:p w:rsidR="00BC089C" w:rsidRDefault="00BC089C" w:rsidP="00891009">
      <w:pPr>
        <w:spacing w:after="60"/>
        <w:rPr>
          <w:rStyle w:val="ac"/>
          <w:rFonts w:ascii="Times New Roman" w:hAnsi="Times New Roman"/>
          <w:b/>
          <w:bCs/>
          <w:sz w:val="28"/>
          <w:szCs w:val="28"/>
        </w:rPr>
      </w:pPr>
      <w:r w:rsidRPr="00660BAA">
        <w:rPr>
          <w:rStyle w:val="ac"/>
          <w:rFonts w:ascii="Times New Roman" w:hAnsi="Times New Roman"/>
          <w:b/>
          <w:bCs/>
          <w:sz w:val="28"/>
          <w:szCs w:val="28"/>
        </w:rPr>
        <w:t>Прогностическая (начальная) диагностика</w:t>
      </w:r>
    </w:p>
    <w:p w:rsidR="00BC089C" w:rsidRPr="00F604A9" w:rsidRDefault="00BC089C" w:rsidP="00891009">
      <w:pPr>
        <w:ind w:firstLine="720"/>
        <w:rPr>
          <w:rFonts w:ascii="Times New Roman" w:hAnsi="Times New Roman"/>
          <w:i/>
          <w:sz w:val="28"/>
          <w:szCs w:val="28"/>
        </w:rPr>
      </w:pPr>
      <w:r w:rsidRPr="00F604A9">
        <w:rPr>
          <w:rFonts w:ascii="Times New Roman" w:hAnsi="Times New Roman"/>
          <w:i/>
          <w:sz w:val="28"/>
          <w:szCs w:val="28"/>
        </w:rPr>
        <w:t xml:space="preserve">К каждому заданию (№№ 1-16) даны варианты ответов, один из них правильный. Обведите кружком </w:t>
      </w:r>
      <w:r w:rsidRPr="00F604A9">
        <w:rPr>
          <w:rFonts w:ascii="Times New Roman" w:hAnsi="Times New Roman"/>
          <w:b/>
          <w:i/>
          <w:sz w:val="28"/>
          <w:szCs w:val="28"/>
          <w:u w:val="single"/>
        </w:rPr>
        <w:t>только номер</w:t>
      </w:r>
      <w:r w:rsidRPr="00F604A9">
        <w:rPr>
          <w:rFonts w:ascii="Times New Roman" w:hAnsi="Times New Roman"/>
          <w:i/>
          <w:sz w:val="28"/>
          <w:szCs w:val="28"/>
        </w:rPr>
        <w:t xml:space="preserve"> выбранного ответа.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1. Вычислите   </w:t>
      </w:r>
      <w:r w:rsidRPr="00C05EE6">
        <w:rPr>
          <w:rFonts w:ascii="Times New Roman" w:hAnsi="Times New Roman"/>
          <w:position w:val="-26"/>
          <w:sz w:val="28"/>
          <w:szCs w:val="28"/>
        </w:rPr>
        <w:object w:dxaOrig="1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5.25pt" o:ole="">
            <v:imagedata r:id="rId8" o:title=""/>
          </v:shape>
          <o:OLEObject Type="Embed" ProgID="Equation.3" ShapeID="_x0000_i1025" DrawAspect="Content" ObjectID="_1566376288" r:id="rId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66376289" r:id="rId1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2) 2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3) 1,2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4) 0,2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2. Сравните значения выражений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27" type="#_x0000_t75" style="width:47.25pt;height:20.25pt" o:ole="">
            <v:imagedata r:id="rId12" o:title=""/>
          </v:shape>
          <o:OLEObject Type="Embed" ProgID="Equation.3" ShapeID="_x0000_i1027" DrawAspect="Content" ObjectID="_1566376290" r:id="rId13"/>
        </w:object>
      </w:r>
      <w:r w:rsidRPr="00C05EE6">
        <w:rPr>
          <w:rFonts w:ascii="Times New Roman" w:hAnsi="Times New Roman"/>
          <w:sz w:val="28"/>
          <w:szCs w:val="28"/>
        </w:rPr>
        <w:t xml:space="preserve"> и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28" type="#_x0000_t75" style="width:26.25pt;height:14.25pt" o:ole="">
            <v:imagedata r:id="rId14" o:title=""/>
          </v:shape>
          <o:OLEObject Type="Embed" ProgID="Equation.3" ShapeID="_x0000_i1028" DrawAspect="Content" ObjectID="_1566376291" r:id="rId15"/>
        </w:object>
      </w:r>
      <w:r w:rsidRPr="00C05EE6">
        <w:rPr>
          <w:rFonts w:ascii="Times New Roman" w:hAnsi="Times New Roman"/>
          <w:sz w:val="28"/>
          <w:szCs w:val="28"/>
        </w:rPr>
        <w:t xml:space="preserve"> при а = 5, </w:t>
      </w:r>
      <w:r w:rsidRPr="00C05EE6">
        <w:rPr>
          <w:rFonts w:ascii="Times New Roman" w:hAnsi="Times New Roman"/>
          <w:sz w:val="28"/>
          <w:szCs w:val="28"/>
          <w:lang w:val="en-US"/>
        </w:rPr>
        <w:t>b</w:t>
      </w:r>
      <w:r w:rsidRPr="00C05EE6">
        <w:rPr>
          <w:rFonts w:ascii="Times New Roman" w:hAnsi="Times New Roman"/>
          <w:sz w:val="28"/>
          <w:szCs w:val="28"/>
        </w:rPr>
        <w:t xml:space="preserve"> = 12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29" type="#_x0000_t75" style="width:47.25pt;height:20.25pt" o:ole="">
            <v:imagedata r:id="rId16" o:title=""/>
          </v:shape>
          <o:OLEObject Type="Embed" ProgID="Equation.3" ShapeID="_x0000_i1029" DrawAspect="Content" ObjectID="_1566376292" r:id="rId17"/>
        </w:object>
      </w:r>
      <w:r w:rsidRPr="00C05EE6">
        <w:rPr>
          <w:rFonts w:ascii="Times New Roman" w:hAnsi="Times New Roman"/>
          <w:sz w:val="28"/>
          <w:szCs w:val="28"/>
        </w:rPr>
        <w:t xml:space="preserve"> &gt;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0" type="#_x0000_t75" style="width:26.25pt;height:14.25pt" o:ole="">
            <v:imagedata r:id="rId18" o:title=""/>
          </v:shape>
          <o:OLEObject Type="Embed" ProgID="Equation.3" ShapeID="_x0000_i1030" DrawAspect="Content" ObjectID="_1566376293" r:id="rId1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31" type="#_x0000_t75" style="width:47.25pt;height:20.25pt" o:ole="">
            <v:imagedata r:id="rId16" o:title=""/>
          </v:shape>
          <o:OLEObject Type="Embed" ProgID="Equation.3" ShapeID="_x0000_i1031" DrawAspect="Content" ObjectID="_1566376294" r:id="rId20"/>
        </w:object>
      </w:r>
      <w:r w:rsidRPr="00C05EE6">
        <w:rPr>
          <w:rFonts w:ascii="Times New Roman" w:hAnsi="Times New Roman"/>
          <w:sz w:val="28"/>
          <w:szCs w:val="28"/>
        </w:rPr>
        <w:t xml:space="preserve"> &lt;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2" type="#_x0000_t75" style="width:26.25pt;height:14.25pt" o:ole="">
            <v:imagedata r:id="rId18" o:title=""/>
          </v:shape>
          <o:OLEObject Type="Embed" ProgID="Equation.3" ShapeID="_x0000_i1032" DrawAspect="Content" ObjectID="_1566376295" r:id="rId2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940" w:dyaOrig="400">
          <v:shape id="_x0000_i1033" type="#_x0000_t75" style="width:47.25pt;height:20.25pt" o:ole="">
            <v:imagedata r:id="rId16" o:title=""/>
          </v:shape>
          <o:OLEObject Type="Embed" ProgID="Equation.3" ShapeID="_x0000_i1033" DrawAspect="Content" ObjectID="_1566376296" r:id="rId22"/>
        </w:objec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34" type="#_x0000_t75" style="width:26.25pt;height:14.25pt" o:ole="">
            <v:imagedata r:id="rId18" o:title=""/>
          </v:shape>
          <o:OLEObject Type="Embed" ProgID="Equation.3" ShapeID="_x0000_i1034" DrawAspect="Content" ObjectID="_1566376297" r:id="rId2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3. Сократите дробь  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740" w:dyaOrig="700">
          <v:shape id="_x0000_i1035" type="#_x0000_t75" style="width:36.75pt;height:35.25pt" o:ole="">
            <v:imagedata r:id="rId24" o:title=""/>
          </v:shape>
          <o:OLEObject Type="Embed" ProgID="Equation.3" ShapeID="_x0000_i1035" DrawAspect="Content" ObjectID="_1566376298" r:id="rId25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740" w:dyaOrig="660">
          <v:shape id="_x0000_i1036" type="#_x0000_t75" style="width:36.75pt;height:33pt" o:ole="">
            <v:imagedata r:id="rId26" o:title=""/>
          </v:shape>
          <o:OLEObject Type="Embed" ProgID="Equation.3" ShapeID="_x0000_i1036" DrawAspect="Content" ObjectID="_1566376299" r:id="rId2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37" type="#_x0000_t75" style="width:35.25pt;height:18pt" o:ole="">
            <v:imagedata r:id="rId28" o:title=""/>
          </v:shape>
          <o:OLEObject Type="Embed" ProgID="Equation.3" ShapeID="_x0000_i1037" DrawAspect="Content" ObjectID="_1566376300" r:id="rId2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38" type="#_x0000_t75" style="width:35.25pt;height:18pt" o:ole="">
            <v:imagedata r:id="rId30" o:title=""/>
          </v:shape>
          <o:OLEObject Type="Embed" ProgID="Equation.3" ShapeID="_x0000_i1038" DrawAspect="Content" ObjectID="_1566376301" r:id="rId3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740" w:dyaOrig="660">
          <v:shape id="_x0000_i1039" type="#_x0000_t75" style="width:36.75pt;height:33pt" o:ole="">
            <v:imagedata r:id="rId32" o:title=""/>
          </v:shape>
          <o:OLEObject Type="Embed" ProgID="Equation.3" ShapeID="_x0000_i1039" DrawAspect="Content" ObjectID="_1566376302" r:id="rId3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4. Сократите дробь 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800" w:dyaOrig="660">
          <v:shape id="_x0000_i1040" type="#_x0000_t75" style="width:39.75pt;height:33pt" o:ole="">
            <v:imagedata r:id="rId34" o:title=""/>
          </v:shape>
          <o:OLEObject Type="Embed" ProgID="Equation.3" ShapeID="_x0000_i1040" DrawAspect="Content" ObjectID="_1566376303" r:id="rId35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041" type="#_x0000_t75" style="width:33pt;height:30.75pt" o:ole="">
            <v:imagedata r:id="rId36" o:title=""/>
          </v:shape>
          <o:OLEObject Type="Embed" ProgID="Equation.3" ShapeID="_x0000_i1041" DrawAspect="Content" ObjectID="_1566376304" r:id="rId3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600" w:dyaOrig="320">
          <v:shape id="_x0000_i1042" type="#_x0000_t75" style="width:30pt;height:15.75pt" o:ole="">
            <v:imagedata r:id="rId38" o:title=""/>
          </v:shape>
          <o:OLEObject Type="Embed" ProgID="Equation.3" ShapeID="_x0000_i1042" DrawAspect="Content" ObjectID="_1566376305" r:id="rId3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43" type="#_x0000_t75" style="width:27.75pt;height:30.75pt" o:ole="">
            <v:imagedata r:id="rId40" o:title=""/>
          </v:shape>
          <o:OLEObject Type="Embed" ProgID="Equation.3" ShapeID="_x0000_i1043" DrawAspect="Content" ObjectID="_1566376306" r:id="rId4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b/>
          <w:position w:val="-6"/>
          <w:sz w:val="28"/>
          <w:szCs w:val="28"/>
        </w:rPr>
        <w:object w:dxaOrig="380" w:dyaOrig="320">
          <v:shape id="_x0000_i1044" type="#_x0000_t75" style="width:18.75pt;height:15.75pt" o:ole="">
            <v:imagedata r:id="rId42" o:title=""/>
          </v:shape>
          <o:OLEObject Type="Embed" ProgID="Equation.3" ShapeID="_x0000_i1044" DrawAspect="Content" ObjectID="_1566376307" r:id="rId4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5. Представьте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580" w:dyaOrig="620">
          <v:shape id="_x0000_i1045" type="#_x0000_t75" style="width:29.25pt;height:30.75pt" o:ole="">
            <v:imagedata r:id="rId44" o:title=""/>
          </v:shape>
          <o:OLEObject Type="Embed" ProgID="Equation.3" ShapeID="_x0000_i1045" DrawAspect="Content" ObjectID="_1566376308" r:id="rId45"/>
        </w:object>
      </w:r>
      <w:r w:rsidRPr="00C05EE6">
        <w:rPr>
          <w:rFonts w:ascii="Times New Roman" w:hAnsi="Times New Roman"/>
          <w:sz w:val="28"/>
          <w:szCs w:val="28"/>
        </w:rPr>
        <w:t xml:space="preserve">в виде дроби со знаменателем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46" type="#_x0000_t75" style="width:36.75pt;height:15.75pt" o:ole="">
            <v:imagedata r:id="rId46" o:title=""/>
          </v:shape>
          <o:OLEObject Type="Embed" ProgID="Equation.3" ShapeID="_x0000_i1046" DrawAspect="Content" ObjectID="_1566376309" r:id="rId47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820" w:dyaOrig="660">
          <v:shape id="_x0000_i1047" type="#_x0000_t75" style="width:41.25pt;height:33pt" o:ole="">
            <v:imagedata r:id="rId48" o:title=""/>
          </v:shape>
          <o:OLEObject Type="Embed" ProgID="Equation.3" ShapeID="_x0000_i1047" DrawAspect="Content" ObjectID="_1566376310" r:id="rId4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820" w:dyaOrig="660">
          <v:shape id="_x0000_i1048" type="#_x0000_t75" style="width:41.25pt;height:33pt" o:ole="">
            <v:imagedata r:id="rId50" o:title=""/>
          </v:shape>
          <o:OLEObject Type="Embed" ProgID="Equation.3" ShapeID="_x0000_i1048" DrawAspect="Content" ObjectID="_1566376311" r:id="rId5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49" type="#_x0000_t75" style="width:39pt;height:30.75pt" o:ole="">
            <v:imagedata r:id="rId52" o:title=""/>
          </v:shape>
          <o:OLEObject Type="Embed" ProgID="Equation.3" ShapeID="_x0000_i1049" DrawAspect="Content" ObjectID="_1566376312" r:id="rId53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780" w:dyaOrig="660">
          <v:shape id="_x0000_i1050" type="#_x0000_t75" style="width:39pt;height:33pt" o:ole="">
            <v:imagedata r:id="rId54" o:title=""/>
          </v:shape>
          <o:OLEObject Type="Embed" ProgID="Equation.3" ShapeID="_x0000_i1050" DrawAspect="Content" ObjectID="_1566376313" r:id="rId55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6. Сократите дробь  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1300" w:dyaOrig="700">
          <v:shape id="_x0000_i1051" type="#_x0000_t75" style="width:65.25pt;height:35.25pt" o:ole="">
            <v:imagedata r:id="rId56" o:title=""/>
          </v:shape>
          <o:OLEObject Type="Embed" ProgID="Equation.3" ShapeID="_x0000_i1051" DrawAspect="Content" ObjectID="_1566376314" r:id="rId57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720" w:dyaOrig="660">
          <v:shape id="_x0000_i1052" type="#_x0000_t75" style="width:36pt;height:33pt" o:ole="">
            <v:imagedata r:id="rId58" o:title=""/>
          </v:shape>
          <o:OLEObject Type="Embed" ProgID="Equation.3" ShapeID="_x0000_i1052" DrawAspect="Content" ObjectID="_1566376315" r:id="rId5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240" w:dyaOrig="660">
          <v:shape id="_x0000_i1053" type="#_x0000_t75" style="width:12pt;height:33pt" o:ole="">
            <v:imagedata r:id="rId60" o:title=""/>
          </v:shape>
          <o:OLEObject Type="Embed" ProgID="Equation.3" ShapeID="_x0000_i1053" DrawAspect="Content" ObjectID="_1566376316" r:id="rId61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3) 1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999" w:dyaOrig="660">
          <v:shape id="_x0000_i1054" type="#_x0000_t75" style="width:50.25pt;height:33pt" o:ole="">
            <v:imagedata r:id="rId62" o:title=""/>
          </v:shape>
          <o:OLEObject Type="Embed" ProgID="Equation.3" ShapeID="_x0000_i1054" DrawAspect="Content" ObjectID="_1566376317" r:id="rId6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7. Сырок стоит 5 рублей 40 копеек. Какое наибольшее число сырков можно купить на 40 рублей?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1) 6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2) 7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3) 8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4) 9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8. Выполните вычитание 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460" w:dyaOrig="620">
          <v:shape id="_x0000_i1055" type="#_x0000_t75" style="width:70.5pt;height:30.75pt" o:ole="">
            <v:imagedata r:id="rId64" o:title=""/>
          </v:shape>
          <o:OLEObject Type="Embed" ProgID="Equation.3" ShapeID="_x0000_i1055" DrawAspect="Content" ObjectID="_1566376318" r:id="rId65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1) 6х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056" type="#_x0000_t75" style="width:39pt;height:30.75pt" o:ole="">
            <v:imagedata r:id="rId66" o:title=""/>
          </v:shape>
          <o:OLEObject Type="Embed" ProgID="Equation.3" ShapeID="_x0000_i1056" DrawAspect="Content" ObjectID="_1566376319" r:id="rId6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3) 1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30"/>
          <w:sz w:val="28"/>
          <w:szCs w:val="28"/>
        </w:rPr>
        <w:object w:dxaOrig="900" w:dyaOrig="680">
          <v:shape id="_x0000_i1057" type="#_x0000_t75" style="width:45pt;height:33.75pt" o:ole="">
            <v:imagedata r:id="rId68" o:title=""/>
          </v:shape>
          <o:OLEObject Type="Embed" ProgID="Equation.3" ShapeID="_x0000_i1057" DrawAspect="Content" ObjectID="_1566376320" r:id="rId6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9. Выполните умножение 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520" w:dyaOrig="660">
          <v:shape id="_x0000_i1058" type="#_x0000_t75" style="width:73.5pt;height:33pt" o:ole="">
            <v:imagedata r:id="rId70" o:title=""/>
          </v:shape>
          <o:OLEObject Type="Embed" ProgID="Equation.3" ShapeID="_x0000_i1058" DrawAspect="Content" ObjectID="_1566376321" r:id="rId71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1080" w:dyaOrig="320">
          <v:shape id="_x0000_i1059" type="#_x0000_t75" style="width:54pt;height:15.75pt" o:ole="">
            <v:imagedata r:id="rId72" o:title=""/>
          </v:shape>
          <o:OLEObject Type="Embed" ProgID="Equation.3" ShapeID="_x0000_i1059" DrawAspect="Content" ObjectID="_1566376322" r:id="rId73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60" type="#_x0000_t75" style="width:18pt;height:30.75pt" o:ole="">
            <v:imagedata r:id="rId74" o:title=""/>
          </v:shape>
          <o:OLEObject Type="Embed" ProgID="Equation.3" ShapeID="_x0000_i1060" DrawAspect="Content" ObjectID="_1566376323" r:id="rId75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61" type="#_x0000_t75" style="width:26.25pt;height:30.75pt" o:ole="">
            <v:imagedata r:id="rId76" o:title=""/>
          </v:shape>
          <o:OLEObject Type="Embed" ProgID="Equation.3" ShapeID="_x0000_i1061" DrawAspect="Content" ObjectID="_1566376324" r:id="rId7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800" w:dyaOrig="660">
          <v:shape id="_x0000_i1062" type="#_x0000_t75" style="width:39.75pt;height:33pt" o:ole="">
            <v:imagedata r:id="rId78" o:title=""/>
          </v:shape>
          <o:OLEObject Type="Embed" ProgID="Equation.3" ShapeID="_x0000_i1062" DrawAspect="Content" ObjectID="_1566376325" r:id="rId7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10. Выполните деление  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1460" w:dyaOrig="700">
          <v:shape id="_x0000_i1063" type="#_x0000_t75" style="width:70.5pt;height:35.25pt" o:ole="">
            <v:imagedata r:id="rId80" o:title=""/>
          </v:shape>
          <o:OLEObject Type="Embed" ProgID="Equation.3" ShapeID="_x0000_i1063" DrawAspect="Content" ObjectID="_1566376326" r:id="rId81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060" w:dyaOrig="660">
          <v:shape id="_x0000_i1064" type="#_x0000_t75" style="width:53.25pt;height:33pt" o:ole="">
            <v:imagedata r:id="rId82" o:title=""/>
          </v:shape>
          <o:OLEObject Type="Embed" ProgID="Equation.3" ShapeID="_x0000_i1064" DrawAspect="Content" ObjectID="_1566376327" r:id="rId83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240" w:dyaOrig="660">
          <v:shape id="_x0000_i1065" type="#_x0000_t75" style="width:62.25pt;height:33pt" o:ole="">
            <v:imagedata r:id="rId84" o:title=""/>
          </v:shape>
          <o:OLEObject Type="Embed" ProgID="Equation.3" ShapeID="_x0000_i1065" DrawAspect="Content" ObjectID="_1566376328" r:id="rId85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66" type="#_x0000_t75" style="width:42pt;height:15.75pt" o:ole="">
            <v:imagedata r:id="rId86" o:title=""/>
          </v:shape>
          <o:OLEObject Type="Embed" ProgID="Equation.3" ShapeID="_x0000_i1066" DrawAspect="Content" ObjectID="_1566376329" r:id="rId8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67" type="#_x0000_t75" style="width:27pt;height:30.75pt" o:ole="">
            <v:imagedata r:id="rId88" o:title=""/>
          </v:shape>
          <o:OLEObject Type="Embed" ProgID="Equation.3" ShapeID="_x0000_i1067" DrawAspect="Content" ObjectID="_1566376330" r:id="rId8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11. Упростите выражение   </w:t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800" w:dyaOrig="340">
          <v:shape id="_x0000_i1068" type="#_x0000_t75" style="width:39.75pt;height:17.25pt" o:ole="">
            <v:imagedata r:id="rId90" o:title=""/>
          </v:shape>
          <o:OLEObject Type="Embed" ProgID="Equation.3" ShapeID="_x0000_i1068" DrawAspect="Content" ObjectID="_1566376331" r:id="rId91"/>
        </w:object>
      </w:r>
      <w:r w:rsidRPr="00C05EE6">
        <w:rPr>
          <w:rFonts w:ascii="Times New Roman" w:hAnsi="Times New Roman"/>
          <w:sz w:val="28"/>
          <w:szCs w:val="28"/>
        </w:rPr>
        <w:t>–</w:t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69" type="#_x0000_t75" style="width:38.25pt;height:18.75pt" o:ole="">
            <v:imagedata r:id="rId92" o:title=""/>
          </v:shape>
          <o:OLEObject Type="Embed" ProgID="Equation.3" ShapeID="_x0000_i1069" DrawAspect="Content" ObjectID="_1566376332" r:id="rId9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400" w:dyaOrig="320">
          <v:shape id="_x0000_i1070" type="#_x0000_t75" style="width:20.25pt;height:15.75pt" o:ole="">
            <v:imagedata r:id="rId94" o:title=""/>
          </v:shape>
          <o:OLEObject Type="Embed" ProgID="Equation.3" ShapeID="_x0000_i1070" DrawAspect="Content" ObjectID="_1566376333" r:id="rId95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620" w:dyaOrig="320">
          <v:shape id="_x0000_i1071" type="#_x0000_t75" style="width:30.75pt;height:15.75pt" o:ole="">
            <v:imagedata r:id="rId96" o:title=""/>
          </v:shape>
          <o:OLEObject Type="Embed" ProgID="Equation.3" ShapeID="_x0000_i1071" DrawAspect="Content" ObjectID="_1566376334" r:id="rId9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639" w:dyaOrig="320">
          <v:shape id="_x0000_i1072" type="#_x0000_t75" style="width:32.25pt;height:15.75pt" o:ole="">
            <v:imagedata r:id="rId98" o:title=""/>
          </v:shape>
          <o:OLEObject Type="Embed" ProgID="Equation.3" ShapeID="_x0000_i1072" DrawAspect="Content" ObjectID="_1566376335" r:id="rId99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4) –9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12. Из формулы выразите </w:t>
      </w:r>
      <w:r w:rsidRPr="00C05EE6">
        <w:rPr>
          <w:rFonts w:ascii="Times New Roman" w:hAnsi="Times New Roman"/>
          <w:sz w:val="28"/>
          <w:szCs w:val="28"/>
          <w:lang w:val="en-US"/>
        </w:rPr>
        <w:t>t</w:t>
      </w:r>
      <w:r w:rsidRPr="00C05EE6">
        <w:rPr>
          <w:rFonts w:ascii="Times New Roman" w:hAnsi="Times New Roman"/>
          <w:sz w:val="28"/>
          <w:szCs w:val="28"/>
        </w:rPr>
        <w:t xml:space="preserve">, если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760" w:dyaOrig="660">
          <v:shape id="_x0000_i1073" type="#_x0000_t75" style="width:38.25pt;height:33pt" o:ole="">
            <v:imagedata r:id="rId100" o:title=""/>
          </v:shape>
          <o:OLEObject Type="Embed" ProgID="Equation.3" ShapeID="_x0000_i1073" DrawAspect="Content" ObjectID="_1566376336" r:id="rId101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499" w:dyaOrig="620">
          <v:shape id="_x0000_i1074" type="#_x0000_t75" style="width:24.75pt;height:30.75pt" o:ole="">
            <v:imagedata r:id="rId102" o:title=""/>
          </v:shape>
          <o:OLEObject Type="Embed" ProgID="Equation.3" ShapeID="_x0000_i1074" DrawAspect="Content" ObjectID="_1566376337" r:id="rId103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Pr="00C05EE6">
        <w:rPr>
          <w:rFonts w:ascii="Times New Roman" w:hAnsi="Times New Roman"/>
          <w:position w:val="-26"/>
          <w:sz w:val="28"/>
          <w:szCs w:val="28"/>
        </w:rPr>
        <w:object w:dxaOrig="540" w:dyaOrig="700">
          <v:shape id="_x0000_i1075" type="#_x0000_t75" style="width:27pt;height:35.25pt" o:ole="">
            <v:imagedata r:id="rId104" o:title=""/>
          </v:shape>
          <o:OLEObject Type="Embed" ProgID="Equation.3" ShapeID="_x0000_i1075" DrawAspect="Content" ObjectID="_1566376338" r:id="rId105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26"/>
          <w:sz w:val="28"/>
          <w:szCs w:val="28"/>
        </w:rPr>
        <w:object w:dxaOrig="680" w:dyaOrig="700">
          <v:shape id="_x0000_i1076" type="#_x0000_t75" style="width:33.75pt;height:35.25pt" o:ole="">
            <v:imagedata r:id="rId106" o:title=""/>
          </v:shape>
          <o:OLEObject Type="Embed" ProgID="Equation.3" ShapeID="_x0000_i1076" DrawAspect="Content" ObjectID="_1566376339" r:id="rId107"/>
        </w:objec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77" type="#_x0000_t75" style="width:18pt;height:30.75pt" o:ole="">
            <v:imagedata r:id="rId108" o:title=""/>
          </v:shape>
          <o:OLEObject Type="Embed" ProgID="Equation.3" ShapeID="_x0000_i1077" DrawAspect="Content" ObjectID="_1566376340" r:id="rId10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13. Упростите выражение  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2060" w:dyaOrig="680">
          <v:shape id="_x0000_i1078" type="#_x0000_t75" style="width:102pt;height:33.75pt" o:ole="">
            <v:imagedata r:id="rId110" o:title=""/>
          </v:shape>
          <o:OLEObject Type="Embed" ProgID="Equation.3" ShapeID="_x0000_i1078" DrawAspect="Content" ObjectID="_1566376341" r:id="rId111"/>
        </w:object>
      </w:r>
    </w:p>
    <w:p w:rsidR="00BC089C" w:rsidRPr="00C05EE6" w:rsidRDefault="00B4065B" w:rsidP="00891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margin-left:423pt;margin-top:25.8pt;width:1in;height:99pt;z-index:251680768" coordorigin="9567,2907" coordsize="1440,198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9927;top:3087;width:720;height:1440"/>
            <v:rect id="_x0000_s1028" style="position:absolute;left:9927;top:4347;width:180;height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67;top:2907;width:360;height:360" filled="f" stroked="f">
              <v:textbox style="mso-next-textbox:#_x0000_s1029">
                <w:txbxContent>
                  <w:p w:rsidR="000821B1" w:rsidRPr="00A14DC2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9567;top:4527;width:360;height:360" stroked="f">
              <v:textbox style="mso-next-textbox:#_x0000_s1030">
                <w:txbxContent>
                  <w:p w:rsidR="000821B1" w:rsidRPr="00A14DC2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31" type="#_x0000_t202" style="position:absolute;left:10647;top:4347;width:360;height:360" stroked="f">
              <v:textbox style="mso-next-textbox:#_x0000_s1031">
                <w:txbxContent>
                  <w:p w:rsidR="000821B1" w:rsidRPr="00A14DC2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A14DC2">
                      <w:rPr>
                        <w:rFonts w:ascii="Times New Roman" w:hAnsi="Times New Roman"/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  <w:r w:rsidR="00BC089C" w:rsidRPr="00C05EE6">
        <w:rPr>
          <w:rFonts w:ascii="Times New Roman" w:hAnsi="Times New Roman"/>
          <w:sz w:val="28"/>
          <w:szCs w:val="28"/>
        </w:rPr>
        <w:t xml:space="preserve">1) </w:t>
      </w:r>
      <w:r w:rsidR="00BC089C" w:rsidRPr="00C05EE6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79" type="#_x0000_t75" style="width:27.75pt;height:30.75pt" o:ole="">
            <v:imagedata r:id="rId112" o:title=""/>
          </v:shape>
          <o:OLEObject Type="Embed" ProgID="Equation.3" ShapeID="_x0000_i1079" DrawAspect="Content" ObjectID="_1566376342" r:id="rId113"/>
        </w:objec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 xml:space="preserve">2) </w:t>
      </w:r>
      <w:r w:rsidR="00BC089C" w:rsidRPr="00C05EE6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80" type="#_x0000_t75" style="width:26.25pt;height:30.75pt" o:ole="">
            <v:imagedata r:id="rId114" o:title=""/>
          </v:shape>
          <o:OLEObject Type="Embed" ProgID="Equation.3" ShapeID="_x0000_i1080" DrawAspect="Content" ObjectID="_1566376343" r:id="rId115"/>
        </w:objec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="00BC089C" w:rsidRPr="00C05EE6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81" type="#_x0000_t75" style="width:27.75pt;height:30.75pt" o:ole="">
            <v:imagedata r:id="rId116" o:title=""/>
          </v:shape>
          <o:OLEObject Type="Embed" ProgID="Equation.3" ShapeID="_x0000_i1081" DrawAspect="Content" ObjectID="_1566376344" r:id="rId117"/>
        </w:objec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 xml:space="preserve">4) </w:t>
      </w:r>
      <w:r w:rsidR="00BC089C" w:rsidRPr="00C05EE6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82" type="#_x0000_t75" style="width:27.75pt;height:30.75pt" o:ole="">
            <v:imagedata r:id="rId118" o:title=""/>
          </v:shape>
          <o:OLEObject Type="Embed" ProgID="Equation.3" ShapeID="_x0000_i1082" DrawAspect="Content" ObjectID="_1566376345" r:id="rId11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14. В треугольнике </w:t>
      </w:r>
      <w:r w:rsidRPr="00C05EE6">
        <w:rPr>
          <w:rFonts w:ascii="Times New Roman" w:hAnsi="Times New Roman"/>
          <w:sz w:val="28"/>
          <w:szCs w:val="28"/>
          <w:lang w:val="en-US"/>
        </w:rPr>
        <w:t>DEF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position w:val="-4"/>
          <w:sz w:val="28"/>
          <w:szCs w:val="28"/>
        </w:rPr>
        <w:object w:dxaOrig="260" w:dyaOrig="240">
          <v:shape id="_x0000_i1083" type="#_x0000_t75" style="width:12.75pt;height:12pt" o:ole="">
            <v:imagedata r:id="rId120" o:title=""/>
          </v:shape>
          <o:OLEObject Type="Embed" ProgID="Equation.3" ShapeID="_x0000_i1083" DrawAspect="Content" ObjectID="_1566376346" r:id="rId121"/>
        </w:object>
      </w:r>
      <w:r w:rsidRPr="00C05EE6">
        <w:rPr>
          <w:rFonts w:ascii="Times New Roman" w:hAnsi="Times New Roman"/>
          <w:sz w:val="28"/>
          <w:szCs w:val="28"/>
        </w:rPr>
        <w:t xml:space="preserve">Е = 90°, </w:t>
      </w:r>
      <w:r w:rsidRPr="00C05EE6">
        <w:rPr>
          <w:rFonts w:ascii="Times New Roman" w:hAnsi="Times New Roman"/>
          <w:sz w:val="28"/>
          <w:szCs w:val="28"/>
          <w:lang w:val="en-US"/>
        </w:rPr>
        <w:t>DE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C05EE6">
          <w:rPr>
            <w:rFonts w:ascii="Times New Roman" w:hAnsi="Times New Roman"/>
            <w:sz w:val="28"/>
            <w:szCs w:val="28"/>
          </w:rPr>
          <w:t>15 см</w:t>
        </w:r>
      </w:smartTag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EF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C05EE6">
          <w:rPr>
            <w:rFonts w:ascii="Times New Roman" w:hAnsi="Times New Roman"/>
            <w:sz w:val="28"/>
            <w:szCs w:val="28"/>
          </w:rPr>
          <w:t>8 см</w:t>
        </w:r>
      </w:smartTag>
      <w:r w:rsidRPr="00C05EE6">
        <w:rPr>
          <w:rFonts w:ascii="Times New Roman" w:hAnsi="Times New Roman"/>
          <w:sz w:val="28"/>
          <w:szCs w:val="28"/>
        </w:rPr>
        <w:t xml:space="preserve">. Найдите </w:t>
      </w:r>
      <w:r w:rsidRPr="00C05EE6">
        <w:rPr>
          <w:rFonts w:ascii="Times New Roman" w:hAnsi="Times New Roman"/>
          <w:sz w:val="28"/>
          <w:szCs w:val="28"/>
          <w:lang w:val="en-US"/>
        </w:rPr>
        <w:t>DF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1) 31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 xml:space="preserve">3)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620" w:dyaOrig="360">
          <v:shape id="_x0000_i1084" type="#_x0000_t75" style="width:30.75pt;height:18pt" o:ole="">
            <v:imagedata r:id="rId122" o:title=""/>
          </v:shape>
          <o:OLEObject Type="Embed" ProgID="Equation.3" ShapeID="_x0000_i1084" DrawAspect="Content" ObjectID="_1566376347" r:id="rId123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2) 17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4) 25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15. </w:t>
      </w:r>
      <w:r w:rsidRPr="00C05EE6">
        <w:rPr>
          <w:rFonts w:ascii="Times New Roman" w:hAnsi="Times New Roman"/>
          <w:sz w:val="28"/>
          <w:szCs w:val="28"/>
          <w:lang w:val="en-US"/>
        </w:rPr>
        <w:t>ABCD</w:t>
      </w:r>
      <w:r w:rsidRPr="00C05EE6">
        <w:rPr>
          <w:rFonts w:ascii="Times New Roman" w:hAnsi="Times New Roman"/>
          <w:sz w:val="28"/>
          <w:szCs w:val="28"/>
        </w:rPr>
        <w:t xml:space="preserve"> – параллелограмм. Найдите его периметр, если периметр треугольника</w:t>
      </w:r>
    </w:p>
    <w:p w:rsidR="00BC089C" w:rsidRPr="00C05EE6" w:rsidRDefault="00B4065B" w:rsidP="00891009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2" style="position:absolute;left:0;text-align:left;margin-left:0;margin-top:5pt;width:171pt;height:1in;z-index:251679744" coordorigin="567,5787" coordsize="3420,1440">
            <v:shape id="_x0000_s1033" type="#_x0000_t202" style="position:absolute;left:2961;top:6867;width:342;height:360" stroked="f">
              <v:textbox style="mso-next-textbox:#_x0000_s1033">
                <w:txbxContent>
                  <w:p w:rsidR="000821B1" w:rsidRPr="00450746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4" type="#_x0000_t202" style="position:absolute;left:3645;top:5787;width:342;height:360" stroked="f">
              <v:textbox style="mso-next-textbox:#_x0000_s1034">
                <w:txbxContent>
                  <w:p w:rsidR="000821B1" w:rsidRPr="00450746" w:rsidRDefault="000821B1" w:rsidP="00891009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1251;top:5787;width:342;height:360" stroked="f">
              <v:textbox style="mso-next-textbox:#_x0000_s1035">
                <w:txbxContent>
                  <w:p w:rsidR="000821B1" w:rsidRPr="00450746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6" type="#_x0000_t7" style="position:absolute;left:909;top:5967;width:2736;height:900" filled="f"/>
            <v:shape id="_x0000_s1037" type="#_x0000_t202" style="position:absolute;left:567;top:6867;width:342;height:360" stroked="f">
              <v:textbox style="mso-next-textbox:#_x0000_s1037">
                <w:txbxContent>
                  <w:p w:rsidR="000821B1" w:rsidRPr="00450746" w:rsidRDefault="000821B1" w:rsidP="00891009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450746">
                      <w:rPr>
                        <w:rFonts w:ascii="Times New Roman" w:hAnsi="Times New Roman"/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1038" style="position:absolute" from="1593,5967" to="2961,6867"/>
          </v:group>
        </w:pict>
      </w:r>
      <w:r w:rsidR="00BC089C" w:rsidRPr="00C05EE6">
        <w:rPr>
          <w:rFonts w:ascii="Times New Roman" w:hAnsi="Times New Roman"/>
          <w:sz w:val="28"/>
          <w:szCs w:val="28"/>
          <w:lang w:val="en-US"/>
        </w:rPr>
        <w:t>BCD</w:t>
      </w:r>
      <w:r w:rsidR="00BC089C" w:rsidRPr="00C05EE6">
        <w:rPr>
          <w:rFonts w:ascii="Times New Roman" w:hAnsi="Times New Roman"/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48 см"/>
        </w:smartTagPr>
        <w:r w:rsidR="00BC089C" w:rsidRPr="00C05EE6">
          <w:rPr>
            <w:rFonts w:ascii="Times New Roman" w:hAnsi="Times New Roman"/>
            <w:sz w:val="28"/>
            <w:szCs w:val="28"/>
          </w:rPr>
          <w:t>48 см</w:t>
        </w:r>
      </w:smartTag>
      <w:r w:rsidR="00BC089C" w:rsidRPr="00C05EE6">
        <w:rPr>
          <w:rFonts w:ascii="Times New Roman" w:hAnsi="Times New Roman"/>
          <w:sz w:val="28"/>
          <w:szCs w:val="28"/>
        </w:rPr>
        <w:t xml:space="preserve"> и </w:t>
      </w:r>
      <w:r w:rsidR="00BC089C" w:rsidRPr="00C05EE6">
        <w:rPr>
          <w:rFonts w:ascii="Times New Roman" w:hAnsi="Times New Roman"/>
          <w:sz w:val="28"/>
          <w:szCs w:val="28"/>
          <w:lang w:val="en-US"/>
        </w:rPr>
        <w:t>BD</w:t>
      </w:r>
      <w:r w:rsidR="00BC089C" w:rsidRPr="00C05EE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9 см"/>
        </w:smartTagPr>
        <w:r w:rsidR="00BC089C" w:rsidRPr="00C05EE6">
          <w:rPr>
            <w:rFonts w:ascii="Times New Roman" w:hAnsi="Times New Roman"/>
            <w:sz w:val="28"/>
            <w:szCs w:val="28"/>
          </w:rPr>
          <w:t>19 см</w:t>
        </w:r>
      </w:smartTag>
    </w:p>
    <w:p w:rsidR="00BC089C" w:rsidRPr="00C05EE6" w:rsidRDefault="00BC089C" w:rsidP="00891009">
      <w:pPr>
        <w:ind w:left="4248" w:firstLine="708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1) 48</w:t>
      </w:r>
    </w:p>
    <w:p w:rsidR="00BC089C" w:rsidRPr="00C05EE6" w:rsidRDefault="00BC089C" w:rsidP="00891009">
      <w:pPr>
        <w:ind w:left="4248" w:firstLine="708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2) 58</w:t>
      </w:r>
    </w:p>
    <w:p w:rsidR="00BC089C" w:rsidRPr="00C05EE6" w:rsidRDefault="00BC089C" w:rsidP="00891009">
      <w:pPr>
        <w:ind w:left="4248" w:firstLine="708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>3) 96</w:t>
      </w:r>
    </w:p>
    <w:p w:rsidR="00BC089C" w:rsidRPr="00C05EE6" w:rsidRDefault="00BC089C" w:rsidP="00891009">
      <w:pPr>
        <w:ind w:left="4248" w:firstLine="708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4) 67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16. Средняя линия трапеции равна 6, а одно из оснований 10. Найдите другое основание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1) 13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2) 3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3) 2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  <w:t>4) 6</w:t>
      </w:r>
    </w:p>
    <w:p w:rsidR="00BC089C" w:rsidRPr="00C05EE6" w:rsidRDefault="00B4065B" w:rsidP="00891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9" style="position:absolute;z-index:251678720" from="0,8.2pt" to="522pt,8.2pt"/>
        </w:pict>
      </w:r>
    </w:p>
    <w:p w:rsidR="00BC089C" w:rsidRPr="00C05EE6" w:rsidRDefault="00BC089C" w:rsidP="00891009">
      <w:pPr>
        <w:pStyle w:val="af"/>
        <w:ind w:left="3540" w:firstLine="708"/>
        <w:rPr>
          <w:b/>
          <w:sz w:val="28"/>
          <w:szCs w:val="28"/>
        </w:rPr>
      </w:pPr>
      <w:r w:rsidRPr="00C05EE6">
        <w:rPr>
          <w:b/>
          <w:sz w:val="28"/>
          <w:szCs w:val="28"/>
        </w:rPr>
        <w:t>Часть II</w:t>
      </w:r>
    </w:p>
    <w:p w:rsidR="00BC089C" w:rsidRPr="00C05EE6" w:rsidRDefault="00BC089C" w:rsidP="00891009">
      <w:pPr>
        <w:shd w:val="clear" w:color="auto" w:fill="FFFFFF"/>
        <w:tabs>
          <w:tab w:val="left" w:pos="-1134"/>
        </w:tabs>
        <w:rPr>
          <w:rFonts w:ascii="Times New Roman" w:hAnsi="Times New Roman"/>
          <w:i/>
          <w:spacing w:val="-10"/>
          <w:sz w:val="28"/>
          <w:szCs w:val="28"/>
        </w:rPr>
      </w:pPr>
      <w:r w:rsidRPr="00C05EE6">
        <w:rPr>
          <w:rFonts w:ascii="Times New Roman" w:hAnsi="Times New Roman"/>
          <w:i/>
          <w:spacing w:val="-10"/>
          <w:sz w:val="28"/>
          <w:szCs w:val="28"/>
        </w:rPr>
        <w:tab/>
        <w:t xml:space="preserve">Ответы следующих заданий впишите аккуратным разборчивым почерком </w:t>
      </w:r>
      <w:r w:rsidRPr="00C05EE6">
        <w:rPr>
          <w:rFonts w:ascii="Times New Roman" w:hAnsi="Times New Roman"/>
          <w:b/>
          <w:i/>
          <w:spacing w:val="-10"/>
          <w:sz w:val="28"/>
          <w:szCs w:val="28"/>
        </w:rPr>
        <w:t>только целыми числами или числами, записанными в виде</w:t>
      </w:r>
      <w:r w:rsidRPr="00C05EE6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C05EE6">
        <w:rPr>
          <w:rFonts w:ascii="Times New Roman" w:hAnsi="Times New Roman"/>
          <w:b/>
          <w:i/>
          <w:spacing w:val="-10"/>
          <w:sz w:val="28"/>
          <w:szCs w:val="28"/>
        </w:rPr>
        <w:t>десятичной дроби</w:t>
      </w:r>
      <w:r w:rsidRPr="00C05EE6">
        <w:rPr>
          <w:rFonts w:ascii="Times New Roman" w:hAnsi="Times New Roman"/>
          <w:i/>
          <w:spacing w:val="-10"/>
          <w:sz w:val="28"/>
          <w:szCs w:val="28"/>
        </w:rPr>
        <w:t>, как требует того задание в работе в отведенное для этого место.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17. Упростите выражение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1660" w:dyaOrig="720">
          <v:shape id="_x0000_i1085" type="#_x0000_t75" style="width:83.25pt;height:36pt" o:ole="">
            <v:imagedata r:id="rId124" o:title=""/>
          </v:shape>
          <o:OLEObject Type="Embed" ProgID="Equation.3" ShapeID="_x0000_i1085" DrawAspect="Content" ObjectID="_1566376348" r:id="rId125"/>
        </w:object>
      </w:r>
      <w:r w:rsidRPr="00C05EE6">
        <w:rPr>
          <w:rFonts w:ascii="Times New Roman" w:hAnsi="Times New Roman"/>
          <w:sz w:val="28"/>
          <w:szCs w:val="28"/>
        </w:rPr>
        <w:t xml:space="preserve"> = ____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18. Вычислите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4080" w:dyaOrig="440">
          <v:shape id="_x0000_i1086" type="#_x0000_t75" style="width:204pt;height:21.75pt" o:ole="">
            <v:imagedata r:id="rId126" o:title=""/>
          </v:shape>
          <o:OLEObject Type="Embed" ProgID="Equation.3" ShapeID="_x0000_i1086" DrawAspect="Content" ObjectID="_1566376349" r:id="rId127"/>
        </w:object>
      </w:r>
      <w:r w:rsidRPr="00C05EE6">
        <w:rPr>
          <w:rFonts w:ascii="Times New Roman" w:hAnsi="Times New Roman"/>
          <w:sz w:val="28"/>
          <w:szCs w:val="28"/>
        </w:rPr>
        <w:t xml:space="preserve"> = 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19. Укажите </w:t>
      </w:r>
      <w:r w:rsidRPr="00C05EE6">
        <w:rPr>
          <w:rFonts w:ascii="Times New Roman" w:hAnsi="Times New Roman"/>
          <w:sz w:val="28"/>
          <w:szCs w:val="28"/>
          <w:u w:val="single"/>
        </w:rPr>
        <w:t>наименьший</w:t>
      </w:r>
      <w:r w:rsidRPr="00C05EE6">
        <w:rPr>
          <w:rFonts w:ascii="Times New Roman" w:hAnsi="Times New Roman"/>
          <w:sz w:val="28"/>
          <w:szCs w:val="28"/>
        </w:rPr>
        <w:t xml:space="preserve"> корень уравнения </w:t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2500" w:dyaOrig="440">
          <v:shape id="_x0000_i1087" type="#_x0000_t75" style="width:125.25pt;height:21.75pt" o:ole="">
            <v:imagedata r:id="rId128" o:title=""/>
          </v:shape>
          <o:OLEObject Type="Embed" ProgID="Equation.3" ShapeID="_x0000_i1087" DrawAspect="Content" ObjectID="_1566376350" r:id="rId129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20. Найдите </w:t>
      </w:r>
      <w:r w:rsidRPr="00C05EE6">
        <w:rPr>
          <w:rFonts w:ascii="Times New Roman" w:hAnsi="Times New Roman"/>
          <w:sz w:val="28"/>
          <w:szCs w:val="28"/>
          <w:u w:val="single"/>
        </w:rPr>
        <w:t>наибольший</w:t>
      </w:r>
      <w:r w:rsidRPr="00C05EE6">
        <w:rPr>
          <w:rFonts w:ascii="Times New Roman" w:hAnsi="Times New Roman"/>
          <w:sz w:val="28"/>
          <w:szCs w:val="28"/>
        </w:rPr>
        <w:t xml:space="preserve"> корень уравнения </w:t>
      </w:r>
      <w:r w:rsidRPr="00C05EE6">
        <w:rPr>
          <w:rFonts w:ascii="Times New Roman" w:hAnsi="Times New Roman"/>
          <w:position w:val="-6"/>
          <w:sz w:val="28"/>
          <w:szCs w:val="28"/>
        </w:rPr>
        <w:object w:dxaOrig="1340" w:dyaOrig="320">
          <v:shape id="_x0000_i1088" type="#_x0000_t75" style="width:66pt;height:15.75pt" o:ole="">
            <v:imagedata r:id="rId130" o:title=""/>
          </v:shape>
          <o:OLEObject Type="Embed" ProgID="Equation.3" ShapeID="_x0000_i1088" DrawAspect="Content" ObjectID="_1566376351" r:id="rId131"/>
        </w:object>
      </w:r>
      <w:r w:rsidRPr="00C05EE6">
        <w:rPr>
          <w:rFonts w:ascii="Times New Roman" w:hAnsi="Times New Roman"/>
          <w:sz w:val="28"/>
          <w:szCs w:val="28"/>
        </w:rPr>
        <w:t xml:space="preserve">.     </w:t>
      </w:r>
      <w:r w:rsidRPr="00C05EE6">
        <w:rPr>
          <w:rFonts w:ascii="Times New Roman" w:hAnsi="Times New Roman"/>
          <w:i/>
          <w:sz w:val="28"/>
          <w:szCs w:val="28"/>
        </w:rPr>
        <w:t>Ответ запишите в виде десятичной дроби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21. Упростите выражение </w:t>
      </w:r>
      <w:r w:rsidRPr="00C05EE6">
        <w:rPr>
          <w:rFonts w:ascii="Times New Roman" w:hAnsi="Times New Roman"/>
          <w:position w:val="-32"/>
          <w:sz w:val="28"/>
          <w:szCs w:val="28"/>
        </w:rPr>
        <w:object w:dxaOrig="2580" w:dyaOrig="760">
          <v:shape id="_x0000_i1089" type="#_x0000_t75" style="width:129pt;height:38.25pt" o:ole="">
            <v:imagedata r:id="rId132" o:title=""/>
          </v:shape>
          <o:OLEObject Type="Embed" ProgID="Equation.3" ShapeID="_x0000_i1089" DrawAspect="Content" ObjectID="_1566376352" r:id="rId133"/>
        </w:object>
      </w:r>
      <w:r w:rsidRPr="00C05EE6">
        <w:rPr>
          <w:rFonts w:ascii="Times New Roman" w:hAnsi="Times New Roman"/>
          <w:sz w:val="28"/>
          <w:szCs w:val="28"/>
        </w:rPr>
        <w:t xml:space="preserve">и вычислите его значение при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90" type="#_x0000_t75" style="width:69pt;height:30.75pt" o:ole="">
            <v:imagedata r:id="rId134" o:title=""/>
          </v:shape>
          <o:OLEObject Type="Embed" ProgID="Equation.3" ShapeID="_x0000_i1090" DrawAspect="Content" ObjectID="_1566376353" r:id="rId135"/>
        </w:object>
      </w:r>
      <w:r w:rsidRPr="00C05EE6">
        <w:rPr>
          <w:rFonts w:ascii="Times New Roman" w:hAnsi="Times New Roman"/>
          <w:sz w:val="28"/>
          <w:szCs w:val="28"/>
        </w:rPr>
        <w:t xml:space="preserve">. </w:t>
      </w:r>
    </w:p>
    <w:p w:rsidR="00BC089C" w:rsidRPr="00C05EE6" w:rsidRDefault="00BC089C" w:rsidP="00891009">
      <w:pPr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i/>
          <w:sz w:val="28"/>
          <w:szCs w:val="28"/>
        </w:rPr>
        <w:t>Ответ запишите в виде десятичной дроби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>22. Задумали натуральное число. Если от квадрата этого числа отнять  24,  то получится число большее задуманного в 10 раз.  Какое  число задумано?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23. Решите уравнение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1440" w:dyaOrig="660">
          <v:shape id="_x0000_i1091" type="#_x0000_t75" style="width:1in;height:33pt" o:ole="">
            <v:imagedata r:id="rId136" o:title=""/>
          </v:shape>
          <o:OLEObject Type="Embed" ProgID="Equation.3" ShapeID="_x0000_i1091" DrawAspect="Content" ObjectID="_1566376354" r:id="rId137"/>
        </w:object>
      </w:r>
      <w:r w:rsidRPr="00C05EE6">
        <w:rPr>
          <w:rFonts w:ascii="Times New Roman" w:hAnsi="Times New Roman"/>
          <w:sz w:val="28"/>
          <w:szCs w:val="28"/>
        </w:rPr>
        <w:t xml:space="preserve">.      </w:t>
      </w:r>
      <w:r w:rsidRPr="00C05EE6">
        <w:rPr>
          <w:rFonts w:ascii="Times New Roman" w:hAnsi="Times New Roman"/>
          <w:i/>
          <w:sz w:val="28"/>
          <w:szCs w:val="28"/>
        </w:rPr>
        <w:t>В ответ запишите среднее арифметическое корней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24. При каких значениях </w:t>
      </w:r>
      <w:r w:rsidRPr="00C05EE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05EE6">
        <w:rPr>
          <w:rFonts w:ascii="Times New Roman" w:hAnsi="Times New Roman"/>
          <w:sz w:val="28"/>
          <w:szCs w:val="28"/>
        </w:rPr>
        <w:t xml:space="preserve"> уравнение </w:t>
      </w:r>
      <w:r w:rsidRPr="00C05EE6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092" type="#_x0000_t75" style="width:141pt;height:18pt" o:ole="">
            <v:imagedata r:id="rId138" o:title=""/>
          </v:shape>
          <o:OLEObject Type="Embed" ProgID="Equation.3" ShapeID="_x0000_i1092" DrawAspect="Content" ObjectID="_1566376355" r:id="rId139"/>
        </w:object>
      </w:r>
      <w:r w:rsidRPr="00C05EE6">
        <w:rPr>
          <w:rFonts w:ascii="Times New Roman" w:hAnsi="Times New Roman"/>
          <w:sz w:val="28"/>
          <w:szCs w:val="28"/>
        </w:rPr>
        <w:t xml:space="preserve"> имеет один корень. </w:t>
      </w:r>
    </w:p>
    <w:p w:rsidR="00BC089C" w:rsidRPr="00C05EE6" w:rsidRDefault="00BC089C" w:rsidP="00891009">
      <w:pPr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i/>
          <w:sz w:val="28"/>
          <w:szCs w:val="28"/>
        </w:rPr>
        <w:t>Ответ дайте в виде десятичной дроби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Ответ:_____________________________________________</w:t>
      </w:r>
    </w:p>
    <w:p w:rsidR="00BC089C" w:rsidRPr="00C05EE6" w:rsidRDefault="00BC089C" w:rsidP="008910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05EE6">
        <w:rPr>
          <w:rStyle w:val="ac"/>
          <w:rFonts w:ascii="Times New Roman" w:hAnsi="Times New Roman"/>
          <w:b/>
          <w:bCs/>
          <w:sz w:val="28"/>
          <w:szCs w:val="28"/>
        </w:rPr>
        <w:t>Промежуточная аттестация</w:t>
      </w:r>
      <w:r w:rsidRPr="00C05EE6">
        <w:rPr>
          <w:rStyle w:val="ab"/>
          <w:rFonts w:ascii="Times New Roman" w:hAnsi="Times New Roman"/>
          <w:i/>
          <w:sz w:val="28"/>
          <w:szCs w:val="28"/>
        </w:rPr>
        <w:t> (декабрь)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Инструкция по выполнению задания №1.</w:t>
      </w:r>
      <w:r w:rsidRPr="00C05EE6">
        <w:rPr>
          <w:rFonts w:ascii="Times New Roman" w:hAnsi="Times New Roman"/>
          <w:sz w:val="28"/>
          <w:szCs w:val="28"/>
        </w:rPr>
        <w:t xml:space="preserve"> 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-9.05pt;margin-top:10.5pt;width:470.6pt;height:45.25pt;z-index:251654144">
            <v:textbox>
              <w:txbxContent>
                <w:p w:rsidR="000821B1" w:rsidRPr="00660BAA" w:rsidRDefault="000821B1" w:rsidP="00891009">
                  <w:pPr>
                    <w:spacing w:after="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0BAA">
                    <w:rPr>
                      <w:rFonts w:ascii="Times New Roman" w:hAnsi="Times New Roman"/>
                      <w:sz w:val="28"/>
                      <w:szCs w:val="28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1. Для каждой функции из столбца 1 укажите ее область определения из столбца 2.</w:t>
      </w:r>
    </w:p>
    <w:tbl>
      <w:tblPr>
        <w:tblW w:w="0" w:type="auto"/>
        <w:tblLook w:val="00BF"/>
      </w:tblPr>
      <w:tblGrid>
        <w:gridCol w:w="4785"/>
        <w:gridCol w:w="4786"/>
      </w:tblGrid>
      <w:tr w:rsidR="00BC089C" w:rsidRPr="00C05EE6" w:rsidTr="00891009">
        <w:tc>
          <w:tcPr>
            <w:tcW w:w="4785" w:type="dxa"/>
          </w:tcPr>
          <w:p w:rsidR="00BC089C" w:rsidRPr="00C05EE6" w:rsidRDefault="00BC089C" w:rsidP="00891009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>Столбец 1</w:t>
            </w:r>
          </w:p>
        </w:tc>
        <w:tc>
          <w:tcPr>
            <w:tcW w:w="4786" w:type="dxa"/>
          </w:tcPr>
          <w:p w:rsidR="00BC089C" w:rsidRPr="00C05EE6" w:rsidRDefault="00BC089C" w:rsidP="00891009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>Столбец 2</w:t>
            </w:r>
          </w:p>
        </w:tc>
      </w:tr>
      <w:tr w:rsidR="00BC089C" w:rsidRPr="00C05EE6" w:rsidTr="00891009">
        <w:tc>
          <w:tcPr>
            <w:tcW w:w="4785" w:type="dxa"/>
          </w:tcPr>
          <w:p w:rsidR="00BC089C" w:rsidRPr="00C05EE6" w:rsidRDefault="00BC089C" w:rsidP="00891009">
            <w:pPr>
              <w:pStyle w:val="22"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4"/>
                <w:sz w:val="28"/>
                <w:szCs w:val="28"/>
              </w:rPr>
              <w:object w:dxaOrig="540" w:dyaOrig="660">
                <v:shape id="_x0000_i1093" type="#_x0000_t75" style="width:27pt;height:33pt" o:ole="">
                  <v:imagedata r:id="rId140" o:title=""/>
                </v:shape>
                <o:OLEObject Type="Embed" ProgID="Equation.3" ShapeID="_x0000_i1093" DrawAspect="Content" ObjectID="_1566376356" r:id="rId141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4"/>
                <w:sz w:val="28"/>
                <w:szCs w:val="28"/>
              </w:rPr>
              <w:object w:dxaOrig="360" w:dyaOrig="620">
                <v:shape id="_x0000_i1094" type="#_x0000_t75" style="width:18pt;height:30.75pt" o:ole="">
                  <v:imagedata r:id="rId142" o:title=""/>
                </v:shape>
                <o:OLEObject Type="Embed" ProgID="Equation.3" ShapeID="_x0000_i1094" DrawAspect="Content" ObjectID="_1566376357" r:id="rId143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30"/>
                <w:sz w:val="28"/>
                <w:szCs w:val="28"/>
              </w:rPr>
              <w:object w:dxaOrig="820" w:dyaOrig="720">
                <v:shape id="_x0000_i1095" type="#_x0000_t75" style="width:41.25pt;height:36pt" o:ole="">
                  <v:imagedata r:id="rId144" o:title=""/>
                </v:shape>
                <o:OLEObject Type="Embed" ProgID="Equation.3" ShapeID="_x0000_i1095" DrawAspect="Content" ObjectID="_1566376358" r:id="rId145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8"/>
                <w:sz w:val="28"/>
                <w:szCs w:val="28"/>
              </w:rPr>
              <w:object w:dxaOrig="840" w:dyaOrig="660">
                <v:shape id="_x0000_i1096" type="#_x0000_t75" style="width:42pt;height:33pt" o:ole="">
                  <v:imagedata r:id="rId146" o:title=""/>
                </v:shape>
                <o:OLEObject Type="Embed" ProgID="Equation.3" ShapeID="_x0000_i1096" DrawAspect="Content" ObjectID="_1566376359" r:id="rId147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А)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-1;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1;.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Г)  любые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Д)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0;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89C" w:rsidRPr="00C05EE6" w:rsidRDefault="00BC089C" w:rsidP="00891009">
      <w:pPr>
        <w:rPr>
          <w:rFonts w:ascii="Times New Roman" w:hAnsi="Times New Roman"/>
          <w:b/>
          <w:i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>А) б, г, а, д;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в, б, г, а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в, б, а, д;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д, а, г, в.</w:t>
      </w:r>
    </w:p>
    <w:p w:rsidR="00BC089C" w:rsidRPr="00C05EE6" w:rsidRDefault="00BC089C" w:rsidP="00891009">
      <w:pPr>
        <w:spacing w:before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№2 – 18. </w:t>
      </w:r>
    </w:p>
    <w:p w:rsidR="00BC089C" w:rsidRPr="00C05EE6" w:rsidRDefault="00B4065B" w:rsidP="00891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margin-left:0;margin-top:0;width:461.55pt;height:48.3pt;z-index:251655168">
            <v:textbox>
              <w:txbxContent>
                <w:p w:rsidR="000821B1" w:rsidRPr="00E35E4E" w:rsidRDefault="000821B1" w:rsidP="00891009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sz w:val="28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0821B1" w:rsidRDefault="000821B1" w:rsidP="00891009"/>
              </w:txbxContent>
            </v:textbox>
          </v:rect>
        </w:pi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2. Укажите уравнение, равносильное данному: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097" type="#_x0000_t75" style="width:51pt;height:32.25pt" o:ole="">
            <v:imagedata r:id="rId148" o:title=""/>
          </v:shape>
          <o:OLEObject Type="Embed" ProgID="Equation.3" ShapeID="_x0000_i1097" DrawAspect="Content" ObjectID="_1566376360" r:id="rId149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-</w:t>
      </w:r>
      <w:r w:rsidRPr="00C05EE6">
        <w:rPr>
          <w:rFonts w:ascii="Times New Roman" w:hAnsi="Times New Roman"/>
          <w:sz w:val="28"/>
          <w:szCs w:val="28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= 0;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</w:t>
      </w:r>
      <w:r w:rsidRPr="00C05EE6">
        <w:rPr>
          <w:rFonts w:ascii="Times New Roman" w:hAnsi="Times New Roman"/>
          <w:i/>
          <w:sz w:val="28"/>
          <w:szCs w:val="28"/>
        </w:rPr>
        <w:t xml:space="preserve"> 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C05EE6">
        <w:rPr>
          <w:rFonts w:ascii="Times New Roman" w:hAnsi="Times New Roman"/>
          <w:i/>
          <w:sz w:val="28"/>
          <w:szCs w:val="28"/>
        </w:rPr>
        <w:t xml:space="preserve">- </w:t>
      </w:r>
      <w:r w:rsidRPr="00C05EE6">
        <w:rPr>
          <w:rFonts w:ascii="Times New Roman" w:hAnsi="Times New Roman"/>
          <w:sz w:val="28"/>
          <w:szCs w:val="28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+ 8 = 0;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</w:t>
      </w:r>
      <w:r w:rsidRPr="00C05EE6">
        <w:rPr>
          <w:rFonts w:ascii="Times New Roman" w:hAnsi="Times New Roman"/>
          <w:i/>
          <w:sz w:val="28"/>
          <w:szCs w:val="28"/>
        </w:rPr>
        <w:t xml:space="preserve"> -</w:t>
      </w:r>
      <w:r w:rsidRPr="00C05EE6">
        <w:rPr>
          <w:rFonts w:ascii="Times New Roman" w:hAnsi="Times New Roman"/>
          <w:sz w:val="28"/>
          <w:szCs w:val="28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+ 8 = 0;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i/>
          <w:sz w:val="28"/>
          <w:szCs w:val="28"/>
        </w:rPr>
        <w:t xml:space="preserve"> х 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C05EE6">
        <w:rPr>
          <w:rFonts w:ascii="Times New Roman" w:hAnsi="Times New Roman"/>
          <w:i/>
          <w:sz w:val="28"/>
          <w:szCs w:val="28"/>
        </w:rPr>
        <w:t xml:space="preserve">- </w:t>
      </w:r>
      <w:r w:rsidRPr="00C05EE6">
        <w:rPr>
          <w:rFonts w:ascii="Times New Roman" w:hAnsi="Times New Roman"/>
          <w:sz w:val="28"/>
          <w:szCs w:val="28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– 8 = 0.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3. Чему равна сумма чисел  0,34 и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098" type="#_x0000_t75" style="width:14.25pt;height:36.75pt" o:ole="">
            <v:imagedata r:id="rId150" o:title=""/>
          </v:shape>
          <o:OLEObject Type="Embed" ProgID="Equation.3" ShapeID="_x0000_i1098" DrawAspect="Content" ObjectID="_1566376361" r:id="rId151"/>
        </w:object>
      </w:r>
      <w:r w:rsidRPr="00C05EE6">
        <w:rPr>
          <w:rFonts w:ascii="Times New Roman" w:hAnsi="Times New Roman"/>
          <w:b/>
          <w:sz w:val="28"/>
          <w:szCs w:val="28"/>
        </w:rPr>
        <w:t>?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1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99" type="#_x0000_t75" style="width:21.75pt;height:30.75pt" o:ole="">
            <v:imagedata r:id="rId152" o:title=""/>
          </v:shape>
          <o:OLEObject Type="Embed" ProgID="Equation.3" ShapeID="_x0000_i1099" DrawAspect="Content" ObjectID="_1566376362" r:id="rId153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00" type="#_x0000_t75" style="width:21.75pt;height:30.75pt" o:ole="">
            <v:imagedata r:id="rId154" o:title=""/>
          </v:shape>
          <o:OLEObject Type="Embed" ProgID="Equation.3" ShapeID="_x0000_i1100" DrawAspect="Content" ObjectID="_1566376363" r:id="rId155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1,2;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2,67;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4. Учащиеся вырезали из бумаги разные геометрические фигуры. Укажите, какая из фигур является трапецией.</w:t>
      </w:r>
    </w:p>
    <w:p w:rsidR="00BC089C" w:rsidRPr="00C05EE6" w:rsidRDefault="00BC089C" w:rsidP="00891009">
      <w:pPr>
        <w:pStyle w:val="32"/>
        <w:spacing w:after="60"/>
        <w:rPr>
          <w:rFonts w:ascii="Times New Roman" w:hAnsi="Times New Roman"/>
          <w:sz w:val="28"/>
          <w:szCs w:val="28"/>
        </w:rPr>
      </w:pP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margin-left:181pt;margin-top:3.35pt;width:54pt;height:45pt;rotation:2718791fd;z-index:251636736" fillcolor="#969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3" type="#_x0000_t8" style="position:absolute;margin-left:261pt;margin-top:5.15pt;width:54pt;height:54pt;z-index:251637760" fillcolor="#969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90pt;margin-top:5.15pt;width:45pt;height:45pt;z-index:251635712" fillcolor="#969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9pt;margin-top:5.15pt;width:36pt;height:45pt;rotation:-780422fd;z-index:251634688" fillcolor="gray"/>
        </w:pict>
      </w:r>
      <w:r w:rsidR="00BC089C" w:rsidRPr="00C05EE6">
        <w:rPr>
          <w:rFonts w:ascii="Times New Roman" w:hAnsi="Times New Roman"/>
          <w:sz w:val="28"/>
          <w:szCs w:val="28"/>
        </w:rPr>
        <w:t xml:space="preserve">А) 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>Б)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 xml:space="preserve">        В)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>Г)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spacing w:after="60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lastRenderedPageBreak/>
        <w:t xml:space="preserve">5. В детском санатории отдыхает 360 детей, из них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1" type="#_x0000_t75" style="width:12pt;height:30.75pt" o:ole="">
            <v:imagedata r:id="rId156" o:title=""/>
          </v:shape>
          <o:OLEObject Type="Embed" ProgID="Equation.3" ShapeID="_x0000_i1101" DrawAspect="Content" ObjectID="_1566376364" r:id="rId157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 школьного возраста. Сколько детей школьного возраста в санатории?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72;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90;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 288;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450.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6. Выразите а через в из формулы   </w:t>
      </w:r>
      <w:r w:rsidRPr="00C05EE6">
        <w:rPr>
          <w:rFonts w:ascii="Times New Roman" w:hAnsi="Times New Roman"/>
          <w:sz w:val="28"/>
          <w:szCs w:val="28"/>
        </w:rPr>
        <w:t>в = 4•(17- а).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102" type="#_x0000_t75" style="width:33pt;height:30.75pt" o:ole="">
            <v:imagedata r:id="rId158" o:title=""/>
          </v:shape>
          <o:OLEObject Type="Embed" ProgID="Equation.3" ShapeID="_x0000_i1102" DrawAspect="Content" ObjectID="_1566376365" r:id="rId159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17 -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3" type="#_x0000_t75" style="width:15pt;height:33pt" o:ole="">
            <v:imagedata r:id="rId160" o:title=""/>
          </v:shape>
          <o:OLEObject Type="Embed" ProgID="Equation.3" ShapeID="_x0000_i1103" DrawAspect="Content" ObjectID="_1566376366" r:id="rId161"/>
        </w:object>
      </w:r>
      <w:r w:rsidRPr="00C05EE6">
        <w:rPr>
          <w:rFonts w:ascii="Times New Roman" w:hAnsi="Times New Roman"/>
          <w:b/>
          <w:sz w:val="28"/>
          <w:szCs w:val="28"/>
        </w:rPr>
        <w:t>;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4" type="#_x0000_t75" style="width:15pt;height:33pt" o:ole="">
            <v:imagedata r:id="rId162" o:title=""/>
          </v:shape>
          <o:OLEObject Type="Embed" ProgID="Equation.3" ShapeID="_x0000_i1104" DrawAspect="Content" ObjectID="_1566376367" r:id="rId163"/>
        </w:object>
      </w:r>
      <w:r w:rsidRPr="00C05EE6">
        <w:rPr>
          <w:rFonts w:ascii="Times New Roman" w:hAnsi="Times New Roman"/>
          <w:sz w:val="28"/>
          <w:szCs w:val="28"/>
        </w:rPr>
        <w:t xml:space="preserve"> + 17;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05" type="#_x0000_t75" style="width:15pt;height:33pt" o:ole="">
            <v:imagedata r:id="rId164" o:title=""/>
          </v:shape>
          <o:OLEObject Type="Embed" ProgID="Equation.3" ShapeID="_x0000_i1105" DrawAspect="Content" ObjectID="_1566376368" r:id="rId165"/>
        </w:object>
      </w:r>
      <w:r w:rsidRPr="00C05EE6">
        <w:rPr>
          <w:rFonts w:ascii="Times New Roman" w:hAnsi="Times New Roman"/>
          <w:sz w:val="28"/>
          <w:szCs w:val="28"/>
        </w:rPr>
        <w:t xml:space="preserve"> - 17.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7. Найдите число, 15% которого равны 120.</w:t>
      </w:r>
    </w:p>
    <w:p w:rsidR="00BC089C" w:rsidRPr="00C05EE6" w:rsidRDefault="00BC089C" w:rsidP="00891009">
      <w:pPr>
        <w:spacing w:before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800;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18;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105;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135.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8. В каких координатных четвертях находится график функции у = 3х – 7?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sz w:val="28"/>
          <w:szCs w:val="28"/>
          <w:lang w:val="en-US"/>
        </w:rPr>
        <w:t>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III</w: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</w:t>
      </w:r>
      <w:r w:rsidRPr="00C05EE6">
        <w:rPr>
          <w:rFonts w:ascii="Times New Roman" w:hAnsi="Times New Roman"/>
          <w:sz w:val="28"/>
          <w:szCs w:val="28"/>
          <w:lang w:val="en-US"/>
        </w:rPr>
        <w:t>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IV</w: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  <w:lang w:val="en-US"/>
        </w:rPr>
      </w:pPr>
      <w:r w:rsidRPr="00C05EE6">
        <w:rPr>
          <w:rFonts w:ascii="Times New Roman" w:hAnsi="Times New Roman"/>
          <w:sz w:val="28"/>
          <w:szCs w:val="28"/>
        </w:rPr>
        <w:t>В</w:t>
      </w:r>
      <w:r w:rsidRPr="00C05EE6">
        <w:rPr>
          <w:rFonts w:ascii="Times New Roman" w:hAnsi="Times New Roman"/>
          <w:sz w:val="28"/>
          <w:szCs w:val="28"/>
          <w:lang w:val="en-US"/>
        </w:rPr>
        <w:t>)  I, III, IV;</w:t>
      </w:r>
      <w:r w:rsidRPr="00C05EE6">
        <w:rPr>
          <w:rFonts w:ascii="Times New Roman" w:hAnsi="Times New Roman"/>
          <w:sz w:val="28"/>
          <w:szCs w:val="28"/>
          <w:lang w:val="en-US"/>
        </w:rPr>
        <w:tab/>
      </w:r>
      <w:r w:rsidRPr="00C05EE6">
        <w:rPr>
          <w:rFonts w:ascii="Times New Roman" w:hAnsi="Times New Roman"/>
          <w:sz w:val="28"/>
          <w:szCs w:val="28"/>
          <w:lang w:val="en-US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  <w:lang w:val="en-US"/>
        </w:rPr>
      </w:pPr>
      <w:r w:rsidRPr="00C05EE6">
        <w:rPr>
          <w:rFonts w:ascii="Times New Roman" w:hAnsi="Times New Roman"/>
          <w:sz w:val="28"/>
          <w:szCs w:val="28"/>
        </w:rPr>
        <w:t>Г</w:t>
      </w:r>
      <w:r w:rsidRPr="00C05EE6">
        <w:rPr>
          <w:rFonts w:ascii="Times New Roman" w:hAnsi="Times New Roman"/>
          <w:sz w:val="28"/>
          <w:szCs w:val="28"/>
          <w:lang w:val="en-US"/>
        </w:rPr>
        <w:t>)  I, II, IV.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lastRenderedPageBreak/>
        <w:t xml:space="preserve">9. Расположите в порядке возрастания числа:  </w:t>
      </w:r>
      <w:r w:rsidRPr="00C05EE6">
        <w:rPr>
          <w:rFonts w:ascii="Times New Roman" w:hAnsi="Times New Roman"/>
          <w:sz w:val="28"/>
          <w:szCs w:val="28"/>
        </w:rPr>
        <w:t>7,9;</w:t>
      </w:r>
      <w:r w:rsidRPr="00C05EE6">
        <w:rPr>
          <w:rFonts w:ascii="Times New Roman" w:hAnsi="Times New Roman"/>
          <w:b/>
          <w:sz w:val="28"/>
          <w:szCs w:val="28"/>
        </w:rPr>
        <w:t xml:space="preserve">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06" type="#_x0000_t75" style="width:24pt;height:18pt" o:ole="">
            <v:imagedata r:id="rId166" o:title=""/>
          </v:shape>
          <o:OLEObject Type="Embed" ProgID="Equation.3" ShapeID="_x0000_i1106" DrawAspect="Content" ObjectID="_1566376369" r:id="rId167"/>
        </w:object>
      </w:r>
      <w:r w:rsidRPr="00C05EE6">
        <w:rPr>
          <w:rFonts w:ascii="Times New Roman" w:hAnsi="Times New Roman"/>
          <w:sz w:val="28"/>
          <w:szCs w:val="28"/>
        </w:rPr>
        <w:t xml:space="preserve">;  - 8,5;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07" type="#_x0000_t75" style="width:21pt;height:33pt" o:ole="">
            <v:imagedata r:id="rId168" o:title=""/>
          </v:shape>
          <o:OLEObject Type="Embed" ProgID="Equation.3" ShapeID="_x0000_i1107" DrawAspect="Content" ObjectID="_1566376370" r:id="rId169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 7,9;</w:t>
      </w:r>
      <w:r w:rsidRPr="00C05EE6">
        <w:rPr>
          <w:rFonts w:ascii="Times New Roman" w:hAnsi="Times New Roman"/>
          <w:b/>
          <w:sz w:val="28"/>
          <w:szCs w:val="28"/>
        </w:rPr>
        <w:t xml:space="preserve"> 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08" type="#_x0000_t75" style="width:24pt;height:18pt" o:ole="">
            <v:imagedata r:id="rId170" o:title=""/>
          </v:shape>
          <o:OLEObject Type="Embed" ProgID="Equation.3" ShapeID="_x0000_i1108" DrawAspect="Content" ObjectID="_1566376371" r:id="rId171"/>
        </w:object>
      </w:r>
      <w:r w:rsidRPr="00C05EE6">
        <w:rPr>
          <w:rFonts w:ascii="Times New Roman" w:hAnsi="Times New Roman"/>
          <w:sz w:val="28"/>
          <w:szCs w:val="28"/>
        </w:rPr>
        <w:t xml:space="preserve">;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09" type="#_x0000_t75" style="width:21pt;height:33pt" o:ole="">
            <v:imagedata r:id="rId172" o:title=""/>
          </v:shape>
          <o:OLEObject Type="Embed" ProgID="Equation.3" ShapeID="_x0000_i1109" DrawAspect="Content" ObjectID="_1566376372" r:id="rId173"/>
        </w:object>
      </w:r>
      <w:r w:rsidRPr="00C05EE6">
        <w:rPr>
          <w:rFonts w:ascii="Times New Roman" w:hAnsi="Times New Roman"/>
          <w:sz w:val="28"/>
          <w:szCs w:val="28"/>
        </w:rPr>
        <w:t>;   - 8,5.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- 8,5;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0" type="#_x0000_t75" style="width:21pt;height:33pt" o:ole="">
            <v:imagedata r:id="rId172" o:title=""/>
          </v:shape>
          <o:OLEObject Type="Embed" ProgID="Equation.3" ShapeID="_x0000_i1110" DrawAspect="Content" ObjectID="_1566376373" r:id="rId174"/>
        </w:object>
      </w:r>
      <w:r w:rsidRPr="00C05EE6">
        <w:rPr>
          <w:rFonts w:ascii="Times New Roman" w:hAnsi="Times New Roman"/>
          <w:sz w:val="28"/>
          <w:szCs w:val="28"/>
        </w:rPr>
        <w:t xml:space="preserve">;  7,9;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1" type="#_x0000_t75" style="width:24pt;height:18pt" o:ole="">
            <v:imagedata r:id="rId175" o:title=""/>
          </v:shape>
          <o:OLEObject Type="Embed" ProgID="Equation.3" ShapeID="_x0000_i1111" DrawAspect="Content" ObjectID="_1566376374" r:id="rId176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- 8,5;  7,9;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2" type="#_x0000_t75" style="width:21pt;height:33pt" o:ole="">
            <v:imagedata r:id="rId172" o:title=""/>
          </v:shape>
          <o:OLEObject Type="Embed" ProgID="Equation.3" ShapeID="_x0000_i1112" DrawAspect="Content" ObjectID="_1566376375" r:id="rId177"/>
        </w:object>
      </w:r>
      <w:r w:rsidRPr="00C05EE6">
        <w:rPr>
          <w:rFonts w:ascii="Times New Roman" w:hAnsi="Times New Roman"/>
          <w:sz w:val="28"/>
          <w:szCs w:val="28"/>
        </w:rPr>
        <w:t xml:space="preserve">;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3" type="#_x0000_t75" style="width:24pt;height:18pt" o:ole="">
            <v:imagedata r:id="rId175" o:title=""/>
          </v:shape>
          <o:OLEObject Type="Embed" ProgID="Equation.3" ShapeID="_x0000_i1113" DrawAspect="Content" ObjectID="_1566376376" r:id="rId178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480" w:dyaOrig="360">
          <v:shape id="_x0000_i1114" type="#_x0000_t75" style="width:24pt;height:18pt" o:ole="">
            <v:imagedata r:id="rId175" o:title=""/>
          </v:shape>
          <o:OLEObject Type="Embed" ProgID="Equation.3" ShapeID="_x0000_i1114" DrawAspect="Content" ObjectID="_1566376377" r:id="rId179"/>
        </w:object>
      </w:r>
      <w:r w:rsidRPr="00C05EE6">
        <w:rPr>
          <w:rFonts w:ascii="Times New Roman" w:hAnsi="Times New Roman"/>
          <w:sz w:val="28"/>
          <w:szCs w:val="28"/>
        </w:rPr>
        <w:t xml:space="preserve">;  7,9;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15" type="#_x0000_t75" style="width:21pt;height:33pt" o:ole="">
            <v:imagedata r:id="rId172" o:title=""/>
          </v:shape>
          <o:OLEObject Type="Embed" ProgID="Equation.3" ShapeID="_x0000_i1115" DrawAspect="Content" ObjectID="_1566376378" r:id="rId180"/>
        </w:object>
      </w:r>
      <w:r w:rsidRPr="00C05EE6">
        <w:rPr>
          <w:rFonts w:ascii="Times New Roman" w:hAnsi="Times New Roman"/>
          <w:sz w:val="28"/>
          <w:szCs w:val="28"/>
        </w:rPr>
        <w:t>;  - 8,5.</w:t>
      </w:r>
    </w:p>
    <w:p w:rsidR="00BC089C" w:rsidRPr="00C05EE6" w:rsidRDefault="00BC089C" w:rsidP="00891009">
      <w:pPr>
        <w:spacing w:before="24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10. Найдите значение выражения 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1060" w:dyaOrig="720">
          <v:shape id="_x0000_i1116" type="#_x0000_t75" style="width:49.5pt;height:34.5pt" o:ole="">
            <v:imagedata r:id="rId181" o:title=""/>
          </v:shape>
          <o:OLEObject Type="Embed" ProgID="Equation.3" ShapeID="_x0000_i1116" DrawAspect="Content" ObjectID="_1566376379" r:id="rId182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17" type="#_x0000_t75" style="width:15pt;height:33pt" o:ole="">
            <v:imagedata r:id="rId183" o:title=""/>
          </v:shape>
          <o:OLEObject Type="Embed" ProgID="Equation.3" ShapeID="_x0000_i1117" DrawAspect="Content" ObjectID="_1566376380" r:id="rId184"/>
        </w:objec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</w:t>
      </w:r>
      <w:r w:rsidRPr="00C05EE6">
        <w:rPr>
          <w:rFonts w:ascii="Times New Roman" w:hAnsi="Times New Roman"/>
          <w:position w:val="-28"/>
          <w:sz w:val="28"/>
          <w:szCs w:val="28"/>
        </w:rPr>
        <w:object w:dxaOrig="420" w:dyaOrig="660">
          <v:shape id="_x0000_i1118" type="#_x0000_t75" style="width:25.5pt;height:35.25pt" o:ole="">
            <v:imagedata r:id="rId185" o:title=""/>
          </v:shape>
          <o:OLEObject Type="Embed" ProgID="Equation.3" ShapeID="_x0000_i1118" DrawAspect="Content" ObjectID="_1566376381" r:id="rId186"/>
        </w:objec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119" type="#_x0000_t75" style="width:18.75pt;height:18pt" o:ole="">
            <v:imagedata r:id="rId187" o:title=""/>
          </v:shape>
          <o:OLEObject Type="Embed" ProgID="Equation.3" ShapeID="_x0000_i1119" DrawAspect="Content" ObjectID="_1566376382" r:id="rId188"/>
        </w:object>
      </w:r>
      <w:r w:rsidRPr="00C05EE6">
        <w:rPr>
          <w:rFonts w:ascii="Times New Roman" w:hAnsi="Times New Roman"/>
          <w:sz w:val="28"/>
          <w:szCs w:val="28"/>
        </w:rPr>
        <w:tab/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6.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11. Решите уравнение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980" w:dyaOrig="620">
          <v:shape id="_x0000_i1120" type="#_x0000_t75" style="width:53.25pt;height:33.75pt" o:ole="">
            <v:imagedata r:id="rId189" o:title=""/>
          </v:shape>
          <o:OLEObject Type="Embed" ProgID="Equation.3" ShapeID="_x0000_i1120" DrawAspect="Content" ObjectID="_1566376383" r:id="rId190"/>
        </w:object>
      </w:r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sz w:val="28"/>
          <w:szCs w:val="28"/>
        </w:rPr>
        <w:t xml:space="preserve">= 2;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sz w:val="28"/>
          <w:szCs w:val="28"/>
        </w:rPr>
        <w:t>= -4.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</w:t>
      </w:r>
      <w:r w:rsidRPr="00C05EE6">
        <w:rPr>
          <w:rFonts w:ascii="Times New Roman" w:hAnsi="Times New Roman"/>
          <w:i/>
          <w:sz w:val="28"/>
          <w:szCs w:val="28"/>
        </w:rPr>
        <w:t xml:space="preserve"> 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sz w:val="28"/>
          <w:szCs w:val="28"/>
        </w:rPr>
        <w:t xml:space="preserve">=-2;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sz w:val="28"/>
          <w:szCs w:val="28"/>
        </w:rPr>
        <w:t>= -4.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sz w:val="28"/>
          <w:szCs w:val="28"/>
        </w:rPr>
        <w:t xml:space="preserve">=-2;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sz w:val="28"/>
          <w:szCs w:val="28"/>
        </w:rPr>
        <w:t>= 4.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i/>
          <w:sz w:val="28"/>
          <w:szCs w:val="28"/>
        </w:rPr>
        <w:t xml:space="preserve">х </w:t>
      </w:r>
      <w:r w:rsidRPr="00C05EE6">
        <w:rPr>
          <w:rFonts w:ascii="Times New Roman" w:hAnsi="Times New Roman"/>
          <w:sz w:val="28"/>
          <w:szCs w:val="28"/>
        </w:rPr>
        <w:t>=-2.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12. Укажите выражение, соответствующее записи: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разность суммы квадратов чисел «х» и «у» и произведения чисел «х» и «у».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  (х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+ у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) : х·у;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 (х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+ у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) - х·у;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  (х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+ у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>) · ( х - у);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 (х + у)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</w:rPr>
        <w:t xml:space="preserve"> – х · у.</w:t>
      </w:r>
    </w:p>
    <w:p w:rsidR="00BC089C" w:rsidRPr="00C05EE6" w:rsidRDefault="00B4065B" w:rsidP="00891009">
      <w:pPr>
        <w:spacing w:before="240"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6" type="#_x0000_t202" style="position:absolute;margin-left:207pt;margin-top:15.55pt;width:18pt;height:27pt;z-index:251641856" filled="f" stroked="f">
            <v:textbox>
              <w:txbxContent>
                <w:p w:rsidR="000821B1" w:rsidRDefault="000821B1" w:rsidP="00891009">
                  <w:r>
                    <w:t>В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b/>
          <w:sz w:val="28"/>
          <w:szCs w:val="28"/>
        </w:rPr>
        <w:t>13. В треугольнике АВС угол А равен 55</w:t>
      </w:r>
      <w:r w:rsidR="00BC089C" w:rsidRPr="00C05EE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BC089C" w:rsidRPr="00C05EE6">
        <w:rPr>
          <w:rFonts w:ascii="Times New Roman" w:hAnsi="Times New Roman"/>
          <w:b/>
          <w:sz w:val="28"/>
          <w:szCs w:val="28"/>
        </w:rPr>
        <w:t>, а угол В – 70</w:t>
      </w:r>
      <w:r w:rsidR="00BC089C" w:rsidRPr="00C05EE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BC089C" w:rsidRPr="00C05EE6">
        <w:rPr>
          <w:rFonts w:ascii="Times New Roman" w:hAnsi="Times New Roman"/>
          <w:b/>
          <w:sz w:val="28"/>
          <w:szCs w:val="28"/>
        </w:rPr>
        <w:t>. Найдите угол ВС</w:t>
      </w:r>
      <w:r w:rsidR="00BC089C" w:rsidRPr="00C05EE6">
        <w:rPr>
          <w:rFonts w:ascii="Times New Roman" w:hAnsi="Times New Roman"/>
          <w:b/>
          <w:sz w:val="28"/>
          <w:szCs w:val="28"/>
          <w:lang w:val="en-US"/>
        </w:rPr>
        <w:t>D</w:t>
      </w:r>
      <w:r w:rsidR="00BC089C"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4065B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7" style="position:absolute;z-index:251640832" from="207pt,6.6pt" to="270pt,87.6pt" strokeweight="1pt">
            <v:stroke startarrow="oval" endarrow="oval"/>
          </v:lin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8" style="position:absolute;flip:x;z-index:251638784" from="125.85pt,6.6pt" to="206.85pt,87.6pt" strokeweight="1pt">
            <v:stroke startarrow="oval"/>
          </v:line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   55</w:t>
      </w:r>
      <w:r w:rsidRPr="00C05EE6">
        <w:rPr>
          <w:rFonts w:ascii="Times New Roman" w:hAnsi="Times New Roman"/>
          <w:sz w:val="28"/>
          <w:szCs w:val="28"/>
          <w:vertAlign w:val="superscript"/>
        </w:rPr>
        <w:t xml:space="preserve">0 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110</w:t>
      </w:r>
      <w:r w:rsidRPr="00C05EE6">
        <w:rPr>
          <w:rFonts w:ascii="Times New Roman" w:hAnsi="Times New Roman"/>
          <w:sz w:val="28"/>
          <w:szCs w:val="28"/>
          <w:vertAlign w:val="superscript"/>
        </w:rPr>
        <w:t xml:space="preserve">0  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margin-left:342pt;margin-top:15.75pt;width:18pt;height:27pt;z-index:251645952" filled="f" stroked="f">
            <v:textbox style="mso-next-textbox:#_x0000_s1049">
              <w:txbxContent>
                <w:p w:rsidR="000821B1" w:rsidRPr="000E7EA6" w:rsidRDefault="000821B1" w:rsidP="008910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sz w:val="28"/>
          <w:szCs w:val="28"/>
        </w:rPr>
        <w:t>В)  125</w:t>
      </w:r>
      <w:r w:rsidR="00BC089C" w:rsidRPr="00C05EE6">
        <w:rPr>
          <w:rFonts w:ascii="Times New Roman" w:hAnsi="Times New Roman"/>
          <w:sz w:val="28"/>
          <w:szCs w:val="28"/>
          <w:vertAlign w:val="superscript"/>
        </w:rPr>
        <w:t xml:space="preserve">0 </w:t>
      </w:r>
    </w:p>
    <w:p w:rsidR="00BC089C" w:rsidRPr="00C05EE6" w:rsidRDefault="00B4065B" w:rsidP="00891009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margin-left:108pt;margin-top:15.8pt;width:18pt;height:27pt;z-index:251642880" filled="f" stroked="f">
            <v:textbox style="mso-next-textbox:#_x0000_s1050">
              <w:txbxContent>
                <w:p w:rsidR="000821B1" w:rsidRDefault="000821B1" w:rsidP="00891009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202" style="position:absolute;margin-left:261pt;margin-top:15.8pt;width:18pt;height:27pt;z-index:251644928" filled="f" stroked="f">
            <v:textbox style="mso-next-textbox:#_x0000_s1051">
              <w:txbxContent>
                <w:p w:rsidR="000821B1" w:rsidRPr="000E7EA6" w:rsidRDefault="000821B1" w:rsidP="008910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margin-left:270pt;margin-top:15.8pt;width:18pt;height:27pt;z-index:251643904" filled="f" stroked="f">
            <v:textbox style="mso-next-textbox:#_x0000_s1052">
              <w:txbxContent>
                <w:p w:rsidR="000821B1" w:rsidRDefault="000821B1" w:rsidP="00891009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3" style="position:absolute;z-index:251639808" from="125.85pt,15.8pt" to="350.85pt,15.8pt" strokeweight="1pt">
            <v:stroke startarrow="oval"/>
          </v:line>
        </w:pict>
      </w:r>
      <w:r w:rsidR="00BC089C" w:rsidRPr="00C05EE6">
        <w:rPr>
          <w:rFonts w:ascii="Times New Roman" w:hAnsi="Times New Roman"/>
          <w:sz w:val="28"/>
          <w:szCs w:val="28"/>
        </w:rPr>
        <w:t>Г)  250</w:t>
      </w:r>
      <w:r w:rsidR="00BC089C" w:rsidRPr="00C05EE6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14. В школьном саду 140 деревьев, из них 28 яблонь. Сколько процентов яблонь в школьном саду?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 112%;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 28%;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  20%;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  5%.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i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15. Найдите область определения функции </w:t>
      </w:r>
      <w:r w:rsidRPr="00C05EE6">
        <w:rPr>
          <w:rFonts w:ascii="Times New Roman" w:hAnsi="Times New Roman"/>
          <w:i/>
          <w:sz w:val="28"/>
          <w:szCs w:val="28"/>
        </w:rPr>
        <w:t>у =</w:t>
      </w:r>
      <w:r w:rsidRPr="00C05E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5EE6">
        <w:rPr>
          <w:rFonts w:ascii="Times New Roman" w:hAnsi="Times New Roman"/>
          <w:b/>
          <w:i/>
          <w:position w:val="-24"/>
          <w:sz w:val="28"/>
          <w:szCs w:val="28"/>
        </w:rPr>
        <w:object w:dxaOrig="780" w:dyaOrig="620">
          <v:shape id="_x0000_i1121" type="#_x0000_t75" style="width:39pt;height:30.75pt" o:ole="">
            <v:imagedata r:id="rId191" o:title=""/>
          </v:shape>
          <o:OLEObject Type="Embed" ProgID="Equation.3" ShapeID="_x0000_i1121" DrawAspect="Content" ObjectID="_1566376384" r:id="rId192"/>
        </w:object>
      </w:r>
      <w:r w:rsidRPr="00C05EE6">
        <w:rPr>
          <w:rFonts w:ascii="Times New Roman" w:hAnsi="Times New Roman"/>
          <w:i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 Любые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 Любые </w:t>
      </w:r>
      <w:r w:rsidRPr="00C05EE6">
        <w:rPr>
          <w:rFonts w:ascii="Times New Roman" w:hAnsi="Times New Roman"/>
          <w:i/>
          <w:sz w:val="28"/>
          <w:szCs w:val="28"/>
        </w:rPr>
        <w:t xml:space="preserve">х, </w:t>
      </w:r>
      <w:r w:rsidRPr="00C05EE6">
        <w:rPr>
          <w:rFonts w:ascii="Times New Roman" w:hAnsi="Times New Roman"/>
          <w:sz w:val="28"/>
          <w:szCs w:val="28"/>
        </w:rPr>
        <w:t xml:space="preserve">кроме </w:t>
      </w:r>
      <w:r w:rsidRPr="00C05EE6">
        <w:rPr>
          <w:rFonts w:ascii="Times New Roman" w:hAnsi="Times New Roman"/>
          <w:i/>
          <w:sz w:val="28"/>
          <w:szCs w:val="28"/>
        </w:rPr>
        <w:t xml:space="preserve">х = </w:t>
      </w:r>
      <w:r w:rsidRPr="00C05EE6">
        <w:rPr>
          <w:rFonts w:ascii="Times New Roman" w:hAnsi="Times New Roman"/>
          <w:sz w:val="28"/>
          <w:szCs w:val="28"/>
        </w:rPr>
        <w:t>3.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 Любые </w:t>
      </w:r>
      <w:r w:rsidRPr="00C05EE6">
        <w:rPr>
          <w:rFonts w:ascii="Times New Roman" w:hAnsi="Times New Roman"/>
          <w:i/>
          <w:sz w:val="28"/>
          <w:szCs w:val="28"/>
        </w:rPr>
        <w:t xml:space="preserve">х, </w:t>
      </w:r>
      <w:r w:rsidRPr="00C05EE6">
        <w:rPr>
          <w:rFonts w:ascii="Times New Roman" w:hAnsi="Times New Roman"/>
          <w:sz w:val="28"/>
          <w:szCs w:val="28"/>
        </w:rPr>
        <w:t xml:space="preserve">кроме </w:t>
      </w:r>
      <w:r w:rsidRPr="00C05EE6">
        <w:rPr>
          <w:rFonts w:ascii="Times New Roman" w:hAnsi="Times New Roman"/>
          <w:i/>
          <w:sz w:val="28"/>
          <w:szCs w:val="28"/>
        </w:rPr>
        <w:t xml:space="preserve">х </w:t>
      </w:r>
      <w:r w:rsidRPr="00C05EE6">
        <w:rPr>
          <w:rFonts w:ascii="Times New Roman" w:hAnsi="Times New Roman"/>
          <w:sz w:val="28"/>
          <w:szCs w:val="28"/>
        </w:rPr>
        <w:t>= -3.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 Любые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>, кроме нуля.</w:t>
      </w:r>
    </w:p>
    <w:p w:rsidR="00BC089C" w:rsidRPr="00C05EE6" w:rsidRDefault="00BC089C" w:rsidP="00891009">
      <w:pPr>
        <w:spacing w:before="240" w:after="60"/>
        <w:ind w:left="425" w:hanging="425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before="240" w:after="60"/>
        <w:ind w:left="425" w:hanging="425"/>
        <w:rPr>
          <w:rFonts w:ascii="Times New Roman" w:hAnsi="Times New Roman"/>
          <w:b/>
          <w:i/>
          <w:sz w:val="28"/>
          <w:szCs w:val="28"/>
          <w:u w:val="single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16. Найдите площадь прямоугольника, если одна из его сторон равна </w:t>
      </w:r>
      <w:smartTag w:uri="urn:schemas-microsoft-com:office:smarttags" w:element="metricconverter">
        <w:smartTagPr>
          <w:attr w:name="ProductID" w:val="29 см"/>
        </w:smartTagPr>
        <w:r w:rsidRPr="00C05EE6">
          <w:rPr>
            <w:rFonts w:ascii="Times New Roman" w:hAnsi="Times New Roman"/>
            <w:b/>
            <w:sz w:val="28"/>
            <w:szCs w:val="28"/>
          </w:rPr>
          <w:t>29 см</w:t>
        </w:r>
      </w:smartTag>
      <w:r w:rsidRPr="00C05EE6">
        <w:rPr>
          <w:rFonts w:ascii="Times New Roman" w:hAnsi="Times New Roman"/>
          <w:b/>
          <w:sz w:val="28"/>
          <w:szCs w:val="28"/>
        </w:rPr>
        <w:t xml:space="preserve">, а периметр равен </w:t>
      </w:r>
      <w:smartTag w:uri="urn:schemas-microsoft-com:office:smarttags" w:element="metricconverter">
        <w:smartTagPr>
          <w:attr w:name="ProductID" w:val="94 см"/>
        </w:smartTagPr>
        <w:r w:rsidRPr="00C05EE6">
          <w:rPr>
            <w:rFonts w:ascii="Times New Roman" w:hAnsi="Times New Roman"/>
            <w:b/>
            <w:sz w:val="28"/>
            <w:szCs w:val="28"/>
          </w:rPr>
          <w:t>94 см</w:t>
        </w:r>
      </w:smartTag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  <w:vertAlign w:val="superscript"/>
        </w:rPr>
      </w:pPr>
      <w:r w:rsidRPr="00C05EE6">
        <w:rPr>
          <w:rFonts w:ascii="Times New Roman" w:hAnsi="Times New Roman"/>
          <w:sz w:val="28"/>
          <w:szCs w:val="28"/>
        </w:rPr>
        <w:t>А) 522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  <w:vertAlign w:val="superscript"/>
        </w:rPr>
      </w:pPr>
      <w:r w:rsidRPr="00C05EE6">
        <w:rPr>
          <w:rFonts w:ascii="Times New Roman" w:hAnsi="Times New Roman"/>
          <w:sz w:val="28"/>
          <w:szCs w:val="28"/>
        </w:rPr>
        <w:t>Б) 72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72 см"/>
        </w:smartTagPr>
        <w:r w:rsidRPr="00C05EE6">
          <w:rPr>
            <w:rFonts w:ascii="Times New Roman" w:hAnsi="Times New Roman"/>
            <w:sz w:val="28"/>
            <w:szCs w:val="28"/>
          </w:rPr>
          <w:t>72 см</w:t>
        </w:r>
      </w:smartTag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18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C089C" w:rsidRPr="00C05EE6" w:rsidRDefault="00B4065B" w:rsidP="00891009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202" style="position:absolute;margin-left:72.4pt;margin-top:12.95pt;width:18pt;height:36pt;z-index:251652096" filled="f" stroked="f">
            <v:textbox style="mso-next-textbox:#_x0000_s1054">
              <w:txbxContent>
                <w:p w:rsidR="000821B1" w:rsidRPr="006F17A0" w:rsidRDefault="000821B1" w:rsidP="00891009">
                  <w:r>
                    <w:t>А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b/>
          <w:sz w:val="28"/>
          <w:szCs w:val="28"/>
        </w:rPr>
        <w:t>17. Сколько</w:t>
      </w:r>
      <w:r w:rsidR="00BC089C" w:rsidRPr="00C05EE6">
        <w:rPr>
          <w:rFonts w:ascii="Times New Roman" w:hAnsi="Times New Roman"/>
          <w:b/>
          <w:sz w:val="28"/>
          <w:szCs w:val="28"/>
          <w:u w:val="single"/>
        </w:rPr>
        <w:t xml:space="preserve"> пар равных</w: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 треугольников изображено на рисунке.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55" style="position:absolute;margin-left:36pt;margin-top:6.5pt;width:180pt;height:1in;z-index:251653120" coordorigin="2421,11879" coordsize="3600,1440">
            <v:group id="_x0000_s1056" style="position:absolute;left:2421;top:11879;width:3600;height:1440" coordorigin="2421,11879" coordsize="3600,1440">
              <v:line id="_x0000_s1057" style="position:absolute" from="2421,12599" to="6021,12599">
                <v:stroke startarrow="oval" endarrow="oval"/>
              </v:line>
              <v:line id="_x0000_s1058" style="position:absolute;rotation:-5703749fd;flip:y" from="2601,12419" to="3321,13499">
                <v:stroke endarrow="oval"/>
              </v:line>
              <v:line id="_x0000_s1059" style="position:absolute;flip:y" from="3501,12599" to="6021,13319"/>
              <v:line id="_x0000_s1060" style="position:absolute;flip:y" from="3498,12599" to="4218,13319">
                <v:stroke startarrow="oval" endarrow="oval"/>
              </v:line>
              <v:line id="_x0000_s1061" style="position:absolute;rotation:-5703749fd" from="2601,11699" to="3321,12779">
                <v:stroke startarrow="oval" endarrow="oval"/>
              </v:line>
              <v:line id="_x0000_s1062" style="position:absolute" from="3501,11879" to="6021,12599">
                <v:stroke startarrow="oval" endarrow="oval"/>
              </v:line>
              <v:line id="_x0000_s1063" style="position:absolute" from="3501,11879" to="4221,12599">
                <v:stroke startarrow="oval" endarrow="oval"/>
              </v:line>
            </v:group>
            <v:line id="_x0000_s1064" style="position:absolute" from="2961,12059" to="3141,12239"/>
            <v:line id="_x0000_s1065" style="position:absolute;flip:x" from="2961,12959" to="3141,1313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6" type="#_x0000_t19" style="position:absolute;left:2601;top:12599;width:180;height:180;flip:y"/>
            <v:shape id="_x0000_s1067" type="#_x0000_t19" style="position:absolute;left:2601;top:12419;width:180;height:180"/>
          </v:group>
        </w:pic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C089C" w:rsidRPr="00C05EE6">
        <w:rPr>
          <w:rFonts w:ascii="Times New Roman" w:hAnsi="Times New Roman"/>
          <w:sz w:val="28"/>
          <w:szCs w:val="28"/>
        </w:rPr>
        <w:t>А) 1.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202" style="position:absolute;margin-left:217.2pt;margin-top:10.25pt;width:19.3pt;height:36pt;z-index:251650048" filled="f" stroked="f">
            <v:textbox style="mso-next-textbox:#_x0000_s1068">
              <w:txbxContent>
                <w:p w:rsidR="000821B1" w:rsidRPr="006F17A0" w:rsidRDefault="000821B1" w:rsidP="00891009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202" style="position:absolute;margin-left:126.7pt;margin-top:10.25pt;width:18pt;height:36pt;z-index:251651072" filled="f" stroked="f">
            <v:textbox style="mso-next-textbox:#_x0000_s1069">
              <w:txbxContent>
                <w:p w:rsidR="000821B1" w:rsidRPr="006F17A0" w:rsidRDefault="000821B1" w:rsidP="00891009">
                  <w: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202" style="position:absolute;margin-left:9.05pt;margin-top:10.25pt;width:18pt;height:36.2pt;z-index:251648000" filled="f" stroked="f">
            <v:textbox style="mso-next-textbox:#_x0000_s1070">
              <w:txbxContent>
                <w:p w:rsidR="000821B1" w:rsidRDefault="000821B1" w:rsidP="00891009">
                  <w:r>
                    <w:t>О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Б)  2.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В)  3.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Г) Нет равных треугольников.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202" style="position:absolute;margin-left:81.45pt;margin-top:10.7pt;width:18pt;height:36pt;z-index:251649024" filled="f" stroked="f">
            <v:textbox style="mso-next-textbox:#_x0000_s1071">
              <w:txbxContent>
                <w:p w:rsidR="000821B1" w:rsidRDefault="000821B1" w:rsidP="00891009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2" style="position:absolute;z-index:251646976" from="63pt,6.5pt" to="63pt,6.5pt"/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18. Упростите выражение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780" w:dyaOrig="660">
          <v:shape id="_x0000_i1122" type="#_x0000_t75" style="width:42.75pt;height:36.75pt" o:ole="">
            <v:imagedata r:id="rId193" o:title=""/>
          </v:shape>
          <o:OLEObject Type="Embed" ProgID="Equation.3" ShapeID="_x0000_i1122" DrawAspect="Content" ObjectID="_1566376385" r:id="rId194"/>
        </w:obje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</w:t>
      </w:r>
      <w:r w:rsidRPr="00C05EE6">
        <w:rPr>
          <w:rFonts w:ascii="Times New Roman" w:hAnsi="Times New Roman"/>
          <w:position w:val="-24"/>
          <w:sz w:val="28"/>
          <w:szCs w:val="28"/>
          <w:lang w:val="en-US"/>
        </w:rPr>
        <w:object w:dxaOrig="440" w:dyaOrig="620">
          <v:shape id="_x0000_i1123" type="#_x0000_t75" style="width:21.75pt;height:30.75pt" o:ole="">
            <v:imagedata r:id="rId195" o:title=""/>
          </v:shape>
          <o:OLEObject Type="Embed" ProgID="Equation.3" ShapeID="_x0000_i1123" DrawAspect="Content" ObjectID="_1566376386" r:id="rId196"/>
        </w:objec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125</w:t>
      </w:r>
      <w:r w:rsidRPr="00C05EE6">
        <w:rPr>
          <w:rFonts w:ascii="Times New Roman" w:hAnsi="Times New Roman"/>
          <w:sz w:val="28"/>
          <w:szCs w:val="28"/>
        </w:rPr>
        <w:tab/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</w:t>
      </w:r>
      <w:r w:rsidRPr="00C05EE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124" type="#_x0000_t75" style="width:11.25pt;height:30.75pt" o:ole="">
            <v:imagedata r:id="rId197" o:title=""/>
          </v:shape>
          <o:OLEObject Type="Embed" ProgID="Equation.3" ShapeID="_x0000_i1124" DrawAspect="Content" ObjectID="_1566376387" r:id="rId198"/>
        </w:objec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b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</w:t>
      </w:r>
      <w:r w:rsidRPr="00C05EE6">
        <w:rPr>
          <w:rFonts w:ascii="Times New Roman" w:hAnsi="Times New Roman"/>
          <w:sz w:val="28"/>
          <w:szCs w:val="28"/>
          <w:lang w:val="en-US"/>
        </w:rPr>
        <w:object w:dxaOrig="240" w:dyaOrig="620">
          <v:shape id="_x0000_i1125" type="#_x0000_t75" style="width:12pt;height:30.75pt" o:ole="">
            <v:imagedata r:id="rId199" o:title=""/>
          </v:shape>
          <o:OLEObject Type="Embed" ProgID="Equation.3" ShapeID="_x0000_i1125" DrawAspect="Content" ObjectID="_1566376388" r:id="rId200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 w:rsidRPr="00C05EE6">
        <w:rPr>
          <w:rFonts w:ascii="Times New Roman" w:hAnsi="Times New Roman"/>
          <w:b/>
          <w:i/>
          <w:sz w:val="28"/>
          <w:szCs w:val="28"/>
        </w:rPr>
        <w:t>Часть Б.</w:t>
      </w:r>
    </w:p>
    <w:p w:rsidR="00BC089C" w:rsidRPr="00C05EE6" w:rsidRDefault="00BC089C" w:rsidP="0089100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05EE6">
        <w:rPr>
          <w:rStyle w:val="ac"/>
          <w:rFonts w:ascii="Times New Roman" w:hAnsi="Times New Roman"/>
          <w:b/>
          <w:bCs/>
          <w:sz w:val="28"/>
          <w:szCs w:val="28"/>
        </w:rPr>
        <w:t xml:space="preserve"> </w:t>
      </w:r>
      <w:r w:rsidRPr="00C05EE6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№1-3. </w:t>
      </w:r>
    </w:p>
    <w:p w:rsidR="00BC089C" w:rsidRPr="00C05EE6" w:rsidRDefault="00B4065B" w:rsidP="00891009">
      <w:pPr>
        <w:pStyle w:val="3"/>
        <w:rPr>
          <w:rFonts w:ascii="Times New Roman" w:hAnsi="Times New Roman"/>
          <w:b w:val="0"/>
          <w:i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margin-left:0;margin-top:9.6pt;width:434.4pt;height:42.7pt;z-index:251656192">
            <v:textbox style="mso-next-textbox:#_x0000_s1073">
              <w:txbxContent>
                <w:p w:rsidR="000821B1" w:rsidRPr="00E35E4E" w:rsidRDefault="000821B1" w:rsidP="00891009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sz w:val="28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0821B1" w:rsidRDefault="000821B1" w:rsidP="00891009"/>
              </w:txbxContent>
            </v:textbox>
          </v:rect>
        </w:pict>
      </w: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1. Найдите значение выражения (х-3)(х+5) – (х-2)</w:t>
      </w:r>
      <w:r w:rsidRPr="00C05EE6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b/>
          <w:sz w:val="28"/>
          <w:szCs w:val="28"/>
        </w:rPr>
        <w:t>, если  х = - 2,7.</w:t>
      </w:r>
    </w:p>
    <w:p w:rsidR="00BC089C" w:rsidRPr="00C05EE6" w:rsidRDefault="00BC089C" w:rsidP="00891009">
      <w:pPr>
        <w:pStyle w:val="32"/>
        <w:spacing w:before="24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2. По данным таблицы определите, какой площади должен быть пол в комнате, чтобы на его покраску ушло </w:t>
      </w:r>
      <w:smartTag w:uri="urn:schemas-microsoft-com:office:smarttags" w:element="metricconverter">
        <w:smartTagPr>
          <w:attr w:name="ProductID" w:val="7,2 кг"/>
        </w:smartTagPr>
        <w:r w:rsidRPr="00C05EE6">
          <w:rPr>
            <w:rFonts w:ascii="Times New Roman" w:hAnsi="Times New Roman"/>
            <w:sz w:val="28"/>
            <w:szCs w:val="28"/>
          </w:rPr>
          <w:t>7,2 кг</w:t>
        </w:r>
      </w:smartTag>
      <w:r w:rsidRPr="00C05EE6">
        <w:rPr>
          <w:rFonts w:ascii="Times New Roman" w:hAnsi="Times New Roman"/>
          <w:sz w:val="28"/>
          <w:szCs w:val="28"/>
        </w:rPr>
        <w:t xml:space="preserve"> краски.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1058"/>
        <w:gridCol w:w="1080"/>
      </w:tblGrid>
      <w:tr w:rsidR="00BC089C" w:rsidRPr="00C05EE6" w:rsidTr="00891009">
        <w:tc>
          <w:tcPr>
            <w:tcW w:w="3190" w:type="dxa"/>
          </w:tcPr>
          <w:p w:rsidR="00BC089C" w:rsidRPr="00C05EE6" w:rsidRDefault="00BC089C" w:rsidP="00891009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Площадь пола, м</w:t>
            </w:r>
            <w:r w:rsidRPr="00C05EE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58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080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BC089C" w:rsidRPr="00C05EE6" w:rsidTr="00891009">
        <w:tc>
          <w:tcPr>
            <w:tcW w:w="3190" w:type="dxa"/>
          </w:tcPr>
          <w:p w:rsidR="00BC089C" w:rsidRPr="00C05EE6" w:rsidRDefault="00BC089C" w:rsidP="00891009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Количество краски, кг</w:t>
            </w:r>
          </w:p>
        </w:tc>
        <w:tc>
          <w:tcPr>
            <w:tcW w:w="1058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080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</w:tbl>
    <w:p w:rsidR="00BC089C" w:rsidRPr="00C05EE6" w:rsidRDefault="00BC089C" w:rsidP="00891009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before="24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3. В равнобедренном треугольнике АВС с основанием АВ проведена биссектриса С</w:t>
      </w:r>
      <w:r w:rsidRPr="00C05EE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C05EE6">
        <w:rPr>
          <w:rFonts w:ascii="Times New Roman" w:hAnsi="Times New Roman"/>
          <w:b/>
          <w:sz w:val="28"/>
          <w:szCs w:val="28"/>
        </w:rPr>
        <w:t>. Угол АС</w:t>
      </w:r>
      <w:r w:rsidRPr="00C05EE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C05EE6">
        <w:rPr>
          <w:rFonts w:ascii="Times New Roman" w:hAnsi="Times New Roman"/>
          <w:b/>
          <w:sz w:val="28"/>
          <w:szCs w:val="28"/>
        </w:rPr>
        <w:t xml:space="preserve"> равен 68</w:t>
      </w:r>
      <w:r w:rsidRPr="00C05EE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C05EE6">
        <w:rPr>
          <w:rFonts w:ascii="Times New Roman" w:hAnsi="Times New Roman"/>
          <w:b/>
          <w:sz w:val="28"/>
          <w:szCs w:val="28"/>
        </w:rPr>
        <w:t>. Чему равен угол АВС?</w:t>
      </w:r>
    </w:p>
    <w:p w:rsidR="00BC089C" w:rsidRPr="00C05EE6" w:rsidRDefault="00BC089C" w:rsidP="0089100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BC089C" w:rsidRPr="00C05EE6" w:rsidRDefault="00BC089C" w:rsidP="0089100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05EE6">
              <w:rPr>
                <w:rFonts w:ascii="Times New Roman" w:hAnsi="Times New Roman" w:cs="Times New Roman"/>
                <w:b w:val="0"/>
                <w:i w:val="0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05EE6">
              <w:rPr>
                <w:rFonts w:ascii="Times New Roman" w:hAnsi="Times New Roman" w:cs="Times New Roman"/>
                <w:b w:val="0"/>
                <w:i w:val="0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</w:tbl>
    <w:p w:rsidR="00BC089C" w:rsidRPr="00C05EE6" w:rsidRDefault="00BC089C" w:rsidP="00891009">
      <w:pPr>
        <w:shd w:val="clear" w:color="auto" w:fill="FFFFFF"/>
        <w:spacing w:before="24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-2,8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  <w:r w:rsidRPr="00C05EE6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0</w:t>
            </w:r>
          </w:p>
        </w:tc>
      </w:tr>
    </w:tbl>
    <w:p w:rsidR="00BC089C" w:rsidRPr="00C05EE6" w:rsidRDefault="00BC089C" w:rsidP="00891009">
      <w:pPr>
        <w:pStyle w:val="af"/>
        <w:spacing w:after="0"/>
        <w:jc w:val="center"/>
        <w:rPr>
          <w:rStyle w:val="ab"/>
          <w:i/>
          <w:sz w:val="28"/>
          <w:szCs w:val="28"/>
        </w:rPr>
      </w:pPr>
    </w:p>
    <w:p w:rsidR="00BC089C" w:rsidRPr="00C05EE6" w:rsidRDefault="0027121E" w:rsidP="0089100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  <w:bCs/>
          <w:sz w:val="28"/>
          <w:szCs w:val="28"/>
        </w:rPr>
        <w:t xml:space="preserve">Итоговая </w:t>
      </w:r>
      <w:r w:rsidR="00BC089C" w:rsidRPr="00C05EE6">
        <w:rPr>
          <w:rStyle w:val="ac"/>
          <w:rFonts w:ascii="Times New Roman" w:hAnsi="Times New Roman"/>
          <w:b/>
          <w:bCs/>
          <w:sz w:val="28"/>
          <w:szCs w:val="28"/>
        </w:rPr>
        <w:t xml:space="preserve"> аттестация</w:t>
      </w:r>
      <w:r w:rsidR="00BC089C" w:rsidRPr="00C05EE6">
        <w:rPr>
          <w:rStyle w:val="ab"/>
          <w:rFonts w:ascii="Times New Roman" w:hAnsi="Times New Roman"/>
          <w:i/>
          <w:sz w:val="28"/>
          <w:szCs w:val="28"/>
        </w:rPr>
        <w:t> (май)</w:t>
      </w:r>
    </w:p>
    <w:p w:rsidR="00BC089C" w:rsidRPr="00C05EE6" w:rsidRDefault="00BC089C" w:rsidP="00891009">
      <w:pPr>
        <w:pStyle w:val="2"/>
        <w:rPr>
          <w:rFonts w:ascii="Times New Roman" w:hAnsi="Times New Roman" w:cs="Times New Roman"/>
          <w:i w:val="0"/>
        </w:rPr>
      </w:pPr>
      <w:r w:rsidRPr="00C05EE6">
        <w:rPr>
          <w:rFonts w:ascii="Times New Roman" w:hAnsi="Times New Roman" w:cs="Times New Roman"/>
          <w:i w:val="0"/>
        </w:rPr>
        <w:t xml:space="preserve">Часть А. 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Инструкция по выполнению задания №1.</w:t>
      </w:r>
      <w:r w:rsidRPr="00C05EE6">
        <w:rPr>
          <w:rFonts w:ascii="Times New Roman" w:hAnsi="Times New Roman"/>
          <w:sz w:val="28"/>
          <w:szCs w:val="28"/>
        </w:rPr>
        <w:t xml:space="preserve"> 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-9.05pt;margin-top:4.55pt;width:470.6pt;height:45.25pt;z-index:251675648">
            <v:textbox>
              <w:txbxContent>
                <w:p w:rsidR="000821B1" w:rsidRPr="00E35E4E" w:rsidRDefault="000821B1" w:rsidP="00891009">
                  <w:pPr>
                    <w:spacing w:after="60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35E4E">
                    <w:rPr>
                      <w:rFonts w:ascii="Times New Roman" w:hAnsi="Times New Roman"/>
                      <w:sz w:val="28"/>
                      <w:szCs w:val="26"/>
                    </w:rPr>
                    <w:t>Соотнесите написанное в столбцах 1 и 2. Выберите букву, соответствующую верной последовательности в столбце 1, и запишите её в бланк ответов.</w:t>
                  </w:r>
                </w:p>
              </w:txbxContent>
            </v:textbox>
          </v:rect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pStyle w:val="2"/>
        <w:rPr>
          <w:rFonts w:ascii="Times New Roman" w:hAnsi="Times New Roman" w:cs="Times New Roman"/>
          <w:i w:val="0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1. Для каждой функции из столбца 1 укажите ее область определения из столбца 2.</w:t>
      </w:r>
    </w:p>
    <w:tbl>
      <w:tblPr>
        <w:tblW w:w="0" w:type="auto"/>
        <w:tblLook w:val="00BF"/>
      </w:tblPr>
      <w:tblGrid>
        <w:gridCol w:w="4785"/>
        <w:gridCol w:w="4786"/>
      </w:tblGrid>
      <w:tr w:rsidR="00BC089C" w:rsidRPr="00C05EE6" w:rsidTr="00891009">
        <w:tc>
          <w:tcPr>
            <w:tcW w:w="4785" w:type="dxa"/>
          </w:tcPr>
          <w:p w:rsidR="00BC089C" w:rsidRPr="00C05EE6" w:rsidRDefault="00BC089C" w:rsidP="00891009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>Столбец 1</w:t>
            </w:r>
          </w:p>
        </w:tc>
        <w:tc>
          <w:tcPr>
            <w:tcW w:w="4786" w:type="dxa"/>
          </w:tcPr>
          <w:p w:rsidR="00BC089C" w:rsidRPr="00C05EE6" w:rsidRDefault="00BC089C" w:rsidP="00891009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>Столбец 2</w:t>
            </w:r>
          </w:p>
        </w:tc>
      </w:tr>
      <w:tr w:rsidR="00BC089C" w:rsidRPr="00C05EE6" w:rsidTr="00891009">
        <w:tc>
          <w:tcPr>
            <w:tcW w:w="4785" w:type="dxa"/>
          </w:tcPr>
          <w:p w:rsidR="00BC089C" w:rsidRPr="00C05EE6" w:rsidRDefault="00BC089C" w:rsidP="00891009">
            <w:pPr>
              <w:pStyle w:val="22"/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4"/>
                <w:sz w:val="28"/>
                <w:szCs w:val="28"/>
              </w:rPr>
              <w:object w:dxaOrig="360" w:dyaOrig="660">
                <v:shape id="_x0000_i1126" type="#_x0000_t75" style="width:18pt;height:33pt" o:ole="">
                  <v:imagedata r:id="rId201" o:title=""/>
                </v:shape>
                <o:OLEObject Type="Embed" ProgID="Equation.3" ShapeID="_x0000_i1126" DrawAspect="Content" ObjectID="_1566376389" r:id="rId202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4"/>
                <w:sz w:val="28"/>
                <w:szCs w:val="28"/>
              </w:rPr>
              <w:object w:dxaOrig="580" w:dyaOrig="620">
                <v:shape id="_x0000_i1127" type="#_x0000_t75" style="width:29.25pt;height:30.75pt" o:ole="">
                  <v:imagedata r:id="rId203" o:title=""/>
                </v:shape>
                <o:OLEObject Type="Embed" ProgID="Equation.3" ShapeID="_x0000_i1127" DrawAspect="Content" ObjectID="_1566376390" r:id="rId204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30"/>
                <w:sz w:val="28"/>
                <w:szCs w:val="28"/>
              </w:rPr>
              <w:object w:dxaOrig="859" w:dyaOrig="680">
                <v:shape id="_x0000_i1128" type="#_x0000_t75" style="width:42.75pt;height:33.75pt" o:ole="">
                  <v:imagedata r:id="rId205" o:title=""/>
                </v:shape>
                <o:OLEObject Type="Embed" ProgID="Equation.3" ShapeID="_x0000_i1128" DrawAspect="Content" ObjectID="_1566376391" r:id="rId206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у =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EE6">
              <w:rPr>
                <w:rFonts w:ascii="Times New Roman" w:hAnsi="Times New Roman"/>
                <w:position w:val="-28"/>
                <w:sz w:val="28"/>
                <w:szCs w:val="28"/>
              </w:rPr>
              <w:object w:dxaOrig="880" w:dyaOrig="660">
                <v:shape id="_x0000_i1129" type="#_x0000_t75" style="width:44.25pt;height:33pt" o:ole="">
                  <v:imagedata r:id="rId207" o:title=""/>
                </v:shape>
                <o:OLEObject Type="Embed" ProgID="Equation.3" ShapeID="_x0000_i1129" DrawAspect="Content" ObjectID="_1566376392" r:id="rId208"/>
              </w:object>
            </w:r>
            <w:r w:rsidRPr="00C05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-7;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0;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7;.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Г)  любые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sz w:val="28"/>
                <w:szCs w:val="28"/>
              </w:rPr>
              <w:t xml:space="preserve">Д) 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 xml:space="preserve">0; </w:t>
            </w:r>
            <w:r w:rsidRPr="00C05EE6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C05EE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C089C" w:rsidRPr="00C05EE6" w:rsidRDefault="00BC089C" w:rsidP="0089100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89C" w:rsidRPr="00C05EE6" w:rsidRDefault="00BC089C" w:rsidP="00891009">
      <w:pPr>
        <w:rPr>
          <w:rFonts w:ascii="Times New Roman" w:hAnsi="Times New Roman"/>
          <w:b/>
          <w:i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г, б, в, д;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в, д, г, б;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а, б, в, д;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г, д, в, б.</w:t>
      </w:r>
    </w:p>
    <w:p w:rsidR="00BC089C" w:rsidRPr="00C05EE6" w:rsidRDefault="00BC089C" w:rsidP="00891009">
      <w:pPr>
        <w:spacing w:before="12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№2 – 18. </w:t>
      </w:r>
    </w:p>
    <w:p w:rsidR="00BC089C" w:rsidRPr="00C05EE6" w:rsidRDefault="00B4065B" w:rsidP="00891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0;margin-top:8.95pt;width:461.55pt;height:49.35pt;z-index:251676672">
            <v:textbox>
              <w:txbxContent>
                <w:p w:rsidR="000821B1" w:rsidRPr="00DF15A7" w:rsidRDefault="000821B1" w:rsidP="00891009">
                  <w:pPr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DF15A7">
                    <w:rPr>
                      <w:rFonts w:ascii="Times New Roman" w:hAnsi="Times New Roman"/>
                      <w:sz w:val="28"/>
                      <w:szCs w:val="26"/>
                    </w:rPr>
                    <w:t>Выберите букву, соответствующую правильному варианту ответа. Запишите эту букву в бланк ответов.</w:t>
                  </w:r>
                </w:p>
                <w:p w:rsidR="000821B1" w:rsidRDefault="000821B1" w:rsidP="00891009"/>
              </w:txbxContent>
            </v:textbox>
          </v:rect>
        </w:pic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2. Укажите уравнение, равносильное данному: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1219" w:dyaOrig="620">
          <v:shape id="_x0000_i1130" type="#_x0000_t75" style="width:63pt;height:32.25pt" o:ole="">
            <v:imagedata r:id="rId209" o:title=""/>
          </v:shape>
          <o:OLEObject Type="Embed" ProgID="Equation.3" ShapeID="_x0000_i1130" DrawAspect="Content" ObjectID="_1566376393" r:id="rId210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-</w:t>
      </w:r>
      <w:r w:rsidRPr="00C05EE6">
        <w:rPr>
          <w:rFonts w:ascii="Times New Roman" w:hAnsi="Times New Roman"/>
          <w:sz w:val="28"/>
          <w:szCs w:val="28"/>
        </w:rPr>
        <w:t>4</w:t>
      </w:r>
      <w:r w:rsidRPr="00C05EE6">
        <w:rPr>
          <w:rFonts w:ascii="Times New Roman" w:hAnsi="Times New Roman"/>
          <w:i/>
          <w:sz w:val="28"/>
          <w:szCs w:val="28"/>
        </w:rPr>
        <w:t>х+</w:t>
      </w:r>
      <w:r w:rsidRPr="00C05EE6">
        <w:rPr>
          <w:rFonts w:ascii="Times New Roman" w:hAnsi="Times New Roman"/>
          <w:sz w:val="28"/>
          <w:szCs w:val="28"/>
        </w:rPr>
        <w:t>21 = 0.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</w:t>
      </w:r>
      <w:r w:rsidRPr="00C05EE6">
        <w:rPr>
          <w:rFonts w:ascii="Times New Roman" w:hAnsi="Times New Roman"/>
          <w:i/>
          <w:sz w:val="28"/>
          <w:szCs w:val="28"/>
        </w:rPr>
        <w:t xml:space="preserve">  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-</w:t>
      </w:r>
      <w:r w:rsidRPr="00C05EE6">
        <w:rPr>
          <w:rFonts w:ascii="Times New Roman" w:hAnsi="Times New Roman"/>
          <w:sz w:val="28"/>
          <w:szCs w:val="28"/>
        </w:rPr>
        <w:t>4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=0</w:t>
      </w:r>
      <w:r w:rsidRPr="00C05EE6">
        <w:rPr>
          <w:rFonts w:ascii="Times New Roman" w:hAnsi="Times New Roman"/>
          <w:i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</w:t>
      </w:r>
      <w:r w:rsidRPr="00C05EE6">
        <w:rPr>
          <w:rFonts w:ascii="Times New Roman" w:hAnsi="Times New Roman"/>
          <w:i/>
          <w:sz w:val="28"/>
          <w:szCs w:val="28"/>
        </w:rPr>
        <w:t xml:space="preserve">  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-</w:t>
      </w:r>
      <w:r w:rsidRPr="00C05EE6">
        <w:rPr>
          <w:rFonts w:ascii="Times New Roman" w:hAnsi="Times New Roman"/>
          <w:sz w:val="28"/>
          <w:szCs w:val="28"/>
        </w:rPr>
        <w:t>4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- 21=0</w:t>
      </w:r>
      <w:r w:rsidRPr="00C05EE6">
        <w:rPr>
          <w:rFonts w:ascii="Times New Roman" w:hAnsi="Times New Roman"/>
          <w:i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</w:t>
      </w:r>
      <w:r w:rsidRPr="00C05EE6">
        <w:rPr>
          <w:rFonts w:ascii="Times New Roman" w:hAnsi="Times New Roman"/>
          <w:i/>
          <w:sz w:val="28"/>
          <w:szCs w:val="28"/>
        </w:rPr>
        <w:t xml:space="preserve">  </w:t>
      </w:r>
      <w:r w:rsidRPr="00C05EE6">
        <w:rPr>
          <w:rFonts w:ascii="Times New Roman" w:hAnsi="Times New Roman"/>
          <w:sz w:val="28"/>
          <w:szCs w:val="28"/>
        </w:rPr>
        <w:t>4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 xml:space="preserve"> -21=0.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3. Чему равна сумма чисел 0,22 и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20" w:dyaOrig="620">
          <v:shape id="_x0000_i1131" type="#_x0000_t75" style="width:13.5pt;height:36.75pt" o:ole="">
            <v:imagedata r:id="rId211" o:title=""/>
          </v:shape>
          <o:OLEObject Type="Embed" ProgID="Equation.3" ShapeID="_x0000_i1131" DrawAspect="Content" ObjectID="_1566376394" r:id="rId212"/>
        </w:object>
      </w:r>
      <w:r w:rsidRPr="00C05EE6">
        <w:rPr>
          <w:rFonts w:ascii="Times New Roman" w:hAnsi="Times New Roman"/>
          <w:b/>
          <w:sz w:val="28"/>
          <w:szCs w:val="28"/>
        </w:rPr>
        <w:t>?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132" type="#_x0000_t75" style="width:17.25pt;height:30.75pt" o:ole="">
            <v:imagedata r:id="rId213" o:title=""/>
          </v:shape>
          <o:OLEObject Type="Embed" ProgID="Equation.3" ShapeID="_x0000_i1132" DrawAspect="Content" ObjectID="_1566376395" r:id="rId214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133" type="#_x0000_t75" style="width:18pt;height:30.75pt" o:ole="">
            <v:imagedata r:id="rId215" o:title=""/>
          </v:shape>
          <o:OLEObject Type="Embed" ProgID="Equation.3" ShapeID="_x0000_i1133" DrawAspect="Content" ObjectID="_1566376396" r:id="rId216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34" type="#_x0000_t75" style="width:21.75pt;height:30.75pt" o:ole="">
            <v:imagedata r:id="rId217" o:title=""/>
          </v:shape>
          <o:OLEObject Type="Embed" ProgID="Equation.3" ShapeID="_x0000_i1134" DrawAspect="Content" ObjectID="_1566376397" r:id="rId218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 0,55.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lastRenderedPageBreak/>
        <w:t>4. Учащиеся вырезали из бумаги разные геометрические фигуры. Укажите, какая из фигур является остроугольным треугольником.</w:t>
      </w:r>
    </w:p>
    <w:p w:rsidR="00BC089C" w:rsidRPr="00C05EE6" w:rsidRDefault="00BC089C" w:rsidP="00891009">
      <w:pPr>
        <w:pStyle w:val="32"/>
        <w:spacing w:after="60"/>
        <w:rPr>
          <w:rFonts w:ascii="Times New Roman" w:hAnsi="Times New Roman"/>
          <w:sz w:val="28"/>
          <w:szCs w:val="28"/>
        </w:rPr>
      </w:pPr>
    </w:p>
    <w:p w:rsidR="00BC089C" w:rsidRPr="00C05EE6" w:rsidRDefault="00B4065B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9" style="position:absolute;margin-left:181pt;margin-top:7.4pt;width:54pt;height:45pt;rotation:2718791fd;z-index:251659264" fillcolor="#969696"/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8" style="position:absolute;margin-left:261pt;margin-top:5.15pt;width:54pt;height:54pt;z-index:251660288" fillcolor="#969696"/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90pt;margin-top:5.15pt;width:45pt;height:45pt;z-index:251658240" fillcolor="#969696"/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5" style="position:absolute;margin-left:9pt;margin-top:5.15pt;width:36pt;height:45pt;rotation:-780422fd;z-index:251657216" fillcolor="gray"/>
        </w:pict>
      </w:r>
      <w:r w:rsidR="00BC089C" w:rsidRPr="00C05EE6">
        <w:rPr>
          <w:rFonts w:ascii="Times New Roman" w:hAnsi="Times New Roman"/>
          <w:sz w:val="28"/>
          <w:szCs w:val="28"/>
        </w:rPr>
        <w:t xml:space="preserve">А) 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>Б)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 xml:space="preserve">        В)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  <w:t>Г)</w:t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  <w:r w:rsidR="00BC089C"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5. Найдите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35" type="#_x0000_t75" style="width:12.75pt;height:33pt" o:ole="">
            <v:imagedata r:id="rId219" o:title=""/>
          </v:shape>
          <o:OLEObject Type="Embed" ProgID="Equation.3" ShapeID="_x0000_i1135" DrawAspect="Content" ObjectID="_1566376398" r:id="rId220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 от 420.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63;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980;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180;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419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36" type="#_x0000_t75" style="width:12.75pt;height:33pt" o:ole="">
            <v:imagedata r:id="rId221" o:title=""/>
          </v:shape>
          <o:OLEObject Type="Embed" ProgID="Equation.3" ShapeID="_x0000_i1136" DrawAspect="Content" ObjectID="_1566376399" r:id="rId222"/>
        </w:object>
      </w:r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6. Выразите а через в из формулы  </w:t>
      </w:r>
      <w:r w:rsidRPr="00C05EE6">
        <w:rPr>
          <w:rFonts w:ascii="Times New Roman" w:hAnsi="Times New Roman"/>
          <w:i/>
          <w:sz w:val="28"/>
          <w:szCs w:val="28"/>
        </w:rPr>
        <w:t>в</w:t>
      </w:r>
      <w:r w:rsidRPr="00C05EE6">
        <w:rPr>
          <w:rFonts w:ascii="Times New Roman" w:hAnsi="Times New Roman"/>
          <w:sz w:val="28"/>
          <w:szCs w:val="28"/>
        </w:rPr>
        <w:t xml:space="preserve"> = 7-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40" w:dyaOrig="620">
          <v:shape id="_x0000_i1137" type="#_x0000_t75" style="width:12.75pt;height:33pt" o:ole="">
            <v:imagedata r:id="rId223" o:title=""/>
          </v:shape>
          <o:OLEObject Type="Embed" ProgID="Equation.3" ShapeID="_x0000_i1137" DrawAspect="Content" ObjectID="_1566376400" r:id="rId224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138" type="#_x0000_t75" style="width:27.75pt;height:30.75pt" o:ole="">
            <v:imagedata r:id="rId225" o:title=""/>
          </v:shape>
          <o:OLEObject Type="Embed" ProgID="Equation.3" ShapeID="_x0000_i1138" DrawAspect="Content" ObjectID="_1566376401" r:id="rId226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7 -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220" w:dyaOrig="620">
          <v:shape id="_x0000_i1139" type="#_x0000_t75" style="width:13.5pt;height:33pt" o:ole="">
            <v:imagedata r:id="rId227" o:title=""/>
          </v:shape>
          <o:OLEObject Type="Embed" ProgID="Equation.3" ShapeID="_x0000_i1139" DrawAspect="Content" ObjectID="_1566376402" r:id="rId228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580" w:dyaOrig="620">
          <v:shape id="_x0000_i1140" type="#_x0000_t75" style="width:35.25pt;height:33pt" o:ole="">
            <v:imagedata r:id="rId229" o:title=""/>
          </v:shape>
          <o:OLEObject Type="Embed" ProgID="Equation.3" ShapeID="_x0000_i1140" DrawAspect="Content" ObjectID="_1566376403" r:id="rId230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 </w:t>
      </w:r>
      <w:r w:rsidRPr="00C05EE6">
        <w:rPr>
          <w:rFonts w:ascii="Times New Roman" w:hAnsi="Times New Roman"/>
          <w:i/>
          <w:sz w:val="28"/>
          <w:szCs w:val="28"/>
        </w:rPr>
        <w:t>а</w:t>
      </w:r>
      <w:r w:rsidRPr="00C05EE6">
        <w:rPr>
          <w:rFonts w:ascii="Times New Roman" w:hAnsi="Times New Roman"/>
          <w:sz w:val="28"/>
          <w:szCs w:val="28"/>
        </w:rPr>
        <w:t xml:space="preserve"> =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580" w:dyaOrig="620">
          <v:shape id="_x0000_i1141" type="#_x0000_t75" style="width:35.25pt;height:33pt" o:ole="">
            <v:imagedata r:id="rId231" o:title=""/>
          </v:shape>
          <o:OLEObject Type="Embed" ProgID="Equation.3" ShapeID="_x0000_i1141" DrawAspect="Content" ObjectID="_1566376404" r:id="rId232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7. Найдите число,  30% которого равны 45.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15;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Б)150;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13,5; 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Г)1350.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8. В каких координатных четвертях находится график функции </w:t>
      </w:r>
      <w:r w:rsidRPr="00C05EE6">
        <w:rPr>
          <w:rFonts w:ascii="Times New Roman" w:hAnsi="Times New Roman"/>
          <w:b/>
          <w:i/>
          <w:sz w:val="28"/>
          <w:szCs w:val="28"/>
        </w:rPr>
        <w:t>у = 3 – 7х</w:t>
      </w:r>
      <w:r w:rsidRPr="00C05EE6">
        <w:rPr>
          <w:rFonts w:ascii="Times New Roman" w:hAnsi="Times New Roman"/>
          <w:b/>
          <w:sz w:val="28"/>
          <w:szCs w:val="28"/>
        </w:rPr>
        <w:t>?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</w:t>
      </w:r>
      <w:r w:rsidRPr="00C05EE6">
        <w:rPr>
          <w:rFonts w:ascii="Times New Roman" w:hAnsi="Times New Roman"/>
          <w:sz w:val="28"/>
          <w:szCs w:val="28"/>
          <w:lang w:val="en-US"/>
        </w:rPr>
        <w:t>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III</w: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C05EE6">
        <w:rPr>
          <w:rFonts w:ascii="Times New Roman" w:hAnsi="Times New Roman"/>
          <w:sz w:val="28"/>
          <w:szCs w:val="28"/>
          <w:lang w:val="en-US"/>
        </w:rPr>
        <w:t>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III</w:t>
      </w:r>
      <w:r w:rsidRPr="00C05EE6">
        <w:rPr>
          <w:rFonts w:ascii="Times New Roman" w:hAnsi="Times New Roman"/>
          <w:sz w:val="28"/>
          <w:szCs w:val="28"/>
        </w:rPr>
        <w:t xml:space="preserve">, </w:t>
      </w:r>
      <w:r w:rsidRPr="00C05EE6">
        <w:rPr>
          <w:rFonts w:ascii="Times New Roman" w:hAnsi="Times New Roman"/>
          <w:sz w:val="28"/>
          <w:szCs w:val="28"/>
          <w:lang w:val="en-US"/>
        </w:rPr>
        <w:t>IV</w: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  <w:lang w:val="en-US"/>
        </w:rPr>
      </w:pPr>
      <w:r w:rsidRPr="00C05EE6">
        <w:rPr>
          <w:rFonts w:ascii="Times New Roman" w:hAnsi="Times New Roman"/>
          <w:sz w:val="28"/>
          <w:szCs w:val="28"/>
        </w:rPr>
        <w:t>В</w:t>
      </w:r>
      <w:r w:rsidRPr="00C05EE6">
        <w:rPr>
          <w:rFonts w:ascii="Times New Roman" w:hAnsi="Times New Roman"/>
          <w:sz w:val="28"/>
          <w:szCs w:val="28"/>
          <w:lang w:val="en-US"/>
        </w:rPr>
        <w:t>) I, III, IV;</w:t>
      </w:r>
      <w:r w:rsidRPr="00C05EE6">
        <w:rPr>
          <w:rFonts w:ascii="Times New Roman" w:hAnsi="Times New Roman"/>
          <w:sz w:val="28"/>
          <w:szCs w:val="28"/>
          <w:lang w:val="en-US"/>
        </w:rPr>
        <w:tab/>
      </w:r>
      <w:r w:rsidRPr="00C05EE6">
        <w:rPr>
          <w:rFonts w:ascii="Times New Roman" w:hAnsi="Times New Roman"/>
          <w:sz w:val="28"/>
          <w:szCs w:val="28"/>
          <w:lang w:val="en-US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  <w:lang w:val="en-US"/>
        </w:rPr>
      </w:pPr>
      <w:r w:rsidRPr="00C05EE6">
        <w:rPr>
          <w:rFonts w:ascii="Times New Roman" w:hAnsi="Times New Roman"/>
          <w:sz w:val="28"/>
          <w:szCs w:val="28"/>
        </w:rPr>
        <w:t>Г</w:t>
      </w:r>
      <w:r w:rsidRPr="00C05EE6">
        <w:rPr>
          <w:rFonts w:ascii="Times New Roman" w:hAnsi="Times New Roman"/>
          <w:sz w:val="28"/>
          <w:szCs w:val="28"/>
          <w:lang w:val="en-US"/>
        </w:rPr>
        <w:t>) I, II, IV.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9. Расположите в порядке возрастания числа:  </w:t>
      </w:r>
      <w:r w:rsidRPr="00C05EE6">
        <w:rPr>
          <w:rFonts w:ascii="Times New Roman" w:hAnsi="Times New Roman"/>
          <w:sz w:val="28"/>
          <w:szCs w:val="28"/>
        </w:rPr>
        <w:t>3,9;</w:t>
      </w:r>
      <w:r w:rsidRPr="00C05EE6">
        <w:rPr>
          <w:rFonts w:ascii="Times New Roman" w:hAnsi="Times New Roman"/>
          <w:b/>
          <w:sz w:val="28"/>
          <w:szCs w:val="28"/>
        </w:rPr>
        <w:t xml:space="preserve"> 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2" type="#_x0000_t75" style="width:24pt;height:18pt" o:ole="">
            <v:imagedata r:id="rId233" o:title=""/>
          </v:shape>
          <o:OLEObject Type="Embed" ProgID="Equation.3" ShapeID="_x0000_i1142" DrawAspect="Content" ObjectID="_1566376405" r:id="rId234"/>
        </w:object>
      </w:r>
      <w:r w:rsidRPr="00C05EE6">
        <w:rPr>
          <w:rFonts w:ascii="Times New Roman" w:hAnsi="Times New Roman"/>
          <w:sz w:val="28"/>
          <w:szCs w:val="28"/>
        </w:rPr>
        <w:t xml:space="preserve">; - 4,5;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3" type="#_x0000_t75" style="width:19.5pt;height:33pt" o:ole="">
            <v:imagedata r:id="rId235" o:title=""/>
          </v:shape>
          <o:OLEObject Type="Embed" ProgID="Equation.3" ShapeID="_x0000_i1143" DrawAspect="Content" ObjectID="_1566376406" r:id="rId236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 3,9;</w:t>
      </w:r>
      <w:r w:rsidRPr="00C05EE6">
        <w:rPr>
          <w:rFonts w:ascii="Times New Roman" w:hAnsi="Times New Roman"/>
          <w:b/>
          <w:sz w:val="28"/>
          <w:szCs w:val="28"/>
        </w:rPr>
        <w:t xml:space="preserve"> 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4" type="#_x0000_t75" style="width:24pt;height:18pt" o:ole="">
            <v:imagedata r:id="rId237" o:title=""/>
          </v:shape>
          <o:OLEObject Type="Embed" ProgID="Equation.3" ShapeID="_x0000_i1144" DrawAspect="Content" ObjectID="_1566376407" r:id="rId238"/>
        </w:object>
      </w:r>
      <w:r w:rsidRPr="00C05EE6">
        <w:rPr>
          <w:rFonts w:ascii="Times New Roman" w:hAnsi="Times New Roman"/>
          <w:sz w:val="28"/>
          <w:szCs w:val="28"/>
        </w:rPr>
        <w:t xml:space="preserve">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5" type="#_x0000_t75" style="width:19.5pt;height:33pt" o:ole="">
            <v:imagedata r:id="rId239" o:title=""/>
          </v:shape>
          <o:OLEObject Type="Embed" ProgID="Equation.3" ShapeID="_x0000_i1145" DrawAspect="Content" ObjectID="_1566376408" r:id="rId240"/>
        </w:object>
      </w:r>
      <w:r w:rsidRPr="00C05EE6">
        <w:rPr>
          <w:rFonts w:ascii="Times New Roman" w:hAnsi="Times New Roman"/>
          <w:sz w:val="28"/>
          <w:szCs w:val="28"/>
        </w:rPr>
        <w:t>;  - 4,5.</w:t>
      </w:r>
    </w:p>
    <w:p w:rsidR="00BC089C" w:rsidRPr="00C05EE6" w:rsidRDefault="00BC089C" w:rsidP="00891009">
      <w:pPr>
        <w:pStyle w:val="22"/>
        <w:spacing w:after="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- 4,5;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6" type="#_x0000_t75" style="width:19.5pt;height:33pt" o:ole="">
            <v:imagedata r:id="rId239" o:title=""/>
          </v:shape>
          <o:OLEObject Type="Embed" ProgID="Equation.3" ShapeID="_x0000_i1146" DrawAspect="Content" ObjectID="_1566376409" r:id="rId241"/>
        </w:object>
      </w:r>
      <w:r w:rsidRPr="00C05EE6">
        <w:rPr>
          <w:rFonts w:ascii="Times New Roman" w:hAnsi="Times New Roman"/>
          <w:sz w:val="28"/>
          <w:szCs w:val="28"/>
        </w:rPr>
        <w:t xml:space="preserve">;  3,9; 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7" type="#_x0000_t75" style="width:24pt;height:18pt" o:ole="">
            <v:imagedata r:id="rId242" o:title=""/>
          </v:shape>
          <o:OLEObject Type="Embed" ProgID="Equation.3" ShapeID="_x0000_i1147" DrawAspect="Content" ObjectID="_1566376410" r:id="rId243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- 4,5;  3,9;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48" type="#_x0000_t75" style="width:19.5pt;height:33pt" o:ole="">
            <v:imagedata r:id="rId239" o:title=""/>
          </v:shape>
          <o:OLEObject Type="Embed" ProgID="Equation.3" ShapeID="_x0000_i1148" DrawAspect="Content" ObjectID="_1566376411" r:id="rId244"/>
        </w:object>
      </w:r>
      <w:r w:rsidRPr="00C05EE6">
        <w:rPr>
          <w:rFonts w:ascii="Times New Roman" w:hAnsi="Times New Roman"/>
          <w:sz w:val="28"/>
          <w:szCs w:val="28"/>
        </w:rPr>
        <w:t xml:space="preserve">;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49" type="#_x0000_t75" style="width:24pt;height:18pt" o:ole="">
            <v:imagedata r:id="rId242" o:title=""/>
          </v:shape>
          <o:OLEObject Type="Embed" ProgID="Equation.3" ShapeID="_x0000_i1149" DrawAspect="Content" ObjectID="_1566376412" r:id="rId245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80" w:dyaOrig="360">
          <v:shape id="_x0000_i1150" type="#_x0000_t75" style="width:24pt;height:18pt" o:ole="">
            <v:imagedata r:id="rId242" o:title=""/>
          </v:shape>
          <o:OLEObject Type="Embed" ProgID="Equation.3" ShapeID="_x0000_i1150" DrawAspect="Content" ObjectID="_1566376413" r:id="rId246"/>
        </w:object>
      </w:r>
      <w:r w:rsidRPr="00C05EE6">
        <w:rPr>
          <w:rFonts w:ascii="Times New Roman" w:hAnsi="Times New Roman"/>
          <w:sz w:val="28"/>
          <w:szCs w:val="28"/>
        </w:rPr>
        <w:t xml:space="preserve">;  3,9; 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51" type="#_x0000_t75" style="width:19.5pt;height:33pt" o:ole="">
            <v:imagedata r:id="rId239" o:title=""/>
          </v:shape>
          <o:OLEObject Type="Embed" ProgID="Equation.3" ShapeID="_x0000_i1151" DrawAspect="Content" ObjectID="_1566376414" r:id="rId247"/>
        </w:object>
      </w:r>
      <w:r w:rsidRPr="00C05EE6">
        <w:rPr>
          <w:rFonts w:ascii="Times New Roman" w:hAnsi="Times New Roman"/>
          <w:sz w:val="28"/>
          <w:szCs w:val="28"/>
        </w:rPr>
        <w:t>; - 4,5.</w:t>
      </w:r>
    </w:p>
    <w:p w:rsidR="00BC089C" w:rsidRPr="00C05EE6" w:rsidRDefault="00BC089C" w:rsidP="00891009">
      <w:pPr>
        <w:spacing w:before="24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10. Найдите значение выражения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360" w:dyaOrig="360">
          <v:shape id="_x0000_i1152" type="#_x0000_t75" style="width:18pt;height:18pt" o:ole="">
            <v:imagedata r:id="rId248" o:title=""/>
          </v:shape>
          <o:OLEObject Type="Embed" ProgID="Equation.3" ShapeID="_x0000_i1152" DrawAspect="Content" ObjectID="_1566376415" r:id="rId249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∙ </w:t>
      </w:r>
      <w:r w:rsidRPr="00C05EE6">
        <w:rPr>
          <w:rFonts w:ascii="Times New Roman" w:hAnsi="Times New Roman"/>
          <w:sz w:val="28"/>
          <w:szCs w:val="28"/>
        </w:rPr>
        <w:t>(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360" w:dyaOrig="360">
          <v:shape id="_x0000_i1153" type="#_x0000_t75" style="width:18pt;height:18pt" o:ole="">
            <v:imagedata r:id="rId250" o:title=""/>
          </v:shape>
          <o:OLEObject Type="Embed" ProgID="Equation.3" ShapeID="_x0000_i1153" DrawAspect="Content" ObjectID="_1566376416" r:id="rId251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 - </w:t>
      </w:r>
      <w:r w:rsidRPr="00C05EE6">
        <w:rPr>
          <w:rFonts w:ascii="Times New Roman" w:hAnsi="Times New Roman"/>
          <w:b/>
          <w:position w:val="-6"/>
          <w:sz w:val="28"/>
          <w:szCs w:val="28"/>
        </w:rPr>
        <w:object w:dxaOrig="480" w:dyaOrig="340">
          <v:shape id="_x0000_i1154" type="#_x0000_t75" style="width:24pt;height:17.25pt" o:ole="">
            <v:imagedata r:id="rId252" o:title=""/>
          </v:shape>
          <o:OLEObject Type="Embed" ProgID="Equation.3" ShapeID="_x0000_i1154" DrawAspect="Content" ObjectID="_1566376417" r:id="rId253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 + 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499" w:dyaOrig="360">
          <v:shape id="_x0000_i1155" type="#_x0000_t75" style="width:24.75pt;height:18pt" o:ole="">
            <v:imagedata r:id="rId254" o:title=""/>
          </v:shape>
          <o:OLEObject Type="Embed" ProgID="Equation.3" ShapeID="_x0000_i1155" DrawAspect="Content" ObjectID="_1566376418" r:id="rId255"/>
        </w:object>
      </w:r>
      <w:r w:rsidRPr="00C05EE6">
        <w:rPr>
          <w:rFonts w:ascii="Times New Roman" w:hAnsi="Times New Roman"/>
          <w:sz w:val="28"/>
          <w:szCs w:val="28"/>
        </w:rPr>
        <w:t>).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6;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6</w:t>
      </w:r>
      <w:r w:rsidRPr="00C05EE6">
        <w:rPr>
          <w:rFonts w:ascii="Times New Roman" w:hAnsi="Times New Roman"/>
          <w:b/>
          <w:position w:val="-8"/>
          <w:sz w:val="28"/>
          <w:szCs w:val="28"/>
        </w:rPr>
        <w:object w:dxaOrig="360" w:dyaOrig="360">
          <v:shape id="_x0000_i1156" type="#_x0000_t75" style="width:18pt;height:18pt" o:ole="">
            <v:imagedata r:id="rId248" o:title=""/>
          </v:shape>
          <o:OLEObject Type="Embed" ProgID="Equation.3" ShapeID="_x0000_i1156" DrawAspect="Content" ObjectID="_1566376419" r:id="rId256"/>
        </w:object>
      </w:r>
      <w:r w:rsidRPr="00C05EE6">
        <w:rPr>
          <w:rFonts w:ascii="Times New Roman" w:hAnsi="Times New Roman"/>
          <w:sz w:val="28"/>
          <w:szCs w:val="28"/>
        </w:rPr>
        <w:t>;</w:t>
      </w:r>
      <w:r w:rsidRPr="00C05EE6">
        <w:rPr>
          <w:rFonts w:ascii="Times New Roman" w:hAnsi="Times New Roman"/>
          <w:b/>
          <w:sz w:val="28"/>
          <w:szCs w:val="28"/>
        </w:rPr>
        <w:tab/>
      </w:r>
      <w:r w:rsidRPr="00C05EE6">
        <w:rPr>
          <w:rFonts w:ascii="Times New Roman" w:hAnsi="Times New Roman"/>
          <w:b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157" type="#_x0000_t75" style="width:18.75pt;height:18pt" o:ole="">
            <v:imagedata r:id="rId187" o:title=""/>
          </v:shape>
          <o:OLEObject Type="Embed" ProgID="Equation.3" ShapeID="_x0000_i1157" DrawAspect="Content" ObjectID="_1566376420" r:id="rId257"/>
        </w:object>
      </w:r>
      <w:r w:rsidRPr="00C05EE6">
        <w:rPr>
          <w:rFonts w:ascii="Times New Roman" w:hAnsi="Times New Roman"/>
          <w:sz w:val="28"/>
          <w:szCs w:val="28"/>
        </w:rPr>
        <w:tab/>
        <w:t>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18.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11. Решите уравнение </w:t>
      </w:r>
      <w:r w:rsidRPr="00C05EE6">
        <w:rPr>
          <w:rFonts w:ascii="Times New Roman" w:hAnsi="Times New Roman"/>
          <w:b/>
          <w:position w:val="-24"/>
          <w:sz w:val="28"/>
          <w:szCs w:val="28"/>
        </w:rPr>
        <w:object w:dxaOrig="1219" w:dyaOrig="620">
          <v:shape id="_x0000_i1158" type="#_x0000_t75" style="width:63pt;height:32.25pt" o:ole="">
            <v:imagedata r:id="rId209" o:title=""/>
          </v:shape>
          <o:OLEObject Type="Embed" ProgID="Equation.3" ShapeID="_x0000_i1158" DrawAspect="Content" ObjectID="_1566376421" r:id="rId258"/>
        </w:object>
      </w:r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tabs>
          <w:tab w:val="left" w:pos="6570"/>
        </w:tabs>
        <w:spacing w:after="60"/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i/>
          <w:sz w:val="28"/>
          <w:szCs w:val="28"/>
        </w:rPr>
        <w:t>= 3; 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i/>
          <w:sz w:val="28"/>
          <w:szCs w:val="28"/>
        </w:rPr>
        <w:t>= -7.</w:t>
      </w:r>
      <w:r w:rsidRPr="00C05EE6">
        <w:rPr>
          <w:rFonts w:ascii="Times New Roman" w:hAnsi="Times New Roman"/>
          <w:i/>
          <w:sz w:val="28"/>
          <w:szCs w:val="28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i/>
          <w:sz w:val="28"/>
          <w:szCs w:val="28"/>
        </w:rPr>
        <w:t>= -3; 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i/>
          <w:sz w:val="28"/>
          <w:szCs w:val="28"/>
        </w:rPr>
        <w:t>= -7.</w:t>
      </w:r>
    </w:p>
    <w:p w:rsidR="00BC089C" w:rsidRPr="00C05EE6" w:rsidRDefault="00BC089C" w:rsidP="00891009">
      <w:pPr>
        <w:spacing w:after="60"/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C05EE6">
        <w:rPr>
          <w:rFonts w:ascii="Times New Roman" w:hAnsi="Times New Roman"/>
          <w:i/>
          <w:sz w:val="28"/>
          <w:szCs w:val="28"/>
        </w:rPr>
        <w:t>= -3; х</w:t>
      </w:r>
      <w:r w:rsidRPr="00C05EE6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C05EE6">
        <w:rPr>
          <w:rFonts w:ascii="Times New Roman" w:hAnsi="Times New Roman"/>
          <w:i/>
          <w:sz w:val="28"/>
          <w:szCs w:val="28"/>
        </w:rPr>
        <w:t>= 7.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i/>
          <w:sz w:val="28"/>
          <w:szCs w:val="28"/>
        </w:rPr>
        <w:t>х = -3.</w:t>
      </w:r>
    </w:p>
    <w:p w:rsidR="00BC089C" w:rsidRPr="00C05EE6" w:rsidRDefault="00BC089C" w:rsidP="00891009">
      <w:pPr>
        <w:spacing w:before="12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12. Укажите выражение, соответствующее записи: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разность произведения квадратов чисел «х» и «у» и суммы чисел «х» и «у».</w:t>
      </w:r>
    </w:p>
    <w:p w:rsidR="00BC089C" w:rsidRPr="00C05EE6" w:rsidRDefault="00BC089C" w:rsidP="00891009">
      <w:pPr>
        <w:spacing w:after="60"/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i/>
          <w:sz w:val="28"/>
          <w:szCs w:val="28"/>
        </w:rPr>
        <w:t>(х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у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) + (х - у)</w:t>
      </w:r>
    </w:p>
    <w:p w:rsidR="00BC089C" w:rsidRPr="00C05EE6" w:rsidRDefault="00BC089C" w:rsidP="00891009">
      <w:pPr>
        <w:spacing w:after="60"/>
        <w:rPr>
          <w:rFonts w:ascii="Times New Roman" w:hAnsi="Times New Roman"/>
          <w:i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</w:t>
      </w:r>
      <w:r w:rsidRPr="00C05EE6">
        <w:rPr>
          <w:rFonts w:ascii="Times New Roman" w:hAnsi="Times New Roman"/>
          <w:i/>
          <w:sz w:val="28"/>
          <w:szCs w:val="28"/>
        </w:rPr>
        <w:t>(х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+ у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) – (х + у)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lastRenderedPageBreak/>
        <w:t xml:space="preserve">В)  </w:t>
      </w:r>
      <w:r w:rsidRPr="00C05EE6">
        <w:rPr>
          <w:rFonts w:ascii="Times New Roman" w:hAnsi="Times New Roman"/>
          <w:i/>
          <w:sz w:val="28"/>
          <w:szCs w:val="28"/>
        </w:rPr>
        <w:t>(х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- у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) + (ху)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>у</w:t>
      </w:r>
      <w:r w:rsidRPr="00C05EE6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i/>
          <w:sz w:val="28"/>
          <w:szCs w:val="28"/>
        </w:rPr>
        <w:t xml:space="preserve"> – (х + у)</w:t>
      </w:r>
    </w:p>
    <w:p w:rsidR="00BC089C" w:rsidRPr="00C05EE6" w:rsidRDefault="00B4065B" w:rsidP="00891009">
      <w:pPr>
        <w:spacing w:before="24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202" style="position:absolute;margin-left:262.45pt;margin-top:14.45pt;width:36.2pt;height:18.1pt;z-index:251668480" filled="f" stroked="f">
            <v:textbox>
              <w:txbxContent>
                <w:p w:rsidR="000821B1" w:rsidRPr="00C94EB0" w:rsidRDefault="000821B1" w:rsidP="00891009">
                  <w:pPr>
                    <w:rPr>
                      <w:i/>
                    </w:rPr>
                  </w:pPr>
                  <w:r>
                    <w:rPr>
                      <w:i/>
                    </w:rPr>
                    <w:t>с</w:t>
                  </w:r>
                </w:p>
              </w:txbxContent>
            </v:textbox>
          </v:shap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81" style="position:absolute;margin-left:126pt;margin-top:23.5pt;width:225pt;height:108.6pt;z-index:251667456" coordorigin="4221,5607" coordsize="4500,2172">
            <v:line id="_x0000_s1082" style="position:absolute" from="4221,7236" to="8721,7236" strokeweight="1pt"/>
            <v:line id="_x0000_s1083" style="position:absolute" from="4221,6331" to="8721,6331" strokeweight="1pt"/>
            <v:line id="_x0000_s1084" style="position:absolute;flip:x" from="5321,5607" to="7461,7779"/>
          </v:group>
        </w:pic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13. Прямая </w:t>
      </w:r>
      <w:r w:rsidR="00BC089C" w:rsidRPr="00C05EE6">
        <w:rPr>
          <w:rFonts w:ascii="Times New Roman" w:hAnsi="Times New Roman"/>
          <w:b/>
          <w:i/>
          <w:sz w:val="28"/>
          <w:szCs w:val="28"/>
        </w:rPr>
        <w:t>с</w: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 пересекает параллельные прямые </w:t>
      </w:r>
      <w:r w:rsidR="00BC089C" w:rsidRPr="00C05EE6">
        <w:rPr>
          <w:rFonts w:ascii="Times New Roman" w:hAnsi="Times New Roman"/>
          <w:b/>
          <w:i/>
          <w:sz w:val="28"/>
          <w:szCs w:val="28"/>
        </w:rPr>
        <w:t>а</w: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 и </w:t>
      </w:r>
      <w:r w:rsidR="00BC089C" w:rsidRPr="00C05EE6">
        <w:rPr>
          <w:rFonts w:ascii="Times New Roman" w:hAnsi="Times New Roman"/>
          <w:b/>
          <w:i/>
          <w:sz w:val="28"/>
          <w:szCs w:val="28"/>
        </w:rPr>
        <w:t>в</w:t>
      </w:r>
      <w:r w:rsidR="00BC089C" w:rsidRPr="00C05EE6">
        <w:rPr>
          <w:rFonts w:ascii="Times New Roman" w:hAnsi="Times New Roman"/>
          <w:b/>
          <w:sz w:val="28"/>
          <w:szCs w:val="28"/>
        </w:rPr>
        <w:t>. Угол 1 равен 59</w:t>
      </w:r>
      <w:r w:rsidR="00BC089C" w:rsidRPr="00C05EE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BC089C" w:rsidRPr="00C05EE6">
        <w:rPr>
          <w:rFonts w:ascii="Times New Roman" w:hAnsi="Times New Roman"/>
          <w:b/>
          <w:sz w:val="28"/>
          <w:szCs w:val="28"/>
        </w:rPr>
        <w:t>. Чему равен угол 2?</w:t>
      </w:r>
    </w:p>
    <w:p w:rsidR="00BC089C" w:rsidRPr="00C05EE6" w:rsidRDefault="00B4065B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202" style="position:absolute;margin-left:262.45pt;margin-top:8.7pt;width:36.2pt;height:18.1pt;z-index:251671552" filled="f" stroked="f">
            <v:textbox>
              <w:txbxContent>
                <w:p w:rsidR="000821B1" w:rsidRPr="00C94EB0" w:rsidRDefault="000821B1" w:rsidP="00891009">
                  <w:pPr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xbxContent>
            </v:textbox>
          </v:shap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202" style="position:absolute;margin-left:325.8pt;margin-top:8.7pt;width:36.2pt;height:18.1pt;z-index:251669504" filled="f" stroked="f">
            <v:textbox>
              <w:txbxContent>
                <w:p w:rsidR="000821B1" w:rsidRPr="00C94EB0" w:rsidRDefault="000821B1" w:rsidP="00891009">
                  <w:pPr>
                    <w:rPr>
                      <w:i/>
                    </w:rPr>
                  </w:pPr>
                  <w:r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121</w:t>
      </w:r>
      <w:r w:rsidRPr="00C05EE6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  59</w:t>
      </w:r>
      <w:r w:rsidRPr="00C05EE6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C089C" w:rsidRPr="00C05EE6" w:rsidRDefault="00B4065B" w:rsidP="0089100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202" style="position:absolute;margin-left:325.8pt;margin-top:5.85pt;width:36.2pt;height:18.1pt;z-index:251670528" filled="f" stroked="f">
            <v:textbox>
              <w:txbxContent>
                <w:p w:rsidR="000821B1" w:rsidRPr="00C94EB0" w:rsidRDefault="000821B1" w:rsidP="00891009">
                  <w:pPr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202" style="position:absolute;margin-left:190.05pt;margin-top:5.85pt;width:36.2pt;height:18.1pt;z-index:251672576" filled="f" stroked="f">
            <v:textbox>
              <w:txbxContent>
                <w:p w:rsidR="000821B1" w:rsidRPr="00C94EB0" w:rsidRDefault="000821B1" w:rsidP="00891009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sz w:val="28"/>
          <w:szCs w:val="28"/>
        </w:rPr>
        <w:t>В) 149</w:t>
      </w:r>
      <w:r w:rsidR="00BC089C" w:rsidRPr="00C05EE6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   31</w:t>
      </w:r>
      <w:r w:rsidRPr="00C05EE6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BC089C" w:rsidRPr="00C05EE6" w:rsidRDefault="00BC089C" w:rsidP="00891009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14. Турист планировал пройти путь длиной </w:t>
      </w:r>
      <w:smartTag w:uri="urn:schemas-microsoft-com:office:smarttags" w:element="metricconverter">
        <w:smartTagPr>
          <w:attr w:name="ProductID" w:val="50 км"/>
        </w:smartTagPr>
        <w:r w:rsidRPr="00C05EE6">
          <w:rPr>
            <w:rFonts w:ascii="Times New Roman" w:hAnsi="Times New Roman"/>
            <w:b/>
            <w:sz w:val="28"/>
            <w:szCs w:val="28"/>
          </w:rPr>
          <w:t>50 км</w:t>
        </w:r>
      </w:smartTag>
      <w:r w:rsidRPr="00C05EE6">
        <w:rPr>
          <w:rFonts w:ascii="Times New Roman" w:hAnsi="Times New Roman"/>
          <w:b/>
          <w:sz w:val="28"/>
          <w:szCs w:val="28"/>
        </w:rPr>
        <w:t xml:space="preserve">. До привала он прошел </w:t>
      </w:r>
      <w:smartTag w:uri="urn:schemas-microsoft-com:office:smarttags" w:element="metricconverter">
        <w:smartTagPr>
          <w:attr w:name="ProductID" w:val="24 км"/>
        </w:smartTagPr>
        <w:r w:rsidRPr="00C05EE6">
          <w:rPr>
            <w:rFonts w:ascii="Times New Roman" w:hAnsi="Times New Roman"/>
            <w:b/>
            <w:sz w:val="28"/>
            <w:szCs w:val="28"/>
          </w:rPr>
          <w:t>24 км</w:t>
        </w:r>
      </w:smartTag>
      <w:r w:rsidRPr="00C05EE6">
        <w:rPr>
          <w:rFonts w:ascii="Times New Roman" w:hAnsi="Times New Roman"/>
          <w:b/>
          <w:sz w:val="28"/>
          <w:szCs w:val="28"/>
        </w:rPr>
        <w:t>. Сколько процентов пути прошел турист до привала?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26%;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74%;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48%;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208%;</w:t>
      </w:r>
    </w:p>
    <w:p w:rsidR="00BC089C" w:rsidRPr="00C05EE6" w:rsidRDefault="00BC089C" w:rsidP="00891009">
      <w:pPr>
        <w:spacing w:before="120" w:after="60"/>
        <w:rPr>
          <w:rFonts w:ascii="Times New Roman" w:hAnsi="Times New Roman"/>
          <w:b/>
          <w:i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15. Найдите область определения функции </w:t>
      </w:r>
      <w:r w:rsidRPr="00C05EE6">
        <w:rPr>
          <w:rFonts w:ascii="Times New Roman" w:hAnsi="Times New Roman"/>
          <w:i/>
          <w:sz w:val="28"/>
          <w:szCs w:val="28"/>
        </w:rPr>
        <w:t>у =</w:t>
      </w:r>
      <w:r w:rsidRPr="00C05E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5EE6">
        <w:rPr>
          <w:rFonts w:ascii="Times New Roman" w:hAnsi="Times New Roman"/>
          <w:b/>
          <w:i/>
          <w:position w:val="-24"/>
          <w:sz w:val="28"/>
          <w:szCs w:val="28"/>
        </w:rPr>
        <w:object w:dxaOrig="780" w:dyaOrig="620">
          <v:shape id="_x0000_i1159" type="#_x0000_t75" style="width:39pt;height:30.75pt" o:ole="">
            <v:imagedata r:id="rId259" o:title=""/>
          </v:shape>
          <o:OLEObject Type="Embed" ProgID="Equation.3" ShapeID="_x0000_i1159" DrawAspect="Content" ObjectID="_1566376422" r:id="rId260"/>
        </w:object>
      </w:r>
      <w:r w:rsidRPr="00C05EE6">
        <w:rPr>
          <w:rFonts w:ascii="Times New Roman" w:hAnsi="Times New Roman"/>
          <w:i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Любые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22"/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Б)  Любые </w:t>
      </w:r>
      <w:r w:rsidRPr="00C05EE6">
        <w:rPr>
          <w:rFonts w:ascii="Times New Roman" w:hAnsi="Times New Roman"/>
          <w:i/>
          <w:sz w:val="28"/>
          <w:szCs w:val="28"/>
        </w:rPr>
        <w:t xml:space="preserve">х, </w:t>
      </w:r>
      <w:r w:rsidRPr="00C05EE6">
        <w:rPr>
          <w:rFonts w:ascii="Times New Roman" w:hAnsi="Times New Roman"/>
          <w:sz w:val="28"/>
          <w:szCs w:val="28"/>
        </w:rPr>
        <w:t xml:space="preserve">кроме </w:t>
      </w:r>
      <w:r w:rsidRPr="00C05EE6">
        <w:rPr>
          <w:rFonts w:ascii="Times New Roman" w:hAnsi="Times New Roman"/>
          <w:i/>
          <w:sz w:val="28"/>
          <w:szCs w:val="28"/>
        </w:rPr>
        <w:t xml:space="preserve">х = </w:t>
      </w:r>
      <w:r w:rsidRPr="00C05EE6">
        <w:rPr>
          <w:rFonts w:ascii="Times New Roman" w:hAnsi="Times New Roman"/>
          <w:sz w:val="28"/>
          <w:szCs w:val="28"/>
        </w:rPr>
        <w:t>4.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 Любые </w:t>
      </w:r>
      <w:r w:rsidRPr="00C05EE6">
        <w:rPr>
          <w:rFonts w:ascii="Times New Roman" w:hAnsi="Times New Roman"/>
          <w:i/>
          <w:sz w:val="28"/>
          <w:szCs w:val="28"/>
        </w:rPr>
        <w:t xml:space="preserve">х, </w:t>
      </w:r>
      <w:r w:rsidRPr="00C05EE6">
        <w:rPr>
          <w:rFonts w:ascii="Times New Roman" w:hAnsi="Times New Roman"/>
          <w:sz w:val="28"/>
          <w:szCs w:val="28"/>
        </w:rPr>
        <w:t xml:space="preserve">кроме </w:t>
      </w:r>
      <w:r w:rsidRPr="00C05EE6">
        <w:rPr>
          <w:rFonts w:ascii="Times New Roman" w:hAnsi="Times New Roman"/>
          <w:i/>
          <w:sz w:val="28"/>
          <w:szCs w:val="28"/>
        </w:rPr>
        <w:t xml:space="preserve">х </w:t>
      </w:r>
      <w:r w:rsidRPr="00C05EE6">
        <w:rPr>
          <w:rFonts w:ascii="Times New Roman" w:hAnsi="Times New Roman"/>
          <w:sz w:val="28"/>
          <w:szCs w:val="28"/>
        </w:rPr>
        <w:t>= - 4.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Любые </w:t>
      </w:r>
      <w:r w:rsidRPr="00C05EE6">
        <w:rPr>
          <w:rFonts w:ascii="Times New Roman" w:hAnsi="Times New Roman"/>
          <w:i/>
          <w:sz w:val="28"/>
          <w:szCs w:val="28"/>
        </w:rPr>
        <w:t>х</w:t>
      </w:r>
      <w:r w:rsidRPr="00C05EE6">
        <w:rPr>
          <w:rFonts w:ascii="Times New Roman" w:hAnsi="Times New Roman"/>
          <w:sz w:val="28"/>
          <w:szCs w:val="28"/>
        </w:rPr>
        <w:t>, кроме нуля.</w:t>
      </w:r>
    </w:p>
    <w:p w:rsidR="00BC089C" w:rsidRPr="00C05EE6" w:rsidRDefault="00BC089C" w:rsidP="00891009">
      <w:pPr>
        <w:spacing w:after="60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after="60"/>
        <w:ind w:left="426" w:hanging="426"/>
        <w:rPr>
          <w:rFonts w:ascii="Times New Roman" w:hAnsi="Times New Roman"/>
          <w:b/>
          <w:i/>
          <w:sz w:val="28"/>
          <w:szCs w:val="28"/>
          <w:u w:val="single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16. Найдите площадь прямоугольника, если одна из его сторон равна </w:t>
      </w:r>
      <w:smartTag w:uri="urn:schemas-microsoft-com:office:smarttags" w:element="metricconverter">
        <w:smartTagPr>
          <w:attr w:name="ProductID" w:val="5 см"/>
        </w:smartTagPr>
        <w:r w:rsidRPr="00C05EE6">
          <w:rPr>
            <w:rFonts w:ascii="Times New Roman" w:hAnsi="Times New Roman"/>
            <w:b/>
            <w:sz w:val="28"/>
            <w:szCs w:val="28"/>
          </w:rPr>
          <w:t>5 см</w:t>
        </w:r>
      </w:smartTag>
      <w:r w:rsidRPr="00C05EE6">
        <w:rPr>
          <w:rFonts w:ascii="Times New Roman" w:hAnsi="Times New Roman"/>
          <w:b/>
          <w:sz w:val="28"/>
          <w:szCs w:val="28"/>
        </w:rPr>
        <w:t xml:space="preserve">, а диагональ равна </w:t>
      </w:r>
      <w:smartTag w:uri="urn:schemas-microsoft-com:office:smarttags" w:element="metricconverter">
        <w:smartTagPr>
          <w:attr w:name="ProductID" w:val="13 см"/>
        </w:smartTagPr>
        <w:r w:rsidRPr="00C05EE6">
          <w:rPr>
            <w:rFonts w:ascii="Times New Roman" w:hAnsi="Times New Roman"/>
            <w:b/>
            <w:sz w:val="28"/>
            <w:szCs w:val="28"/>
          </w:rPr>
          <w:t>13 см</w:t>
        </w:r>
      </w:smartTag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  <w:vertAlign w:val="superscript"/>
        </w:rPr>
      </w:pPr>
      <w:r w:rsidRPr="00C05EE6">
        <w:rPr>
          <w:rFonts w:ascii="Times New Roman" w:hAnsi="Times New Roman"/>
          <w:sz w:val="28"/>
          <w:szCs w:val="28"/>
        </w:rPr>
        <w:t>А) 65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  <w:vertAlign w:val="superscript"/>
        </w:rPr>
      </w:pPr>
      <w:r w:rsidRPr="00C05EE6">
        <w:rPr>
          <w:rFonts w:ascii="Times New Roman" w:hAnsi="Times New Roman"/>
          <w:sz w:val="28"/>
          <w:szCs w:val="28"/>
        </w:rPr>
        <w:t>Б) 60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  <w:r w:rsidRPr="00C05EE6">
        <w:rPr>
          <w:rFonts w:ascii="Times New Roman" w:hAnsi="Times New Roman"/>
          <w:sz w:val="28"/>
          <w:szCs w:val="28"/>
          <w:vertAlign w:val="superscript"/>
        </w:rPr>
        <w:tab/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2 см"/>
        </w:smartTagPr>
        <w:r w:rsidRPr="00C05EE6">
          <w:rPr>
            <w:rFonts w:ascii="Times New Roman" w:hAnsi="Times New Roman"/>
            <w:sz w:val="28"/>
            <w:szCs w:val="28"/>
          </w:rPr>
          <w:t>12 см</w:t>
        </w:r>
      </w:smartTag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891009">
      <w:pPr>
        <w:spacing w:after="24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6 см</w:t>
      </w:r>
      <w:r w:rsidRPr="00C05EE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C089C" w:rsidRPr="00C05EE6" w:rsidRDefault="00B4065B" w:rsidP="00891009">
      <w:pPr>
        <w:spacing w:after="12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89" type="#_x0000_t202" style="position:absolute;margin-left:63pt;margin-top:12.4pt;width:18pt;height:36pt;z-index:251666432" filled="f" stroked="f">
            <v:textbox style="mso-next-textbox:#_x0000_s1089">
              <w:txbxContent>
                <w:p w:rsidR="000821B1" w:rsidRPr="006F17A0" w:rsidRDefault="000821B1" w:rsidP="00891009">
                  <w:r>
                    <w:t>А</w:t>
                  </w:r>
                </w:p>
              </w:txbxContent>
            </v:textbox>
          </v:shape>
        </w:pict>
      </w:r>
      <w:r w:rsidR="00BC089C" w:rsidRPr="00C05EE6">
        <w:rPr>
          <w:rFonts w:ascii="Times New Roman" w:hAnsi="Times New Roman"/>
          <w:b/>
          <w:sz w:val="28"/>
          <w:szCs w:val="28"/>
        </w:rPr>
        <w:t>17. Сколько</w:t>
      </w:r>
      <w:r w:rsidR="00BC089C" w:rsidRPr="00C05EE6">
        <w:rPr>
          <w:rFonts w:ascii="Times New Roman" w:hAnsi="Times New Roman"/>
          <w:b/>
          <w:sz w:val="28"/>
          <w:szCs w:val="28"/>
          <w:u w:val="single"/>
        </w:rPr>
        <w:t xml:space="preserve"> пар равных</w:t>
      </w:r>
      <w:r w:rsidR="00BC089C" w:rsidRPr="00C05EE6">
        <w:rPr>
          <w:rFonts w:ascii="Times New Roman" w:hAnsi="Times New Roman"/>
          <w:b/>
          <w:sz w:val="28"/>
          <w:szCs w:val="28"/>
        </w:rPr>
        <w:t xml:space="preserve"> треугольников изображено на рисунке.</w:t>
      </w:r>
    </w:p>
    <w:p w:rsidR="00BC089C" w:rsidRPr="00C05EE6" w:rsidRDefault="00B4065B" w:rsidP="00891009">
      <w:pPr>
        <w:spacing w:after="12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90" style="position:absolute;margin-left:36pt;margin-top:6.5pt;width:180pt;height:1in;z-index:251674624" coordorigin="2421,15041" coordsize="3600,1440">
            <v:group id="_x0000_s1091" style="position:absolute;left:2421;top:15041;width:3600;height:1440" coordorigin="2421,11879" coordsize="3600,1440">
              <v:line id="_x0000_s1092" style="position:absolute" from="2421,12599" to="6021,12599">
                <v:stroke startarrow="oval" endarrow="oval"/>
              </v:line>
              <v:line id="_x0000_s1093" style="position:absolute;rotation:-5703749fd;flip:y" from="2601,12419" to="3321,13499">
                <v:stroke endarrow="oval"/>
              </v:line>
              <v:line id="_x0000_s1094" style="position:absolute;flip:y" from="3501,12599" to="6021,13319"/>
              <v:line id="_x0000_s1095" style="position:absolute;flip:y" from="3498,12599" to="4218,13319">
                <v:stroke startarrow="oval" endarrow="oval"/>
              </v:line>
              <v:line id="_x0000_s1096" style="position:absolute;rotation:-5703749fd" from="2601,11699" to="3321,12779">
                <v:stroke startarrow="oval" endarrow="oval"/>
              </v:line>
              <v:line id="_x0000_s1097" style="position:absolute" from="3501,11879" to="6021,12599">
                <v:stroke startarrow="oval" endarrow="oval"/>
              </v:line>
              <v:line id="_x0000_s1098" style="position:absolute" from="3501,11879" to="4221,12599">
                <v:stroke startarrow="oval" endarrow="oval"/>
              </v:line>
            </v:group>
            <v:line id="_x0000_s1099" style="position:absolute" from="2961,15221" to="3141,15401"/>
            <v:line id="_x0000_s1100" style="position:absolute;flip:x" from="2961,16121" to="3141,16301"/>
            <v:line id="_x0000_s1101" style="position:absolute;flip:x" from="3692,15221" to="3873,15401"/>
            <v:line id="_x0000_s1102" style="position:absolute" from="3692,16121" to="3873,16301"/>
            <v:line id="_x0000_s1103" style="position:absolute" from="3692,16180" to="3873,16360"/>
            <v:line id="_x0000_s1104" style="position:absolute;flip:x" from="3692,15280" to="3873,15460"/>
          </v:group>
        </w:pict>
      </w:r>
    </w:p>
    <w:p w:rsidR="00BC089C" w:rsidRPr="00C05EE6" w:rsidRDefault="00B4065B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202" style="position:absolute;margin-left:-9.05pt;margin-top:11.9pt;width:18.1pt;height:9.05pt;z-index:251662336" filled="f" stroked="f">
            <v:textbox style="mso-next-textbox:#_x0000_s1105">
              <w:txbxContent>
                <w:p w:rsidR="000821B1" w:rsidRDefault="000821B1" w:rsidP="00891009"/>
              </w:txbxContent>
            </v:textbox>
          </v:shap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06" style="position:absolute;z-index:251673600" from="108.6pt,38.7pt" to="108.6pt,38.7pt"/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202" style="position:absolute;margin-left:126pt;margin-top:6.5pt;width:18pt;height:36pt;z-index:251665408" filled="f" stroked="f">
            <v:textbox style="mso-next-textbox:#_x0000_s1107">
              <w:txbxContent>
                <w:p w:rsidR="000821B1" w:rsidRPr="006F17A0" w:rsidRDefault="000821B1" w:rsidP="00891009">
                  <w:r>
                    <w:t>М</w:t>
                  </w:r>
                </w:p>
              </w:txbxContent>
            </v:textbox>
          </v:shap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202" style="position:absolute;margin-left:3in;margin-top:15.5pt;width:18pt;height:36pt;z-index:251664384" filled="f" stroked="f">
            <v:textbox style="mso-next-textbox:#_x0000_s1108">
              <w:txbxContent>
                <w:p w:rsidR="000821B1" w:rsidRPr="006F17A0" w:rsidRDefault="000821B1" w:rsidP="00891009"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09" style="position:absolute;z-index:251661312" from="63pt,6.5pt" to="63pt,6.5pt"/>
        </w:pict>
      </w:r>
    </w:p>
    <w:p w:rsidR="00BC089C" w:rsidRPr="00C05EE6" w:rsidRDefault="00B4065B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202" style="position:absolute;margin-left:63.35pt;margin-top:33.55pt;width:18pt;height:36pt;z-index:251663360" filled="f" stroked="f">
            <v:textbox style="mso-next-textbox:#_x0000_s1110">
              <w:txbxContent>
                <w:p w:rsidR="000821B1" w:rsidRDefault="000821B1" w:rsidP="00891009">
                  <w:r>
                    <w:t>С</w:t>
                  </w:r>
                </w:p>
              </w:txbxContent>
            </v:textbox>
          </v:shape>
        </w:pi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А) 1;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2;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В) 3;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Г) Нет равных треугольников.</w:t>
      </w:r>
    </w:p>
    <w:p w:rsidR="00BC089C" w:rsidRPr="00C05EE6" w:rsidRDefault="00BC089C" w:rsidP="00891009">
      <w:pPr>
        <w:spacing w:after="60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18. Упростите выражение </w:t>
      </w:r>
      <w:r w:rsidRPr="00C05EE6">
        <w:rPr>
          <w:rFonts w:ascii="Times New Roman" w:hAnsi="Times New Roman"/>
          <w:position w:val="-24"/>
          <w:sz w:val="28"/>
          <w:szCs w:val="28"/>
        </w:rPr>
        <w:object w:dxaOrig="880" w:dyaOrig="660">
          <v:shape id="_x0000_i1160" type="#_x0000_t75" style="width:48.75pt;height:36.75pt" o:ole="">
            <v:imagedata r:id="rId261" o:title=""/>
          </v:shape>
          <o:OLEObject Type="Embed" ProgID="Equation.3" ShapeID="_x0000_i1160" DrawAspect="Content" ObjectID="_1566376423" r:id="rId262"/>
        </w:objec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А)  </w:t>
      </w:r>
      <w:r w:rsidRPr="00C05EE6">
        <w:rPr>
          <w:rFonts w:ascii="Times New Roman" w:hAnsi="Times New Roman"/>
          <w:position w:val="-24"/>
          <w:sz w:val="28"/>
          <w:szCs w:val="28"/>
          <w:lang w:val="en-US"/>
        </w:rPr>
        <w:object w:dxaOrig="340" w:dyaOrig="660">
          <v:shape id="_x0000_i1161" type="#_x0000_t75" style="width:17.25pt;height:33pt" o:ole="">
            <v:imagedata r:id="rId263" o:title=""/>
          </v:shape>
          <o:OLEObject Type="Embed" ProgID="Equation.3" ShapeID="_x0000_i1161" DrawAspect="Content" ObjectID="_1566376424" r:id="rId264"/>
        </w:object>
      </w:r>
      <w:r w:rsidRPr="00C05EE6">
        <w:rPr>
          <w:rFonts w:ascii="Times New Roman" w:hAnsi="Times New Roman"/>
          <w:sz w:val="28"/>
          <w:szCs w:val="28"/>
        </w:rPr>
        <w:t>;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>Б)  2</w:t>
      </w:r>
      <w:r w:rsidRPr="00C05EE6">
        <w:rPr>
          <w:rFonts w:ascii="Times New Roman" w:hAnsi="Times New Roman"/>
          <w:i/>
          <w:sz w:val="28"/>
          <w:szCs w:val="28"/>
        </w:rPr>
        <w:t>с</w:t>
      </w:r>
      <w:r w:rsidRPr="00C05EE6">
        <w:rPr>
          <w:rFonts w:ascii="Times New Roman" w:hAnsi="Times New Roman"/>
          <w:sz w:val="28"/>
          <w:szCs w:val="28"/>
          <w:vertAlign w:val="superscript"/>
        </w:rPr>
        <w:t>8</w:t>
      </w:r>
    </w:p>
    <w:p w:rsidR="00BC089C" w:rsidRPr="00C05EE6" w:rsidRDefault="00BC089C" w:rsidP="00891009">
      <w:pPr>
        <w:spacing w:after="60"/>
        <w:rPr>
          <w:rFonts w:ascii="Times New Roman" w:hAnsi="Times New Roman"/>
          <w:sz w:val="28"/>
          <w:szCs w:val="28"/>
          <w:vertAlign w:val="superscript"/>
        </w:rPr>
      </w:pPr>
      <w:r w:rsidRPr="00C05EE6">
        <w:rPr>
          <w:rFonts w:ascii="Times New Roman" w:hAnsi="Times New Roman"/>
          <w:sz w:val="28"/>
          <w:szCs w:val="28"/>
        </w:rPr>
        <w:t xml:space="preserve">В)  </w:t>
      </w:r>
      <w:r w:rsidRPr="00C05EE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162" type="#_x0000_t75" style="width:11.25pt;height:30.75pt" o:ole="">
            <v:imagedata r:id="rId265" o:title=""/>
          </v:shape>
          <o:OLEObject Type="Embed" ProgID="Equation.3" ShapeID="_x0000_i1162" DrawAspect="Content" ObjectID="_1566376425" r:id="rId266"/>
        </w:object>
      </w:r>
      <w:r w:rsidRPr="00C05EE6">
        <w:rPr>
          <w:rFonts w:ascii="Times New Roman" w:hAnsi="Times New Roman"/>
          <w:i/>
          <w:sz w:val="28"/>
          <w:szCs w:val="28"/>
        </w:rPr>
        <w:t>с</w:t>
      </w:r>
      <w:r w:rsidRPr="00C05EE6">
        <w:rPr>
          <w:rFonts w:ascii="Times New Roman" w:hAnsi="Times New Roman"/>
          <w:sz w:val="28"/>
          <w:szCs w:val="28"/>
          <w:vertAlign w:val="superscript"/>
        </w:rPr>
        <w:t xml:space="preserve">5  </w:t>
      </w:r>
    </w:p>
    <w:p w:rsidR="00BC089C" w:rsidRPr="00C05EE6" w:rsidRDefault="00BC089C" w:rsidP="00891009">
      <w:pPr>
        <w:spacing w:after="1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Г)  </w:t>
      </w:r>
      <w:r w:rsidRPr="00C05EE6">
        <w:rPr>
          <w:rFonts w:ascii="Times New Roman" w:hAnsi="Times New Roman"/>
          <w:position w:val="-24"/>
          <w:sz w:val="28"/>
          <w:szCs w:val="28"/>
          <w:lang w:val="en-US"/>
        </w:rPr>
        <w:object w:dxaOrig="420" w:dyaOrig="660">
          <v:shape id="_x0000_i1163" type="#_x0000_t75" style="width:21pt;height:33pt" o:ole="">
            <v:imagedata r:id="rId267" o:title=""/>
          </v:shape>
          <o:OLEObject Type="Embed" ProgID="Equation.3" ShapeID="_x0000_i1163" DrawAspect="Content" ObjectID="_1566376426" r:id="rId268"/>
        </w:object>
      </w:r>
      <w:r w:rsidRPr="00C05EE6">
        <w:rPr>
          <w:rFonts w:ascii="Times New Roman" w:hAnsi="Times New Roman"/>
          <w:sz w:val="28"/>
          <w:szCs w:val="28"/>
        </w:rPr>
        <w:t>.</w:t>
      </w:r>
    </w:p>
    <w:p w:rsidR="00BC089C" w:rsidRPr="00C05EE6" w:rsidRDefault="00BC089C" w:rsidP="00891009">
      <w:pPr>
        <w:pStyle w:val="3"/>
        <w:rPr>
          <w:rFonts w:ascii="Times New Roman" w:hAnsi="Times New Roman"/>
          <w:b w:val="0"/>
          <w:i/>
          <w:sz w:val="28"/>
          <w:szCs w:val="28"/>
        </w:rPr>
      </w:pPr>
      <w:r w:rsidRPr="00C05EE6">
        <w:rPr>
          <w:rFonts w:ascii="Times New Roman" w:hAnsi="Times New Roman"/>
          <w:b w:val="0"/>
          <w:i/>
          <w:sz w:val="28"/>
          <w:szCs w:val="28"/>
        </w:rPr>
        <w:t>Часть Б.</w:t>
      </w:r>
    </w:p>
    <w:p w:rsidR="00BC089C" w:rsidRPr="00C05EE6" w:rsidRDefault="00BC089C" w:rsidP="00891009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Инструкция по выполнению заданий №1-3. </w:t>
      </w:r>
    </w:p>
    <w:p w:rsidR="00BC089C" w:rsidRPr="00C05EE6" w:rsidRDefault="00B4065B" w:rsidP="00891009">
      <w:pPr>
        <w:pStyle w:val="3"/>
        <w:rPr>
          <w:rFonts w:ascii="Times New Roman" w:hAnsi="Times New Roman"/>
          <w:b w:val="0"/>
          <w:i/>
          <w:sz w:val="28"/>
          <w:szCs w:val="28"/>
        </w:rPr>
      </w:pPr>
      <w:r w:rsidRPr="00B4065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0;margin-top:9.6pt;width:434.4pt;height:42.7pt;z-index:251677696">
            <v:textbox>
              <w:txbxContent>
                <w:p w:rsidR="000821B1" w:rsidRPr="00C05EE6" w:rsidRDefault="000821B1" w:rsidP="008910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5EE6">
                    <w:rPr>
                      <w:rFonts w:ascii="Times New Roman" w:hAnsi="Times New Roman"/>
                      <w:sz w:val="28"/>
                      <w:szCs w:val="28"/>
                    </w:rPr>
                    <w:t>Выполните задание. Полученный результат запишите в соответствующую строчку бланка ответов.</w:t>
                  </w:r>
                </w:p>
                <w:p w:rsidR="000821B1" w:rsidRDefault="000821B1" w:rsidP="00891009"/>
              </w:txbxContent>
            </v:textbox>
          </v:rect>
        </w:pict>
      </w:r>
    </w:p>
    <w:p w:rsidR="00BC089C" w:rsidRPr="00C05EE6" w:rsidRDefault="00BC089C" w:rsidP="00891009">
      <w:pPr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 xml:space="preserve">1. Найдите значение выражения </w:t>
      </w:r>
      <w:r w:rsidRPr="00C05EE6">
        <w:rPr>
          <w:rFonts w:ascii="Times New Roman" w:hAnsi="Times New Roman"/>
          <w:b/>
          <w:i/>
          <w:sz w:val="28"/>
          <w:szCs w:val="28"/>
        </w:rPr>
        <w:t>(х-1)(х+3) – (х-1)</w:t>
      </w:r>
      <w:r w:rsidRPr="00C05EE6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C05EE6">
        <w:rPr>
          <w:rFonts w:ascii="Times New Roman" w:hAnsi="Times New Roman"/>
          <w:b/>
          <w:sz w:val="28"/>
          <w:szCs w:val="28"/>
        </w:rPr>
        <w:t xml:space="preserve">, если  </w:t>
      </w:r>
      <w:r w:rsidRPr="00C05EE6">
        <w:rPr>
          <w:rFonts w:ascii="Times New Roman" w:hAnsi="Times New Roman"/>
          <w:b/>
          <w:i/>
          <w:sz w:val="28"/>
          <w:szCs w:val="28"/>
        </w:rPr>
        <w:t>х = - 1,2</w:t>
      </w:r>
      <w:r w:rsidRPr="00C05EE6">
        <w:rPr>
          <w:rFonts w:ascii="Times New Roman" w:hAnsi="Times New Roman"/>
          <w:b/>
          <w:sz w:val="28"/>
          <w:szCs w:val="28"/>
        </w:rPr>
        <w:t>.</w:t>
      </w:r>
    </w:p>
    <w:p w:rsidR="00BC089C" w:rsidRPr="00C05EE6" w:rsidRDefault="00BC089C" w:rsidP="00891009">
      <w:pPr>
        <w:pStyle w:val="32"/>
        <w:spacing w:before="240" w:line="360" w:lineRule="auto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2. По данным таблицы определите, стоимость </w:t>
      </w:r>
      <w:smartTag w:uri="urn:schemas-microsoft-com:office:smarttags" w:element="metricconverter">
        <w:smartTagPr>
          <w:attr w:name="ProductID" w:val="2,4 кг"/>
        </w:smartTagPr>
        <w:r w:rsidRPr="00C05EE6">
          <w:rPr>
            <w:rFonts w:ascii="Times New Roman" w:hAnsi="Times New Roman"/>
            <w:sz w:val="28"/>
            <w:szCs w:val="28"/>
          </w:rPr>
          <w:t>2,4 кг</w:t>
        </w:r>
      </w:smartTag>
      <w:r w:rsidRPr="00C05EE6">
        <w:rPr>
          <w:rFonts w:ascii="Times New Roman" w:hAnsi="Times New Roman"/>
          <w:sz w:val="28"/>
          <w:szCs w:val="28"/>
        </w:rPr>
        <w:t xml:space="preserve"> апельсинов.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1058"/>
        <w:gridCol w:w="1080"/>
      </w:tblGrid>
      <w:tr w:rsidR="00BC089C" w:rsidRPr="00C05EE6" w:rsidTr="00891009">
        <w:tc>
          <w:tcPr>
            <w:tcW w:w="3190" w:type="dxa"/>
          </w:tcPr>
          <w:p w:rsidR="00BC089C" w:rsidRPr="00C05EE6" w:rsidRDefault="00BC089C" w:rsidP="00891009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Количество апельсинов, кг</w:t>
            </w:r>
          </w:p>
        </w:tc>
        <w:tc>
          <w:tcPr>
            <w:tcW w:w="1058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  <w:tr w:rsidR="00BC089C" w:rsidRPr="00C05EE6" w:rsidTr="00891009">
        <w:tc>
          <w:tcPr>
            <w:tcW w:w="3190" w:type="dxa"/>
          </w:tcPr>
          <w:p w:rsidR="00BC089C" w:rsidRPr="00C05EE6" w:rsidRDefault="00BC089C" w:rsidP="00891009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Стоимость, руб.</w:t>
            </w:r>
          </w:p>
        </w:tc>
        <w:tc>
          <w:tcPr>
            <w:tcW w:w="1058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080" w:type="dxa"/>
          </w:tcPr>
          <w:p w:rsidR="00BC089C" w:rsidRPr="00C05EE6" w:rsidRDefault="00BC089C" w:rsidP="0089100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</w:tbl>
    <w:p w:rsidR="00BC089C" w:rsidRPr="00C05EE6" w:rsidRDefault="00BC089C" w:rsidP="00891009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891009">
      <w:pPr>
        <w:spacing w:before="24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lastRenderedPageBreak/>
        <w:t xml:space="preserve">3. В равнобедренном треугольнике к основанию проведена высота, равная      </w:t>
      </w:r>
      <w:smartTag w:uri="urn:schemas-microsoft-com:office:smarttags" w:element="metricconverter">
        <w:smartTagPr>
          <w:attr w:name="ProductID" w:val="6 см"/>
        </w:smartTagPr>
        <w:r w:rsidRPr="00C05EE6">
          <w:rPr>
            <w:rFonts w:ascii="Times New Roman" w:hAnsi="Times New Roman"/>
            <w:b/>
            <w:sz w:val="28"/>
            <w:szCs w:val="28"/>
          </w:rPr>
          <w:t>6 см</w:t>
        </w:r>
      </w:smartTag>
      <w:r w:rsidRPr="00C05EE6">
        <w:rPr>
          <w:rFonts w:ascii="Times New Roman" w:hAnsi="Times New Roman"/>
          <w:b/>
          <w:sz w:val="28"/>
          <w:szCs w:val="28"/>
        </w:rPr>
        <w:t>, боковая сторона равна 3</w:t>
      </w:r>
      <w:r w:rsidRPr="00C05EE6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164" type="#_x0000_t75" style="width:18pt;height:18pt" o:ole="">
            <v:imagedata r:id="rId269" o:title=""/>
          </v:shape>
          <o:OLEObject Type="Embed" ProgID="Equation.3" ShapeID="_x0000_i1164" DrawAspect="Content" ObjectID="_1566376427" r:id="rId270"/>
        </w:object>
      </w:r>
      <w:r w:rsidRPr="00C05EE6">
        <w:rPr>
          <w:rFonts w:ascii="Times New Roman" w:hAnsi="Times New Roman"/>
          <w:b/>
          <w:sz w:val="28"/>
          <w:szCs w:val="28"/>
        </w:rPr>
        <w:t xml:space="preserve"> см. Чему равно основание треугольника?</w:t>
      </w:r>
    </w:p>
    <w:p w:rsidR="00BC089C" w:rsidRPr="00C05EE6" w:rsidRDefault="00BC089C" w:rsidP="0089100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  <w:u w:val="single"/>
        </w:rPr>
        <w:t>Ответы:</w:t>
      </w:r>
    </w:p>
    <w:p w:rsidR="00BC089C" w:rsidRPr="00C05EE6" w:rsidRDefault="00BC089C" w:rsidP="0089100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05EE6">
              <w:rPr>
                <w:rFonts w:ascii="Times New Roman" w:hAnsi="Times New Roman" w:cs="Times New Roman"/>
                <w:b w:val="0"/>
                <w:i w:val="0"/>
              </w:rPr>
              <w:t>А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05EE6">
              <w:rPr>
                <w:rFonts w:ascii="Times New Roman" w:hAnsi="Times New Roman" w:cs="Times New Roman"/>
                <w:b w:val="0"/>
                <w:i w:val="0"/>
              </w:rPr>
              <w:t>А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595" w:type="dxa"/>
          </w:tcPr>
          <w:p w:rsidR="00BC089C" w:rsidRPr="00C05EE6" w:rsidRDefault="00BC089C" w:rsidP="008910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</w:tr>
    </w:tbl>
    <w:p w:rsidR="00BC089C" w:rsidRPr="00C05EE6" w:rsidRDefault="00BC089C" w:rsidP="00891009">
      <w:pPr>
        <w:shd w:val="clear" w:color="auto" w:fill="FFFFFF"/>
        <w:spacing w:before="24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05EE6">
        <w:rPr>
          <w:rFonts w:ascii="Times New Roman" w:hAnsi="Times New Roman"/>
          <w:b/>
          <w:color w:val="000000"/>
          <w:sz w:val="28"/>
          <w:szCs w:val="28"/>
        </w:rPr>
        <w:t>Часть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5"/>
      </w:tblGrid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- 8,8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05EE6"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</w:tc>
      </w:tr>
      <w:tr w:rsidR="00BC089C" w:rsidRPr="00C05EE6" w:rsidTr="00891009">
        <w:tc>
          <w:tcPr>
            <w:tcW w:w="1595" w:type="dxa"/>
          </w:tcPr>
          <w:p w:rsidR="00BC089C" w:rsidRPr="00C05EE6" w:rsidRDefault="00BC089C" w:rsidP="0089100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EE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5" w:type="dxa"/>
          </w:tcPr>
          <w:p w:rsidR="00BC089C" w:rsidRPr="00C05EE6" w:rsidRDefault="00BC089C" w:rsidP="0089100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C05EE6">
                <w:rPr>
                  <w:rFonts w:ascii="Times New Roman" w:hAnsi="Times New Roman"/>
                  <w:iCs/>
                  <w:sz w:val="28"/>
                  <w:szCs w:val="28"/>
                </w:rPr>
                <w:t>6 см</w:t>
              </w:r>
            </w:smartTag>
          </w:p>
        </w:tc>
      </w:tr>
    </w:tbl>
    <w:p w:rsidR="00BC089C" w:rsidRPr="00C05EE6" w:rsidRDefault="00BC089C" w:rsidP="00891009">
      <w:pPr>
        <w:shd w:val="clear" w:color="auto" w:fill="FFFFFF"/>
        <w:rPr>
          <w:rStyle w:val="ac"/>
          <w:rFonts w:ascii="Times New Roman" w:hAnsi="Times New Roman"/>
          <w:b/>
          <w:bCs/>
          <w:sz w:val="28"/>
          <w:szCs w:val="28"/>
        </w:rPr>
      </w:pPr>
      <w:r w:rsidRPr="00C05EE6">
        <w:rPr>
          <w:rStyle w:val="ac"/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</w:p>
    <w:p w:rsidR="00BC089C" w:rsidRPr="00C05EE6" w:rsidRDefault="00BC089C" w:rsidP="00EA0E6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05EE6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BC089C" w:rsidRPr="00C05EE6" w:rsidRDefault="00BC089C" w:rsidP="00A1401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Работа с теоретическим материалом</w:t>
      </w:r>
    </w:p>
    <w:p w:rsidR="00BC089C" w:rsidRPr="00C05EE6" w:rsidRDefault="00BC089C" w:rsidP="006374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ab/>
      </w:r>
      <w:r w:rsidRPr="00C05EE6">
        <w:rPr>
          <w:rFonts w:ascii="Times New Roman" w:hAnsi="Times New Roman"/>
          <w:color w:val="000000"/>
          <w:sz w:val="28"/>
          <w:szCs w:val="28"/>
        </w:rPr>
        <w:t xml:space="preserve">Изучение теоретического материала – это эффективное средство обучения и самообразования, оно является одним из видов самостоятельной деятельности, которая способствует закреплению материала, развитию у учащихся ответственности и позитивных учебных привычек, дает </w:t>
      </w:r>
      <w:r w:rsidRPr="00C05EE6">
        <w:rPr>
          <w:rFonts w:ascii="Times New Roman" w:hAnsi="Times New Roman"/>
          <w:color w:val="000000"/>
          <w:sz w:val="28"/>
          <w:szCs w:val="28"/>
        </w:rPr>
        <w:lastRenderedPageBreak/>
        <w:t>возможность научиться решать возникающие проблемы.</w:t>
      </w:r>
      <w:r w:rsidRPr="00C05EE6">
        <w:rPr>
          <w:rFonts w:ascii="Times New Roman" w:hAnsi="Times New Roman"/>
          <w:sz w:val="28"/>
          <w:szCs w:val="28"/>
        </w:rPr>
        <w:t xml:space="preserve"> С учащимися  ведется работа по изучению теоретического материала, направленная на: 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>     -повторение и закрепление материала, изученного на занятии;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-индивидуальное повторение и закрепление учебного материала;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-создание предпосылок к изучению нового материала;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-развитие творческого потенциала учащихся.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-рост личностного потенциала одаренных и высокомотивированных учащихся;</w:t>
      </w:r>
    </w:p>
    <w:p w:rsidR="00BC089C" w:rsidRPr="00C05EE6" w:rsidRDefault="00BC089C" w:rsidP="006374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-развитие умений и навыков проектной деятельности – формирование качеств самообразования, в том числе проектирования, управление временем.</w:t>
      </w:r>
    </w:p>
    <w:p w:rsidR="00BC089C" w:rsidRPr="00C05EE6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ab/>
      </w:r>
      <w:r w:rsidRPr="00C05EE6">
        <w:rPr>
          <w:rFonts w:ascii="Times New Roman" w:hAnsi="Times New Roman"/>
          <w:b/>
          <w:sz w:val="28"/>
          <w:szCs w:val="28"/>
        </w:rPr>
        <w:tab/>
      </w:r>
      <w:r w:rsidRPr="00C05EE6">
        <w:rPr>
          <w:rFonts w:ascii="Times New Roman" w:hAnsi="Times New Roman"/>
          <w:b/>
          <w:sz w:val="28"/>
          <w:szCs w:val="28"/>
        </w:rPr>
        <w:tab/>
        <w:t xml:space="preserve">    Работа с практическими заданиями</w:t>
      </w:r>
    </w:p>
    <w:p w:rsidR="00BC089C" w:rsidRPr="00C05EE6" w:rsidRDefault="00BC089C" w:rsidP="00EA0E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ab/>
        <w:t xml:space="preserve"> О</w:t>
      </w:r>
      <w:r w:rsidRPr="00C05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основных моментов в модернизации современного математического образования является усиление практической направленности  математики на всех уровнях получения образования, то есть осуществление связи его содержания и методики обучения с практикой. Данная п</w:t>
      </w:r>
      <w:r w:rsidRPr="00C05EE6">
        <w:rPr>
          <w:rFonts w:ascii="Times New Roman" w:hAnsi="Times New Roman"/>
          <w:sz w:val="28"/>
          <w:szCs w:val="28"/>
        </w:rPr>
        <w:t>рограмма дает возможность  учащимся  получить конкретные знания, умения и навыки по выбранным темам. На занятиях в течение всего курса обучения формируются, развиваются и совершенствуются следующие практические навыки через различные формы работы:</w:t>
      </w:r>
    </w:p>
    <w:p w:rsidR="00BC089C" w:rsidRPr="00C05EE6" w:rsidRDefault="00BC089C" w:rsidP="00B279C1">
      <w:pPr>
        <w:pStyle w:val="aa"/>
        <w:ind w:left="720"/>
        <w:rPr>
          <w:color w:val="000000"/>
          <w:sz w:val="28"/>
          <w:szCs w:val="28"/>
        </w:rPr>
      </w:pPr>
      <w:r w:rsidRPr="00C05EE6">
        <w:rPr>
          <w:color w:val="000000"/>
          <w:sz w:val="28"/>
          <w:szCs w:val="28"/>
        </w:rPr>
        <w:t>-занятия  разных типов (изучение нового материала, первичное закрепление; комплексное применение знаний, умений и навыков; обобщение и систематизация изученного материала и т.д.);</w:t>
      </w:r>
    </w:p>
    <w:p w:rsidR="00BC089C" w:rsidRPr="00C05EE6" w:rsidRDefault="00BC089C" w:rsidP="00B279C1">
      <w:pPr>
        <w:pStyle w:val="aa"/>
        <w:rPr>
          <w:color w:val="000000"/>
          <w:sz w:val="28"/>
          <w:szCs w:val="28"/>
        </w:rPr>
      </w:pPr>
      <w:r w:rsidRPr="00C05EE6">
        <w:rPr>
          <w:color w:val="000000"/>
          <w:sz w:val="28"/>
          <w:szCs w:val="28"/>
        </w:rPr>
        <w:t xml:space="preserve">           -лекции с элементами дискуссии;</w:t>
      </w:r>
    </w:p>
    <w:p w:rsidR="00BC089C" w:rsidRPr="00C05EE6" w:rsidRDefault="00BC089C" w:rsidP="00B279C1">
      <w:pPr>
        <w:pStyle w:val="aa"/>
        <w:ind w:left="720"/>
        <w:rPr>
          <w:color w:val="000000"/>
          <w:sz w:val="28"/>
          <w:szCs w:val="28"/>
        </w:rPr>
      </w:pPr>
      <w:r w:rsidRPr="00C05EE6">
        <w:rPr>
          <w:color w:val="000000"/>
          <w:sz w:val="28"/>
          <w:szCs w:val="28"/>
        </w:rPr>
        <w:t>-практические занятия (семинары, консультации, зачеты);</w:t>
      </w:r>
    </w:p>
    <w:p w:rsidR="00BC089C" w:rsidRPr="00C05EE6" w:rsidRDefault="00BC089C" w:rsidP="00B279C1">
      <w:pPr>
        <w:pStyle w:val="aa"/>
        <w:ind w:left="720"/>
        <w:rPr>
          <w:color w:val="000000"/>
          <w:sz w:val="28"/>
          <w:szCs w:val="28"/>
        </w:rPr>
      </w:pPr>
      <w:r w:rsidRPr="00C05EE6">
        <w:rPr>
          <w:color w:val="000000"/>
          <w:sz w:val="28"/>
          <w:szCs w:val="28"/>
        </w:rPr>
        <w:t>-нетрадиционные формы занятий (занятие-путешествие, занятие-деловая игра; математический десант и другие).</w:t>
      </w:r>
    </w:p>
    <w:p w:rsidR="00BC089C" w:rsidRPr="00C05EE6" w:rsidRDefault="00BC089C" w:rsidP="00B279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Работа по подготовке к математическим конкурсам</w:t>
      </w: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   </w:t>
      </w:r>
      <w:r w:rsidRPr="00C05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последние годы проводится много различных математических олимпиад и конкурсов. Кроме традиционных олимпиад, проводятся также дистанционные, устные, заочные, нестандартные и другие виды олимпиад. Математические олимпиады не только дают ценные материалы для суждения о степени математической подготовленности учащихся и выявляют наиболее одаренных и подготовленных молодых людей в области математики, но и стимулируют углубленное изучение предмета. </w:t>
      </w:r>
      <w:r w:rsidRPr="00C05EE6">
        <w:rPr>
          <w:rFonts w:ascii="Times New Roman" w:hAnsi="Times New Roman"/>
          <w:sz w:val="28"/>
          <w:szCs w:val="28"/>
        </w:rPr>
        <w:t xml:space="preserve">В процессе подготовки к математическим </w:t>
      </w:r>
      <w:r w:rsidR="000821B1">
        <w:rPr>
          <w:rFonts w:ascii="Times New Roman" w:hAnsi="Times New Roman"/>
          <w:sz w:val="28"/>
          <w:szCs w:val="28"/>
        </w:rPr>
        <w:t xml:space="preserve">конкурсам </w:t>
      </w:r>
      <w:r w:rsidRPr="00C05EE6">
        <w:rPr>
          <w:rFonts w:ascii="Times New Roman" w:hAnsi="Times New Roman"/>
          <w:sz w:val="28"/>
          <w:szCs w:val="28"/>
        </w:rPr>
        <w:t>на занятиях учащиеся проходят следующие этапы:</w:t>
      </w: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05EE6">
        <w:rPr>
          <w:rFonts w:ascii="Times New Roman" w:hAnsi="Times New Roman"/>
          <w:sz w:val="28"/>
          <w:szCs w:val="28"/>
        </w:rPr>
        <w:t xml:space="preserve">    -</w:t>
      </w:r>
      <w:r w:rsidRPr="00C05E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решение олимпиадных задач, связанных с темой занятия;</w:t>
      </w: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05E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-творческие и олимпиадные домашние задания;</w:t>
      </w: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05E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-</w:t>
      </w:r>
      <w:r w:rsidRPr="00C05E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5E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заочная работа;</w:t>
      </w:r>
    </w:p>
    <w:p w:rsidR="00BC089C" w:rsidRPr="00C05EE6" w:rsidRDefault="00BC089C" w:rsidP="0024277D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-участие в заочных и дистанционных олимпиадах и конкурсах.</w:t>
      </w:r>
    </w:p>
    <w:p w:rsidR="00BC089C" w:rsidRPr="00C05EE6" w:rsidRDefault="00BC089C" w:rsidP="008E73D6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ab/>
      </w:r>
    </w:p>
    <w:p w:rsidR="00BC089C" w:rsidRPr="00C05EE6" w:rsidRDefault="00BC089C" w:rsidP="00EA0E6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ab/>
        <w:t>Примерный материал обучения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1.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 xml:space="preserve">Выстраивания аргументации при доказательстве (в форме монолога и диалога).  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2.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>Распознавания логически некорректных рассуждений;  записи математических утверждений, доказательств.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3.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 xml:space="preserve">Анализ реальных числовых данных, представленных в виде диаграмм, графиков, таблиц. 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4.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 xml:space="preserve">Решения практических задач в повседневной и профессиональной 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деятельности с использованием действий с числами, процентов, длин, площадей, объемов, времени, скорости. 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5.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 xml:space="preserve">Решения учебных и практических задач, требующих систематического перебора вариантов.  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6.</w:t>
      </w:r>
      <w:r w:rsidR="000821B1">
        <w:rPr>
          <w:rFonts w:ascii="Times New Roman" w:hAnsi="Times New Roman"/>
          <w:sz w:val="28"/>
          <w:szCs w:val="28"/>
        </w:rPr>
        <w:t xml:space="preserve"> </w:t>
      </w:r>
      <w:r w:rsidRPr="00C05EE6">
        <w:rPr>
          <w:rFonts w:ascii="Times New Roman" w:hAnsi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ситуациях.</w:t>
      </w:r>
    </w:p>
    <w:p w:rsidR="00BC089C" w:rsidRPr="00C05EE6" w:rsidRDefault="00BC089C" w:rsidP="001F0D93">
      <w:pPr>
        <w:tabs>
          <w:tab w:val="left" w:pos="1916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7.</w:t>
      </w:r>
      <w:r w:rsidR="000821B1">
        <w:rPr>
          <w:rFonts w:ascii="Times New Roman" w:hAnsi="Times New Roman"/>
          <w:sz w:val="28"/>
          <w:szCs w:val="28"/>
        </w:rPr>
        <w:t xml:space="preserve">  </w:t>
      </w:r>
      <w:r w:rsidRPr="00C05EE6">
        <w:rPr>
          <w:rFonts w:ascii="Times New Roman" w:hAnsi="Times New Roman"/>
          <w:sz w:val="28"/>
          <w:szCs w:val="28"/>
        </w:rPr>
        <w:t>Сопоставления модели с реальной ситуацией;  понимания статистических утверждений.</w:t>
      </w:r>
    </w:p>
    <w:p w:rsidR="00BC089C" w:rsidRPr="00C05EE6" w:rsidRDefault="00BC089C" w:rsidP="001D48E1">
      <w:pPr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C089C" w:rsidRPr="00C05EE6" w:rsidRDefault="00BC089C" w:rsidP="00EA0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C089C" w:rsidRPr="00C05EE6" w:rsidRDefault="00BC089C" w:rsidP="00EA0E6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5EE6">
        <w:rPr>
          <w:rFonts w:ascii="Times New Roman" w:hAnsi="Times New Roman"/>
          <w:b/>
          <w:sz w:val="28"/>
          <w:szCs w:val="28"/>
        </w:rPr>
        <w:t>Обязательная литература</w:t>
      </w:r>
    </w:p>
    <w:p w:rsidR="00BC089C" w:rsidRPr="00C05EE6" w:rsidRDefault="00BC089C" w:rsidP="00EA0E6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C089C" w:rsidRPr="00C05EE6" w:rsidRDefault="00BC089C" w:rsidP="00B66DD6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05EE6">
        <w:rPr>
          <w:rFonts w:ascii="Times New Roman" w:hAnsi="Times New Roman"/>
          <w:color w:val="000000"/>
          <w:sz w:val="28"/>
          <w:szCs w:val="28"/>
        </w:rPr>
        <w:t> 1. Кочагин В.В. ЕГЭ 2015. Математика: сборник заданий– М.: Эксмо, 2015.  2. Высоцкий И.Р. и др. Самое полное издание типовых вариантов                       реальных   заданий ЕГЭ 2015: Математика. - М.:А:Астрель,2015.-(ФИПИ).</w:t>
      </w:r>
    </w:p>
    <w:p w:rsidR="00BC089C" w:rsidRPr="00C05EE6" w:rsidRDefault="00BC089C" w:rsidP="00B66DD6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05EE6">
        <w:rPr>
          <w:rFonts w:ascii="Times New Roman" w:hAnsi="Times New Roman"/>
          <w:color w:val="000000"/>
          <w:sz w:val="28"/>
          <w:szCs w:val="28"/>
        </w:rPr>
        <w:t xml:space="preserve"> 3. Высоцкий И.Р. и др. Единый государственный экзамен 2015.  Универсальные  материалы для подготовки учащихся (ФИПИ-М.: Интеллект-Центр, 2015) .</w:t>
      </w:r>
    </w:p>
    <w:p w:rsidR="00BC089C" w:rsidRPr="00C05EE6" w:rsidRDefault="00BC089C" w:rsidP="00B66DD6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05EE6">
        <w:rPr>
          <w:rFonts w:ascii="Times New Roman" w:hAnsi="Times New Roman"/>
          <w:color w:val="000000"/>
          <w:sz w:val="28"/>
          <w:szCs w:val="28"/>
        </w:rPr>
        <w:t>4. Рязановский А.Р. и др. ЕГЭ 2015. Математика: решение задач– М.: Эксмо, 2015</w:t>
      </w:r>
    </w:p>
    <w:p w:rsidR="00BC089C" w:rsidRPr="00C05EE6" w:rsidRDefault="00BC089C" w:rsidP="00B66DD6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05EE6">
        <w:rPr>
          <w:rFonts w:ascii="Times New Roman" w:hAnsi="Times New Roman"/>
          <w:color w:val="000000"/>
          <w:sz w:val="28"/>
          <w:szCs w:val="28"/>
        </w:rPr>
        <w:t xml:space="preserve"> 5. Коннова Е.Г. Математика. Базовый уровень ЕГЭ-2015 (В1-В6)- Легион-М, Ростов-на-Дону, 2015.</w:t>
      </w:r>
    </w:p>
    <w:p w:rsidR="00BC089C" w:rsidRPr="00C05EE6" w:rsidRDefault="00BC089C" w:rsidP="00B66DD6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color w:val="000000"/>
          <w:sz w:val="28"/>
          <w:szCs w:val="28"/>
        </w:rPr>
        <w:t> 6. Сугоняев И.М. Математика. 2015. Проверка готовности к ЕГЭ – Саратов: Лицей, 2015.</w:t>
      </w:r>
    </w:p>
    <w:p w:rsidR="00BC089C" w:rsidRPr="00C05EE6" w:rsidRDefault="00BC089C" w:rsidP="00B66DD6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B66DD6">
      <w:pPr>
        <w:pStyle w:val="3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C05EE6">
        <w:rPr>
          <w:rFonts w:ascii="Times New Roman" w:hAnsi="Times New Roman"/>
          <w:sz w:val="28"/>
          <w:szCs w:val="28"/>
        </w:rPr>
        <w:t xml:space="preserve">Дополнительная  литература </w:t>
      </w:r>
    </w:p>
    <w:p w:rsidR="00BC089C" w:rsidRPr="00C05EE6" w:rsidRDefault="00BC089C" w:rsidP="00B66DD6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Выпуски: Математический клуб “Кенгуру”.1995- </w:t>
      </w:r>
      <w:smartTag w:uri="urn:schemas-microsoft-com:office:smarttags" w:element="metricconverter">
        <w:smartTagPr>
          <w:attr w:name="ProductID" w:val="2015 г"/>
        </w:smartTagPr>
        <w:r w:rsidRPr="00C05EE6">
          <w:rPr>
            <w:rFonts w:ascii="Times New Roman" w:hAnsi="Times New Roman"/>
            <w:color w:val="333333"/>
            <w:sz w:val="28"/>
            <w:szCs w:val="28"/>
            <w:lang w:eastAsia="ru-RU"/>
          </w:rPr>
          <w:t>2015 г</w:t>
        </w:r>
      </w:smartTag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C089C" w:rsidRPr="00C05EE6" w:rsidRDefault="00BC089C" w:rsidP="00B66DD6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5EE6">
        <w:rPr>
          <w:rFonts w:ascii="Times New Roman" w:hAnsi="Times New Roman"/>
          <w:iCs/>
          <w:color w:val="333333"/>
          <w:sz w:val="28"/>
          <w:szCs w:val="28"/>
          <w:lang w:eastAsia="ru-RU"/>
        </w:rPr>
        <w:t>2. Депмон И.Я. </w:t>
      </w:r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“ Рассказы о решении задач”, Л. Детгиз. </w:t>
      </w:r>
      <w:smartTag w:uri="urn:schemas-microsoft-com:office:smarttags" w:element="metricconverter">
        <w:smartTagPr>
          <w:attr w:name="ProductID" w:val="2010 г"/>
        </w:smartTagPr>
        <w:r w:rsidRPr="00C05EE6">
          <w:rPr>
            <w:rFonts w:ascii="Times New Roman" w:hAnsi="Times New Roman"/>
            <w:color w:val="333333"/>
            <w:sz w:val="28"/>
            <w:szCs w:val="28"/>
            <w:lang w:eastAsia="ru-RU"/>
          </w:rPr>
          <w:t>2010 г</w:t>
        </w:r>
      </w:smartTag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C089C" w:rsidRPr="00C05EE6" w:rsidRDefault="00BC089C" w:rsidP="00B66DD6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>3. Задачи международного математического конкурса – “Кенгуру”</w:t>
      </w:r>
      <w:smartTag w:uri="urn:schemas-microsoft-com:office:smarttags" w:element="metricconverter">
        <w:smartTagPr>
          <w:attr w:name="ProductID" w:val=".2015 г"/>
        </w:smartTagPr>
        <w:r w:rsidRPr="00C05EE6">
          <w:rPr>
            <w:rFonts w:ascii="Times New Roman" w:hAnsi="Times New Roman"/>
            <w:color w:val="333333"/>
            <w:sz w:val="28"/>
            <w:szCs w:val="28"/>
            <w:lang w:eastAsia="ru-RU"/>
          </w:rPr>
          <w:t>.2015 г</w:t>
        </w:r>
      </w:smartTag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C089C" w:rsidRPr="00C05EE6" w:rsidRDefault="00BC089C" w:rsidP="00B66DD6">
      <w:pPr>
        <w:numPr>
          <w:ilvl w:val="0"/>
          <w:numId w:val="24"/>
        </w:numPr>
        <w:shd w:val="clear" w:color="auto" w:fill="FFFFFF"/>
        <w:tabs>
          <w:tab w:val="clear" w:pos="432"/>
          <w:tab w:val="num" w:pos="0"/>
        </w:tabs>
        <w:spacing w:before="100" w:beforeAutospacing="1" w:after="100" w:afterAutospacing="1" w:line="29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5EE6">
        <w:rPr>
          <w:rFonts w:ascii="Times New Roman" w:hAnsi="Times New Roman"/>
          <w:iCs/>
          <w:color w:val="333333"/>
          <w:sz w:val="28"/>
          <w:szCs w:val="28"/>
          <w:lang w:eastAsia="ru-RU"/>
        </w:rPr>
        <w:t>4. Зубелевич Г.И.</w:t>
      </w:r>
      <w:r w:rsidRPr="00C05EE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“Занятия математического кружка”. М., “Просвещение”, 2014г </w:t>
      </w:r>
    </w:p>
    <w:p w:rsidR="00BC089C" w:rsidRPr="00C05EE6" w:rsidRDefault="00BC089C" w:rsidP="00B66DD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</w:p>
    <w:p w:rsidR="00BC089C" w:rsidRPr="00C05EE6" w:rsidRDefault="00BC089C" w:rsidP="00B66DD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05EE6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 для учащихся</w:t>
      </w:r>
    </w:p>
    <w:p w:rsidR="00BC089C" w:rsidRPr="00C05EE6" w:rsidRDefault="00BC089C" w:rsidP="00B66DD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EE6">
        <w:rPr>
          <w:rFonts w:ascii="Times New Roman" w:hAnsi="Times New Roman"/>
          <w:color w:val="000000"/>
          <w:sz w:val="28"/>
          <w:szCs w:val="28"/>
          <w:lang w:eastAsia="ru-RU"/>
        </w:rPr>
        <w:t>1. Математические рассказы и головоломки.                                                        2. Шевкин А.В. Текстовые задачи по математике: 5-6 – М.: ИЛЕКСА, 2011.         3. Галкин Е.В. Нестандартные задачи по математике. Алгебра. Учеб. пособие для учащихся 7-11 кл. – Челябинск: «Взгляд», 2004.                                          4. Школьные олимпиады. Международные математические олимпиады./ Сост. А.А. Фомин, Г.М. Кузнецова. – Дрофа, 2015.</w:t>
      </w:r>
    </w:p>
    <w:p w:rsidR="00BC089C" w:rsidRPr="00C05EE6" w:rsidRDefault="00BC089C" w:rsidP="00B66DD6">
      <w:pPr>
        <w:numPr>
          <w:ilvl w:val="0"/>
          <w:numId w:val="24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B66DD6">
      <w:pPr>
        <w:numPr>
          <w:ilvl w:val="0"/>
          <w:numId w:val="24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B66DD6">
      <w:pPr>
        <w:rPr>
          <w:rFonts w:ascii="Times New Roman" w:hAnsi="Times New Roman"/>
          <w:sz w:val="28"/>
          <w:szCs w:val="28"/>
        </w:rPr>
      </w:pPr>
    </w:p>
    <w:p w:rsidR="00BC089C" w:rsidRPr="00C05EE6" w:rsidRDefault="00BC089C" w:rsidP="00EA0E6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sectPr w:rsidR="00BC089C" w:rsidRPr="00C05EE6" w:rsidSect="00EA0E67">
      <w:headerReference w:type="default" r:id="rId2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56" w:rsidRDefault="00C03956" w:rsidP="00BD192A">
      <w:pPr>
        <w:spacing w:after="0" w:line="240" w:lineRule="auto"/>
      </w:pPr>
      <w:r>
        <w:separator/>
      </w:r>
    </w:p>
  </w:endnote>
  <w:endnote w:type="continuationSeparator" w:id="0">
    <w:p w:rsidR="00C03956" w:rsidRDefault="00C03956" w:rsidP="00BD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56" w:rsidRDefault="00C03956" w:rsidP="00BD192A">
      <w:pPr>
        <w:spacing w:after="0" w:line="240" w:lineRule="auto"/>
      </w:pPr>
      <w:r>
        <w:separator/>
      </w:r>
    </w:p>
  </w:footnote>
  <w:footnote w:type="continuationSeparator" w:id="0">
    <w:p w:rsidR="00C03956" w:rsidRDefault="00C03956" w:rsidP="00BD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B1" w:rsidRDefault="00B4065B">
    <w:pPr>
      <w:pStyle w:val="a6"/>
      <w:jc w:val="center"/>
    </w:pPr>
    <w:fldSimple w:instr=" PAGE   \* MERGEFORMAT ">
      <w:r w:rsidR="00372B79">
        <w:rPr>
          <w:noProof/>
        </w:rPr>
        <w:t>1</w:t>
      </w:r>
    </w:fldSimple>
  </w:p>
  <w:p w:rsidR="000821B1" w:rsidRDefault="00082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49E4D2F"/>
    <w:multiLevelType w:val="hybridMultilevel"/>
    <w:tmpl w:val="67DA7CB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63C5CFD"/>
    <w:multiLevelType w:val="hybridMultilevel"/>
    <w:tmpl w:val="817AA1C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BE4FA8">
      <w:numFmt w:val="bullet"/>
      <w:lvlText w:val="–"/>
      <w:lvlJc w:val="left"/>
      <w:pPr>
        <w:tabs>
          <w:tab w:val="num" w:pos="2071"/>
        </w:tabs>
        <w:ind w:left="2014" w:hanging="367"/>
      </w:pPr>
      <w:rPr>
        <w:rFonts w:ascii="Times New Roman" w:hAnsi="Times New Roman" w:hint="default"/>
        <w:b w:val="0"/>
        <w:i w:val="0"/>
        <w:sz w:val="22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8E513A"/>
    <w:multiLevelType w:val="hybridMultilevel"/>
    <w:tmpl w:val="30A49468"/>
    <w:lvl w:ilvl="0" w:tplc="74DED4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8B23732"/>
    <w:multiLevelType w:val="hybridMultilevel"/>
    <w:tmpl w:val="24A2C17E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23258"/>
    <w:multiLevelType w:val="hybridMultilevel"/>
    <w:tmpl w:val="46B2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0D0A5E4E"/>
    <w:multiLevelType w:val="hybridMultilevel"/>
    <w:tmpl w:val="29C4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67466"/>
    <w:multiLevelType w:val="multilevel"/>
    <w:tmpl w:val="958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353FD"/>
    <w:multiLevelType w:val="hybridMultilevel"/>
    <w:tmpl w:val="949ED4D6"/>
    <w:lvl w:ilvl="0" w:tplc="46BE4FA8">
      <w:numFmt w:val="bullet"/>
      <w:lvlText w:val="–"/>
      <w:lvlJc w:val="left"/>
      <w:pPr>
        <w:tabs>
          <w:tab w:val="num" w:pos="1699"/>
        </w:tabs>
        <w:ind w:left="1642" w:hanging="367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16B604DA"/>
    <w:multiLevelType w:val="hybridMultilevel"/>
    <w:tmpl w:val="A5C2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13F57"/>
    <w:multiLevelType w:val="hybridMultilevel"/>
    <w:tmpl w:val="4894A9E2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06422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612FD"/>
    <w:multiLevelType w:val="hybridMultilevel"/>
    <w:tmpl w:val="13585CA6"/>
    <w:lvl w:ilvl="0" w:tplc="F2ECFB94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766DF9"/>
    <w:multiLevelType w:val="multilevel"/>
    <w:tmpl w:val="589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3F474C"/>
    <w:multiLevelType w:val="hybridMultilevel"/>
    <w:tmpl w:val="A5288F52"/>
    <w:lvl w:ilvl="0" w:tplc="46BE4FA8">
      <w:numFmt w:val="bullet"/>
      <w:lvlText w:val="–"/>
      <w:lvlJc w:val="left"/>
      <w:pPr>
        <w:tabs>
          <w:tab w:val="num" w:pos="1132"/>
        </w:tabs>
        <w:ind w:left="1075" w:hanging="367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7">
    <w:nsid w:val="2D2E0417"/>
    <w:multiLevelType w:val="hybridMultilevel"/>
    <w:tmpl w:val="EC8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A0A0B"/>
    <w:multiLevelType w:val="hybridMultilevel"/>
    <w:tmpl w:val="D9289200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4608D1"/>
    <w:multiLevelType w:val="hybridMultilevel"/>
    <w:tmpl w:val="FB2EDD6E"/>
    <w:lvl w:ilvl="0" w:tplc="A7B2E35C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97F74B7"/>
    <w:multiLevelType w:val="hybridMultilevel"/>
    <w:tmpl w:val="CF0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1046"/>
    <w:multiLevelType w:val="multilevel"/>
    <w:tmpl w:val="EB7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B381E"/>
    <w:multiLevelType w:val="hybridMultilevel"/>
    <w:tmpl w:val="831E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C6719"/>
    <w:multiLevelType w:val="hybridMultilevel"/>
    <w:tmpl w:val="FF2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02BEE"/>
    <w:multiLevelType w:val="hybridMultilevel"/>
    <w:tmpl w:val="4A60A36A"/>
    <w:lvl w:ilvl="0" w:tplc="8668B3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9B85B53"/>
    <w:multiLevelType w:val="hybridMultilevel"/>
    <w:tmpl w:val="167A8E5E"/>
    <w:lvl w:ilvl="0" w:tplc="A7B2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BE4FA8">
      <w:numFmt w:val="bullet"/>
      <w:lvlText w:val="–"/>
      <w:lvlJc w:val="left"/>
      <w:pPr>
        <w:tabs>
          <w:tab w:val="num" w:pos="1504"/>
        </w:tabs>
        <w:ind w:left="1447" w:hanging="367"/>
      </w:pPr>
      <w:rPr>
        <w:rFonts w:ascii="Times New Roman" w:hAnsi="Times New Roman" w:hint="default"/>
        <w:b w:val="0"/>
        <w:i w:val="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6594D"/>
    <w:multiLevelType w:val="hybridMultilevel"/>
    <w:tmpl w:val="A5C2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C713CE"/>
    <w:multiLevelType w:val="multilevel"/>
    <w:tmpl w:val="D22C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685092"/>
    <w:multiLevelType w:val="hybridMultilevel"/>
    <w:tmpl w:val="49C229D8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C93D51"/>
    <w:multiLevelType w:val="hybridMultilevel"/>
    <w:tmpl w:val="2440FA96"/>
    <w:lvl w:ilvl="0" w:tplc="A7B2E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6E41E1"/>
    <w:multiLevelType w:val="hybridMultilevel"/>
    <w:tmpl w:val="529C79E4"/>
    <w:lvl w:ilvl="0" w:tplc="AC245AF8">
      <w:start w:val="2"/>
      <w:numFmt w:val="decimal"/>
      <w:lvlText w:val="%1"/>
      <w:lvlJc w:val="left"/>
      <w:pPr>
        <w:ind w:left="2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8"/>
  </w:num>
  <w:num w:numId="5">
    <w:abstractNumId w:val="3"/>
  </w:num>
  <w:num w:numId="6">
    <w:abstractNumId w:val="17"/>
  </w:num>
  <w:num w:numId="7">
    <w:abstractNumId w:val="20"/>
  </w:num>
  <w:num w:numId="8">
    <w:abstractNumId w:val="23"/>
  </w:num>
  <w:num w:numId="9">
    <w:abstractNumId w:val="14"/>
  </w:num>
  <w:num w:numId="10">
    <w:abstractNumId w:val="7"/>
  </w:num>
  <w:num w:numId="11">
    <w:abstractNumId w:val="24"/>
  </w:num>
  <w:num w:numId="12">
    <w:abstractNumId w:val="31"/>
  </w:num>
  <w:num w:numId="13">
    <w:abstractNumId w:val="8"/>
  </w:num>
  <w:num w:numId="14">
    <w:abstractNumId w:val="6"/>
  </w:num>
  <w:num w:numId="15">
    <w:abstractNumId w:val="25"/>
  </w:num>
  <w:num w:numId="16">
    <w:abstractNumId w:val="12"/>
  </w:num>
  <w:num w:numId="17">
    <w:abstractNumId w:val="30"/>
  </w:num>
  <w:num w:numId="18">
    <w:abstractNumId w:val="4"/>
  </w:num>
  <w:num w:numId="19">
    <w:abstractNumId w:val="29"/>
  </w:num>
  <w:num w:numId="20">
    <w:abstractNumId w:val="18"/>
  </w:num>
  <w:num w:numId="21">
    <w:abstractNumId w:val="19"/>
  </w:num>
  <w:num w:numId="22">
    <w:abstractNumId w:val="10"/>
  </w:num>
  <w:num w:numId="23">
    <w:abstractNumId w:val="16"/>
  </w:num>
  <w:num w:numId="24">
    <w:abstractNumId w:val="0"/>
  </w:num>
  <w:num w:numId="25">
    <w:abstractNumId w:val="2"/>
  </w:num>
  <w:num w:numId="26">
    <w:abstractNumId w:val="1"/>
  </w:num>
  <w:num w:numId="27">
    <w:abstractNumId w:val="15"/>
  </w:num>
  <w:num w:numId="28">
    <w:abstractNumId w:val="21"/>
  </w:num>
  <w:num w:numId="29">
    <w:abstractNumId w:val="9"/>
  </w:num>
  <w:num w:numId="30">
    <w:abstractNumId w:val="27"/>
  </w:num>
  <w:num w:numId="31">
    <w:abstractNumId w:val="2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67"/>
    <w:rsid w:val="00000684"/>
    <w:rsid w:val="00011714"/>
    <w:rsid w:val="00020025"/>
    <w:rsid w:val="00035425"/>
    <w:rsid w:val="00060B0D"/>
    <w:rsid w:val="000821B1"/>
    <w:rsid w:val="0008748A"/>
    <w:rsid w:val="000916A5"/>
    <w:rsid w:val="000B6CBF"/>
    <w:rsid w:val="000E7EA6"/>
    <w:rsid w:val="000F79D7"/>
    <w:rsid w:val="00116E9A"/>
    <w:rsid w:val="00120160"/>
    <w:rsid w:val="00121EFE"/>
    <w:rsid w:val="00140330"/>
    <w:rsid w:val="001D48E1"/>
    <w:rsid w:val="001E18E2"/>
    <w:rsid w:val="001E4ECA"/>
    <w:rsid w:val="001F0D93"/>
    <w:rsid w:val="001F6E68"/>
    <w:rsid w:val="00222A36"/>
    <w:rsid w:val="00233467"/>
    <w:rsid w:val="0024277D"/>
    <w:rsid w:val="002534B9"/>
    <w:rsid w:val="0027121E"/>
    <w:rsid w:val="0029136B"/>
    <w:rsid w:val="0029194C"/>
    <w:rsid w:val="0029677F"/>
    <w:rsid w:val="002B7EAB"/>
    <w:rsid w:val="002F04B3"/>
    <w:rsid w:val="002F2E55"/>
    <w:rsid w:val="00306A73"/>
    <w:rsid w:val="00321493"/>
    <w:rsid w:val="00353FA7"/>
    <w:rsid w:val="00372B79"/>
    <w:rsid w:val="0040308D"/>
    <w:rsid w:val="00403CCE"/>
    <w:rsid w:val="00404BA7"/>
    <w:rsid w:val="004125F6"/>
    <w:rsid w:val="00427CF3"/>
    <w:rsid w:val="004476FC"/>
    <w:rsid w:val="00450746"/>
    <w:rsid w:val="004774BD"/>
    <w:rsid w:val="004853D2"/>
    <w:rsid w:val="004A0A39"/>
    <w:rsid w:val="004C6A7B"/>
    <w:rsid w:val="004F2D7A"/>
    <w:rsid w:val="00511CD5"/>
    <w:rsid w:val="0052050B"/>
    <w:rsid w:val="00560C3B"/>
    <w:rsid w:val="0057438F"/>
    <w:rsid w:val="0059756C"/>
    <w:rsid w:val="005A2907"/>
    <w:rsid w:val="005B07D1"/>
    <w:rsid w:val="005D0847"/>
    <w:rsid w:val="005E3057"/>
    <w:rsid w:val="005F5447"/>
    <w:rsid w:val="0060037F"/>
    <w:rsid w:val="006008CE"/>
    <w:rsid w:val="006374D4"/>
    <w:rsid w:val="00660BAA"/>
    <w:rsid w:val="00660EC0"/>
    <w:rsid w:val="006708D4"/>
    <w:rsid w:val="00672EC9"/>
    <w:rsid w:val="006A15F2"/>
    <w:rsid w:val="006B4BCB"/>
    <w:rsid w:val="006B6EB4"/>
    <w:rsid w:val="006C3053"/>
    <w:rsid w:val="006F0695"/>
    <w:rsid w:val="006F17A0"/>
    <w:rsid w:val="00733CCD"/>
    <w:rsid w:val="0074699B"/>
    <w:rsid w:val="00752D93"/>
    <w:rsid w:val="00753410"/>
    <w:rsid w:val="007623E9"/>
    <w:rsid w:val="0077176A"/>
    <w:rsid w:val="00775F31"/>
    <w:rsid w:val="007A4722"/>
    <w:rsid w:val="007C5B68"/>
    <w:rsid w:val="007C5FD8"/>
    <w:rsid w:val="007D389A"/>
    <w:rsid w:val="007E4C21"/>
    <w:rsid w:val="0080060B"/>
    <w:rsid w:val="008043A0"/>
    <w:rsid w:val="0080630A"/>
    <w:rsid w:val="00832D50"/>
    <w:rsid w:val="0085231B"/>
    <w:rsid w:val="00861A74"/>
    <w:rsid w:val="008879BD"/>
    <w:rsid w:val="00891009"/>
    <w:rsid w:val="008B72F1"/>
    <w:rsid w:val="008D5412"/>
    <w:rsid w:val="008E0B4C"/>
    <w:rsid w:val="008E73D6"/>
    <w:rsid w:val="00957412"/>
    <w:rsid w:val="00960316"/>
    <w:rsid w:val="009642F2"/>
    <w:rsid w:val="00985DFA"/>
    <w:rsid w:val="00986562"/>
    <w:rsid w:val="00993EC5"/>
    <w:rsid w:val="009958AE"/>
    <w:rsid w:val="009B1C13"/>
    <w:rsid w:val="009D691B"/>
    <w:rsid w:val="00A05EC8"/>
    <w:rsid w:val="00A13C2C"/>
    <w:rsid w:val="00A14010"/>
    <w:rsid w:val="00A14DC2"/>
    <w:rsid w:val="00A21A36"/>
    <w:rsid w:val="00A30A56"/>
    <w:rsid w:val="00A33083"/>
    <w:rsid w:val="00A33830"/>
    <w:rsid w:val="00A404A0"/>
    <w:rsid w:val="00A574DC"/>
    <w:rsid w:val="00AA203D"/>
    <w:rsid w:val="00AD5846"/>
    <w:rsid w:val="00AF2A72"/>
    <w:rsid w:val="00AF7B5D"/>
    <w:rsid w:val="00B21AA3"/>
    <w:rsid w:val="00B276B8"/>
    <w:rsid w:val="00B279C1"/>
    <w:rsid w:val="00B4065B"/>
    <w:rsid w:val="00B636F1"/>
    <w:rsid w:val="00B66DD6"/>
    <w:rsid w:val="00B753F1"/>
    <w:rsid w:val="00B865CE"/>
    <w:rsid w:val="00BA1AF2"/>
    <w:rsid w:val="00BA4168"/>
    <w:rsid w:val="00BC089C"/>
    <w:rsid w:val="00BC5169"/>
    <w:rsid w:val="00BC5182"/>
    <w:rsid w:val="00BD192A"/>
    <w:rsid w:val="00C03956"/>
    <w:rsid w:val="00C05EE6"/>
    <w:rsid w:val="00C33D71"/>
    <w:rsid w:val="00C43478"/>
    <w:rsid w:val="00C64094"/>
    <w:rsid w:val="00C76EFB"/>
    <w:rsid w:val="00C903E6"/>
    <w:rsid w:val="00C92B86"/>
    <w:rsid w:val="00C94EB0"/>
    <w:rsid w:val="00CB3E0D"/>
    <w:rsid w:val="00CC4112"/>
    <w:rsid w:val="00CF3D6E"/>
    <w:rsid w:val="00CF77E9"/>
    <w:rsid w:val="00D062B2"/>
    <w:rsid w:val="00D2243C"/>
    <w:rsid w:val="00D331A8"/>
    <w:rsid w:val="00D33703"/>
    <w:rsid w:val="00D9046E"/>
    <w:rsid w:val="00DA2BEF"/>
    <w:rsid w:val="00DC3618"/>
    <w:rsid w:val="00DC4B85"/>
    <w:rsid w:val="00DD609E"/>
    <w:rsid w:val="00DD7230"/>
    <w:rsid w:val="00DE19A7"/>
    <w:rsid w:val="00DE6353"/>
    <w:rsid w:val="00DF15A7"/>
    <w:rsid w:val="00E0424E"/>
    <w:rsid w:val="00E33A8F"/>
    <w:rsid w:val="00E35E4E"/>
    <w:rsid w:val="00E43A66"/>
    <w:rsid w:val="00E80C25"/>
    <w:rsid w:val="00E87E24"/>
    <w:rsid w:val="00EA0E67"/>
    <w:rsid w:val="00EA2D00"/>
    <w:rsid w:val="00EE5F3B"/>
    <w:rsid w:val="00EF1063"/>
    <w:rsid w:val="00EF1A07"/>
    <w:rsid w:val="00EF46E7"/>
    <w:rsid w:val="00EF50BE"/>
    <w:rsid w:val="00F03BDE"/>
    <w:rsid w:val="00F075A9"/>
    <w:rsid w:val="00F1098D"/>
    <w:rsid w:val="00F20544"/>
    <w:rsid w:val="00F27F8B"/>
    <w:rsid w:val="00F3080F"/>
    <w:rsid w:val="00F604A9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066"/>
        <o:r id="V:Rule2" type="arc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0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91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60E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89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910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AA203D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09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100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0E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1009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1009"/>
    <w:rPr>
      <w:rFonts w:ascii="Cambria" w:hAnsi="Cambria" w:cs="Times New Roman"/>
      <w:i/>
      <w:iCs/>
      <w:color w:val="243F60"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203D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EA0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0E67"/>
    <w:pPr>
      <w:ind w:left="720"/>
      <w:contextualSpacing/>
    </w:pPr>
  </w:style>
  <w:style w:type="character" w:customStyle="1" w:styleId="a5">
    <w:name w:val="Основной текст_"/>
    <w:link w:val="4"/>
    <w:uiPriority w:val="99"/>
    <w:locked/>
    <w:rsid w:val="00EA0E67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A0E67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/>
      <w:sz w:val="25"/>
      <w:szCs w:val="20"/>
      <w:lang/>
    </w:rPr>
  </w:style>
  <w:style w:type="paragraph" w:customStyle="1" w:styleId="Default">
    <w:name w:val="Default"/>
    <w:uiPriority w:val="99"/>
    <w:rsid w:val="00EA0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EA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A0E67"/>
    <w:rPr>
      <w:rFonts w:cs="Times New Roman"/>
    </w:rPr>
  </w:style>
  <w:style w:type="paragraph" w:styleId="a8">
    <w:name w:val="footer"/>
    <w:basedOn w:val="a"/>
    <w:link w:val="a9"/>
    <w:uiPriority w:val="99"/>
    <w:rsid w:val="00EA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0E67"/>
    <w:rPr>
      <w:rFonts w:cs="Times New Roman"/>
    </w:rPr>
  </w:style>
  <w:style w:type="paragraph" w:styleId="aa">
    <w:name w:val="Normal (Web)"/>
    <w:basedOn w:val="a"/>
    <w:uiPriority w:val="99"/>
    <w:rsid w:val="00EA0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0E67"/>
    <w:rPr>
      <w:rFonts w:cs="Times New Roman"/>
    </w:rPr>
  </w:style>
  <w:style w:type="character" w:styleId="ab">
    <w:name w:val="Strong"/>
    <w:basedOn w:val="a0"/>
    <w:uiPriority w:val="99"/>
    <w:qFormat/>
    <w:rsid w:val="00EA0E67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EA0E67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rsid w:val="00E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A0E6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02002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F2E55"/>
    <w:rPr>
      <w:rFonts w:cs="Times New Roman"/>
      <w:lang w:eastAsia="en-US"/>
    </w:rPr>
  </w:style>
  <w:style w:type="paragraph" w:customStyle="1" w:styleId="31">
    <w:name w:val="Основной текст 31"/>
    <w:basedOn w:val="a"/>
    <w:uiPriority w:val="99"/>
    <w:rsid w:val="00AA203D"/>
    <w:pPr>
      <w:suppressAutoHyphens/>
      <w:spacing w:after="0" w:line="240" w:lineRule="auto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9136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29677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uiPriority w:val="99"/>
    <w:rsid w:val="00CB3E0D"/>
    <w:rPr>
      <w:rFonts w:cs="Times New Roman"/>
    </w:rPr>
  </w:style>
  <w:style w:type="paragraph" w:customStyle="1" w:styleId="c1">
    <w:name w:val="c1"/>
    <w:basedOn w:val="a"/>
    <w:uiPriority w:val="99"/>
    <w:rsid w:val="0063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8910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91009"/>
    <w:rPr>
      <w:rFonts w:ascii="Calibri" w:hAnsi="Calibri" w:cs="Times New Roman"/>
      <w:sz w:val="22"/>
      <w:szCs w:val="22"/>
      <w:lang w:val="ru-RU" w:eastAsia="en-US" w:bidi="ar-SA"/>
    </w:rPr>
  </w:style>
  <w:style w:type="paragraph" w:styleId="32">
    <w:name w:val="Body Text 3"/>
    <w:basedOn w:val="a"/>
    <w:link w:val="33"/>
    <w:uiPriority w:val="99"/>
    <w:semiHidden/>
    <w:rsid w:val="0089100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891009"/>
    <w:rPr>
      <w:rFonts w:ascii="Calibri" w:hAnsi="Calibri" w:cs="Times New Roman"/>
      <w:sz w:val="16"/>
      <w:szCs w:val="16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8910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91009"/>
    <w:rPr>
      <w:rFonts w:eastAsia="Times New Roman" w:cs="Times New Roman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8910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891009"/>
    <w:rPr>
      <w:rFonts w:eastAsia="Times New Roman" w:cs="Times New Roman"/>
      <w:sz w:val="24"/>
      <w:szCs w:val="24"/>
      <w:lang w:val="ru-RU" w:eastAsia="ru-RU" w:bidi="ar-SA"/>
    </w:rPr>
  </w:style>
  <w:style w:type="paragraph" w:styleId="af6">
    <w:name w:val="Title"/>
    <w:basedOn w:val="a"/>
    <w:link w:val="af7"/>
    <w:uiPriority w:val="99"/>
    <w:qFormat/>
    <w:locked/>
    <w:rsid w:val="00891009"/>
    <w:pPr>
      <w:spacing w:after="120" w:line="240" w:lineRule="auto"/>
      <w:jc w:val="center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891009"/>
    <w:rPr>
      <w:rFonts w:eastAsia="Times New Roman" w:cs="Times New Roman"/>
      <w:b/>
      <w:i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7.wmf"/><Relationship Id="rId248" Type="http://schemas.openxmlformats.org/officeDocument/2006/relationships/image" Target="media/image115.wmf"/><Relationship Id="rId269" Type="http://schemas.openxmlformats.org/officeDocument/2006/relationships/image" Target="media/image12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0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0.bin"/><Relationship Id="rId172" Type="http://schemas.openxmlformats.org/officeDocument/2006/relationships/image" Target="media/image82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102.bin"/><Relationship Id="rId207" Type="http://schemas.openxmlformats.org/officeDocument/2006/relationships/image" Target="media/image97.wmf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4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5.bin"/><Relationship Id="rId265" Type="http://schemas.openxmlformats.org/officeDocument/2006/relationships/image" Target="media/image122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5.bin"/><Relationship Id="rId7" Type="http://schemas.openxmlformats.org/officeDocument/2006/relationships/image" Target="media/image1.jpeg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image" Target="media/image85.w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16.wmf"/><Relationship Id="rId255" Type="http://schemas.openxmlformats.org/officeDocument/2006/relationships/oleObject" Target="embeddings/oleObject131.bin"/><Relationship Id="rId271" Type="http://schemas.openxmlformats.org/officeDocument/2006/relationships/header" Target="header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oleObject" Target="embeddings/oleObject125.bin"/><Relationship Id="rId261" Type="http://schemas.openxmlformats.org/officeDocument/2006/relationships/image" Target="media/image120.wmf"/><Relationship Id="rId266" Type="http://schemas.openxmlformats.org/officeDocument/2006/relationships/oleObject" Target="embeddings/oleObject138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1.wmf"/><Relationship Id="rId251" Type="http://schemas.openxmlformats.org/officeDocument/2006/relationships/oleObject" Target="embeddings/oleObject129.bin"/><Relationship Id="rId256" Type="http://schemas.openxmlformats.org/officeDocument/2006/relationships/oleObject" Target="embeddings/oleObject132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72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90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2.bin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3.bin"/><Relationship Id="rId26" Type="http://schemas.openxmlformats.org/officeDocument/2006/relationships/image" Target="media/image9.wmf"/><Relationship Id="rId231" Type="http://schemas.openxmlformats.org/officeDocument/2006/relationships/image" Target="media/image109.wmf"/><Relationship Id="rId252" Type="http://schemas.openxmlformats.org/officeDocument/2006/relationships/image" Target="media/image117.wmf"/><Relationship Id="rId273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1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4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30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image" Target="media/image11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Федько</cp:lastModifiedBy>
  <cp:revision>2</cp:revision>
  <cp:lastPrinted>2017-08-03T08:09:00Z</cp:lastPrinted>
  <dcterms:created xsi:type="dcterms:W3CDTF">2017-09-08T08:45:00Z</dcterms:created>
  <dcterms:modified xsi:type="dcterms:W3CDTF">2017-09-08T08:45:00Z</dcterms:modified>
</cp:coreProperties>
</file>