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0C" w:rsidRPr="000E3A88" w:rsidRDefault="00FE050C" w:rsidP="00FE050C">
      <w:pPr>
        <w:spacing w:after="0" w:line="274" w:lineRule="exact"/>
        <w:ind w:left="200" w:right="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ДОМ ДЕТСКОГО ТВОРЧЕСТВА МУНИЦИПАЛЬНОГО ОБРАЗОВАНИЯ ЕЙСКИЙ РАЙОН</w:t>
      </w:r>
    </w:p>
    <w:p w:rsidR="00FE050C" w:rsidRPr="000E3A88" w:rsidRDefault="00FE050C" w:rsidP="00FE050C">
      <w:pPr>
        <w:spacing w:after="0" w:line="274" w:lineRule="exact"/>
        <w:ind w:left="2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E050C" w:rsidRPr="000E3A88" w:rsidRDefault="00FE050C" w:rsidP="00FE050C">
      <w:pPr>
        <w:spacing w:after="0" w:line="274" w:lineRule="exact"/>
        <w:ind w:left="2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E3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</w:p>
    <w:p w:rsidR="00FE050C" w:rsidRPr="000E3A88" w:rsidRDefault="00FE050C" w:rsidP="00FE050C">
      <w:pPr>
        <w:tabs>
          <w:tab w:val="left" w:pos="1855"/>
        </w:tabs>
        <w:spacing w:after="0" w:line="274" w:lineRule="exac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0C" w:rsidRPr="000E3A88" w:rsidRDefault="00FE050C" w:rsidP="00FE050C">
      <w:pPr>
        <w:tabs>
          <w:tab w:val="left" w:pos="1855"/>
        </w:tabs>
        <w:spacing w:after="0" w:line="274" w:lineRule="exac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 на заседании</w:t>
      </w:r>
      <w:proofErr w:type="gramStart"/>
      <w:r w:rsidRPr="000E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У</w:t>
      </w:r>
      <w:proofErr w:type="gramEnd"/>
      <w:r w:rsidRPr="000E3A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тверждаю:</w:t>
      </w:r>
    </w:p>
    <w:p w:rsidR="00FE050C" w:rsidRPr="000E3A88" w:rsidRDefault="00FE050C" w:rsidP="00FE050C">
      <w:pPr>
        <w:tabs>
          <w:tab w:val="left" w:pos="1855"/>
        </w:tabs>
        <w:spacing w:after="0" w:line="274" w:lineRule="exac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                                        Директор МБОУ ДО ДДТ</w:t>
      </w:r>
    </w:p>
    <w:p w:rsidR="00FE050C" w:rsidRPr="000E3A88" w:rsidRDefault="00FE050C" w:rsidP="00FE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0E3A8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«_____»___________2016г.</w:t>
      </w:r>
      <w:r w:rsidRPr="000E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МО </w:t>
      </w:r>
      <w:proofErr w:type="spellStart"/>
      <w:r w:rsidRPr="000E3A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Pr="000E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FE050C" w:rsidRPr="000E3A88" w:rsidRDefault="00FE050C" w:rsidP="00FE050C">
      <w:pPr>
        <w:tabs>
          <w:tab w:val="left" w:pos="1855"/>
        </w:tabs>
        <w:spacing w:after="0" w:line="274" w:lineRule="exac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Pr="000E3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0E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___        </w:t>
      </w:r>
      <w:r w:rsidRPr="000E3A88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0E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proofErr w:type="gramStart"/>
      <w:r w:rsidRPr="000E3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Дикая</w:t>
      </w:r>
      <w:proofErr w:type="gramEnd"/>
    </w:p>
    <w:p w:rsidR="00FE050C" w:rsidRPr="000E3A88" w:rsidRDefault="00FE050C" w:rsidP="00FE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0E3A8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«_____»___________2016г</w:t>
      </w:r>
    </w:p>
    <w:p w:rsidR="00FE050C" w:rsidRPr="000E3A88" w:rsidRDefault="00FE050C" w:rsidP="00FE050C">
      <w:pPr>
        <w:tabs>
          <w:tab w:val="left" w:pos="1855"/>
        </w:tabs>
        <w:spacing w:after="0" w:line="274" w:lineRule="exac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E050C" w:rsidRPr="000E3A88" w:rsidRDefault="00FE050C" w:rsidP="00FE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FE050C" w:rsidRPr="000E3A88" w:rsidRDefault="00FE050C" w:rsidP="00FE050C">
      <w:pPr>
        <w:tabs>
          <w:tab w:val="left" w:pos="1855"/>
        </w:tabs>
        <w:spacing w:after="0" w:line="274" w:lineRule="exac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0C" w:rsidRPr="000E3A88" w:rsidRDefault="00FE050C" w:rsidP="00FE050C">
      <w:pPr>
        <w:tabs>
          <w:tab w:val="left" w:pos="1855"/>
        </w:tabs>
        <w:spacing w:after="0" w:line="274" w:lineRule="exac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0C" w:rsidRPr="000E3A88" w:rsidRDefault="00FE050C" w:rsidP="00FE050C">
      <w:pPr>
        <w:tabs>
          <w:tab w:val="left" w:pos="1855"/>
        </w:tabs>
        <w:spacing w:after="0" w:line="274" w:lineRule="exac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0C" w:rsidRPr="000E3A88" w:rsidRDefault="00FE050C" w:rsidP="00FE050C">
      <w:pPr>
        <w:tabs>
          <w:tab w:val="left" w:pos="1855"/>
        </w:tabs>
        <w:spacing w:after="0" w:line="274" w:lineRule="exac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0C" w:rsidRPr="000E3A88" w:rsidRDefault="00FE050C" w:rsidP="00FE050C">
      <w:pPr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ДОПОЛНИТЕЛЬНАЯ ОБЩЕОБРАЗОВАТЕЛЬНАЯ </w:t>
      </w:r>
    </w:p>
    <w:p w:rsidR="00FE050C" w:rsidRPr="000E3A88" w:rsidRDefault="00FE050C" w:rsidP="00FE050C">
      <w:pPr>
        <w:spacing w:after="0" w:line="278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ОБЩЕРАЗВИВАЮЩАЯ ПРОГРАММА</w:t>
      </w:r>
    </w:p>
    <w:p w:rsidR="00FE050C" w:rsidRDefault="00FE050C" w:rsidP="00FE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ХУДОЖЕСТВЕННОЙ НАПРАВЛЕННОСТИ</w:t>
      </w:r>
    </w:p>
    <w:p w:rsidR="00FE050C" w:rsidRPr="000E3A88" w:rsidRDefault="00FE050C" w:rsidP="00FE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50C" w:rsidRPr="000E3A88" w:rsidRDefault="00FE050C" w:rsidP="00FE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0C" w:rsidRPr="00FE050C" w:rsidRDefault="00FE050C" w:rsidP="00FE050C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E050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 </w:t>
      </w:r>
      <w:r w:rsidRPr="00FE050C"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  <w:t>Кукольный театр (театральное творчество)</w:t>
      </w:r>
      <w:r w:rsidRPr="00FE050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»</w:t>
      </w:r>
    </w:p>
    <w:p w:rsidR="00FE050C" w:rsidRPr="000E3A88" w:rsidRDefault="00FE050C" w:rsidP="00FE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0C" w:rsidRPr="000E3A88" w:rsidRDefault="00FE050C" w:rsidP="00FE05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50C" w:rsidRPr="000E3A88" w:rsidRDefault="00FE050C" w:rsidP="00FE05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программы:     </w:t>
      </w:r>
      <w:r w:rsidRPr="000E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E3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базовый</w:t>
      </w:r>
      <w:r w:rsidRPr="000E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FE050C" w:rsidRDefault="00FE050C" w:rsidP="00FE05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E050C" w:rsidRPr="000E3A88" w:rsidRDefault="00FE050C" w:rsidP="00FE05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реализации программы: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года</w:t>
      </w:r>
      <w:r w:rsidRPr="000E3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648</w:t>
      </w:r>
      <w:r w:rsidRPr="000E3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часов)</w:t>
      </w:r>
    </w:p>
    <w:p w:rsidR="00FE050C" w:rsidRDefault="00FE050C" w:rsidP="00FE050C">
      <w:pPr>
        <w:spacing w:after="0" w:line="274" w:lineRule="exact"/>
        <w:ind w:right="140" w:firstLine="358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E050C" w:rsidRPr="00FE050C" w:rsidRDefault="00FE050C" w:rsidP="00FE050C">
      <w:pPr>
        <w:spacing w:after="0" w:line="274" w:lineRule="exact"/>
        <w:ind w:right="140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 категория</w:t>
      </w:r>
      <w:r w:rsidRPr="00FE05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</w:t>
      </w:r>
      <w:r w:rsidRPr="00FE05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</w:t>
      </w:r>
      <w:r w:rsidRPr="00FE05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7 </w:t>
      </w:r>
      <w:r w:rsidRPr="00FE05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</w:t>
      </w:r>
      <w:r w:rsidRPr="00FE05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12</w:t>
      </w:r>
      <w:r w:rsidRPr="00FE05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лет</w:t>
      </w:r>
    </w:p>
    <w:p w:rsidR="00FE050C" w:rsidRPr="000E3A88" w:rsidRDefault="00FE050C" w:rsidP="00FE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50C" w:rsidRPr="00FE050C" w:rsidRDefault="00FE050C" w:rsidP="00FE05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программы:             </w:t>
      </w:r>
      <w:proofErr w:type="gramStart"/>
      <w:r w:rsidRPr="00FE05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авторская</w:t>
      </w:r>
      <w:proofErr w:type="gramEnd"/>
    </w:p>
    <w:p w:rsidR="00FE050C" w:rsidRPr="000E3A88" w:rsidRDefault="00FE050C" w:rsidP="00FE050C">
      <w:pPr>
        <w:spacing w:after="0" w:line="240" w:lineRule="auto"/>
        <w:ind w:left="4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0C" w:rsidRPr="000E3A88" w:rsidRDefault="00FE050C" w:rsidP="00FE050C">
      <w:pPr>
        <w:spacing w:after="0" w:line="240" w:lineRule="auto"/>
        <w:ind w:left="4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0C" w:rsidRPr="000E3A88" w:rsidRDefault="00FE050C" w:rsidP="00FE050C">
      <w:pPr>
        <w:spacing w:after="0" w:line="240" w:lineRule="auto"/>
        <w:ind w:left="4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0C" w:rsidRPr="000E3A88" w:rsidRDefault="00FE050C" w:rsidP="00FE050C">
      <w:pPr>
        <w:spacing w:after="0" w:line="240" w:lineRule="auto"/>
        <w:ind w:left="4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8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FE050C" w:rsidRPr="000E3A88" w:rsidRDefault="00FE050C" w:rsidP="00FE050C">
      <w:pPr>
        <w:spacing w:after="0" w:line="240" w:lineRule="auto"/>
        <w:ind w:left="5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3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дополните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льного образования Герасименко С.В.</w:t>
      </w:r>
    </w:p>
    <w:p w:rsidR="00FE050C" w:rsidRPr="000E3A88" w:rsidRDefault="00FE050C" w:rsidP="00FE050C">
      <w:p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0C" w:rsidRPr="000E3A88" w:rsidRDefault="00FE050C" w:rsidP="00FE050C">
      <w:p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0C" w:rsidRPr="000E3A88" w:rsidRDefault="00FE050C" w:rsidP="00FE050C">
      <w:p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0C" w:rsidRPr="000E3A88" w:rsidRDefault="00FE050C" w:rsidP="00FE050C">
      <w:p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0C" w:rsidRPr="000E3A88" w:rsidRDefault="00FE050C" w:rsidP="00FE050C">
      <w:p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0C" w:rsidRDefault="00FE050C" w:rsidP="00FE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0C" w:rsidRDefault="00FE050C" w:rsidP="00FE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0C" w:rsidRPr="000E3A88" w:rsidRDefault="00FE050C" w:rsidP="00FE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Камышеватская</w:t>
      </w:r>
    </w:p>
    <w:p w:rsidR="00FE050C" w:rsidRDefault="00FE050C" w:rsidP="00FE050C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E050C" w:rsidRDefault="00FE050C" w:rsidP="00FE050C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0C" w:rsidRDefault="00FE050C" w:rsidP="00FE050C">
      <w:pPr>
        <w:spacing w:after="0" w:line="240" w:lineRule="atLeast"/>
        <w:ind w:left="20" w:right="7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 «Комплекс основных характеристик образования:</w:t>
      </w:r>
    </w:p>
    <w:p w:rsidR="00FE050C" w:rsidRDefault="00FE050C" w:rsidP="00FE050C">
      <w:pPr>
        <w:spacing w:after="0" w:line="240" w:lineRule="atLeast"/>
        <w:ind w:left="20" w:right="7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объем, содержание, планируемые результаты »</w:t>
      </w:r>
    </w:p>
    <w:p w:rsidR="00FE050C" w:rsidRDefault="00FE050C" w:rsidP="00FE050C">
      <w:pPr>
        <w:spacing w:after="0" w:line="240" w:lineRule="atLeast"/>
        <w:ind w:left="20" w:right="7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50C" w:rsidRDefault="00FE050C" w:rsidP="00FE050C">
      <w:pPr>
        <w:spacing w:after="0" w:line="240" w:lineRule="atLeast"/>
        <w:ind w:left="20" w:right="7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E050C" w:rsidRDefault="00FE050C" w:rsidP="00FE050C">
      <w:pPr>
        <w:tabs>
          <w:tab w:val="left" w:pos="2650"/>
        </w:tabs>
        <w:spacing w:after="0" w:line="240" w:lineRule="atLeast"/>
        <w:ind w:left="20" w:right="78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E050C" w:rsidRDefault="00FE050C" w:rsidP="00FE050C">
      <w:pPr>
        <w:tabs>
          <w:tab w:val="left" w:pos="31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Направленность программы.</w:t>
      </w:r>
    </w:p>
    <w:p w:rsidR="00FE050C" w:rsidRDefault="00FE050C" w:rsidP="00FE050C">
      <w:pPr>
        <w:tabs>
          <w:tab w:val="left" w:pos="3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общеразвивающая программа «Кукольный театр »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имеет художественную направленность. Программа направлена на воспитание личности ребёнка, развитие его тонких душевных качеств, нравственных и эстетических ценностей,  разнообразных прикладных умений: клеить, шить, строгать, выпиливать, рисовать и т.п. Известно, что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кукольный театр – это не только средство развлечения, он оказывает  большое воспитательное воздействие на детей. В связи с этим необходимо серьёзно относится к подбору репертуара. Ученики младших классов  любят спектакли с простым, ясным и забавным сюжетом, знакомыми персонажами и благополучным концом.</w:t>
      </w:r>
    </w:p>
    <w:p w:rsidR="00FE050C" w:rsidRDefault="00FE050C" w:rsidP="00FE05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Театральная деятельность развивает личность ребёнка, прививает устойчивый интерес к литературе, театру, совершенствует навык воплощать в игре определённые переживания, побуждает к созданию новых образов. Благодаря занятиям в театре кукол</w:t>
      </w:r>
      <w:r w:rsidR="000232A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жизнь ребят становится более интересной и содержательней, наполняется </w:t>
      </w:r>
      <w:r>
        <w:rPr>
          <w:rFonts w:ascii="Times New Roman" w:eastAsia="Calibri" w:hAnsi="Times New Roman" w:cs="Times New Roman"/>
          <w:sz w:val="28"/>
          <w:szCs w:val="28"/>
        </w:rPr>
        <w:t>яркими впечатлениями, интересными делами, радостью творчества.</w:t>
      </w:r>
    </w:p>
    <w:p w:rsidR="00FE050C" w:rsidRDefault="00FE050C" w:rsidP="00FE05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Новизна программы </w:t>
      </w:r>
      <w:r>
        <w:rPr>
          <w:rFonts w:ascii="Times New Roman" w:eastAsia="Calibri" w:hAnsi="Times New Roman" w:cs="Times New Roman"/>
          <w:sz w:val="28"/>
          <w:szCs w:val="28"/>
        </w:rPr>
        <w:t>обусловлена её практической значимостью. Деятельность данной программы  – это хорошая возможность раскрытия творческого потенциала ребенка, воспитания творческой направленности личности. Кроме того, коллективная  театрализованная деятельность направлена на целостное воздействие на личность ребенка, его раскрепощение, вовлечение в действие, активизируя при этом все имеющиеся у него возможности; на самостоятельное творчество; развитие всех ведущих психических процессов. Способствует самопознанию, самовыражению личности при достаточно высокой степени свободы; создает условия для социализации ребенка, усиливая при этом его адаптационные способности, корректирует коммуникативные отклонения; помогает осознанию чувства удовлетворения, радости, значимости, возникающих в результате выявления скрытых талантов и потенций.</w:t>
      </w:r>
    </w:p>
    <w:p w:rsidR="00FE050C" w:rsidRDefault="00FE050C" w:rsidP="00FE05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логикой освоения материала программа рассчитана на три года обучения, занятия строятся по принципу увеличения объёма действий детей в зависимости от года занятий.</w:t>
      </w:r>
    </w:p>
    <w:p w:rsidR="00FE050C" w:rsidRDefault="00FE050C" w:rsidP="00FE05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обусловлена тем, что занятия кукольным театральным искусством, разнообразные по содержанию и форме, воспитывают у школьников эстетическое отношение к тому, что является прекрасным в быту, в природе и искусстве. Театральные игры, школьные спектакли, изготовление кукол  положительно влияют на развитие мышления и творческой фантазии учеников.</w:t>
      </w:r>
    </w:p>
    <w:p w:rsidR="00FE050C" w:rsidRDefault="00FE050C" w:rsidP="00FE05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. Театр — один из самых демократичных и доступных видов искусства для детей, он позволяет решить многие  проблемы современной педагогики и психологии, связанные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050C" w:rsidRDefault="00FE050C" w:rsidP="00FE05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• художественным образованием и воспитанием детей;</w:t>
      </w:r>
    </w:p>
    <w:p w:rsidR="00FE050C" w:rsidRDefault="00FE050C" w:rsidP="00FE05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• формированием эстетического вкуса;</w:t>
      </w:r>
    </w:p>
    <w:p w:rsidR="00FE050C" w:rsidRDefault="00FE050C" w:rsidP="00FE05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• нравственным воспитанием;</w:t>
      </w:r>
    </w:p>
    <w:p w:rsidR="00FE050C" w:rsidRDefault="00FE050C" w:rsidP="00FE05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• развитием коммуникативных качеств личности (обучением вербальным и невербальным видам общения);</w:t>
      </w:r>
    </w:p>
    <w:p w:rsidR="00FE050C" w:rsidRDefault="00FE050C" w:rsidP="00FE05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• воспитанием воли, развитием памяти, воображения, инициативности, фантазии, речи (диалога и монолога);</w:t>
      </w:r>
      <w:proofErr w:type="gramEnd"/>
    </w:p>
    <w:p w:rsidR="00FE050C" w:rsidRDefault="00FE050C" w:rsidP="00FE05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• созданием положительного эмоционального настроя, снятием напряженности, решением конфликтных ситуаций через игру.</w:t>
      </w:r>
    </w:p>
    <w:p w:rsidR="00FE050C" w:rsidRDefault="00FE050C" w:rsidP="00FE05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Педагогическая целесообразность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объясняется формированием высокого интеллекта духовности через мастерство. Программа направлена на то, чтобы через сценическое искусство приобщить детей к творчеству.</w:t>
      </w:r>
    </w:p>
    <w:p w:rsidR="00FE050C" w:rsidRDefault="00FE050C" w:rsidP="00FE05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Отличительные особенности программы.</w:t>
      </w:r>
    </w:p>
    <w:p w:rsidR="00FE050C" w:rsidRDefault="00FE050C" w:rsidP="00FE050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кружке дети учатся через самостоятельную деятельность постигать основы коллективного творческого процесса и, как следствие, постановка и показ спектаклей, который сопровождается всеми атрибутами настоящего театра кукол; афишей, программками, декорациями, куклами, заключительным представлением актеро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кукловодов.</w:t>
      </w:r>
    </w:p>
    <w:p w:rsidR="00FE050C" w:rsidRDefault="00FE050C" w:rsidP="00FE050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прекрасную возможность в полной мере ощутить себя настоящими художниками и артистами. Предусматривается постановка двух-трех спектаклей в учебном году.</w:t>
      </w:r>
    </w:p>
    <w:p w:rsidR="00FE050C" w:rsidRDefault="00FE050C" w:rsidP="00FE050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создает стимул дальнейшего творчества и уверенности в своих силах, повышает общую культуру ребенка.</w:t>
      </w:r>
    </w:p>
    <w:p w:rsidR="00FE050C" w:rsidRDefault="00FE050C" w:rsidP="00FE05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учащиеся познакомятся с разными видами куклы, что способствует формированию интереса к театрально - игровой деятельности. Научатся самостоятельно изготавливать простейшие куклы. Ребята смогут освоить театральные понятия.   На практических занятиях обучающие смогут освоить приёмы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даст возможность   раскрепощению,   артистические  навыки  в плане переживания и воплощения   образа.</w:t>
      </w:r>
    </w:p>
    <w:p w:rsidR="00FE050C" w:rsidRDefault="00FE050C" w:rsidP="00FE05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процесс, строится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FE050C" w:rsidRDefault="00FE050C" w:rsidP="00FE05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програ</w:t>
      </w:r>
      <w:r>
        <w:rPr>
          <w:rFonts w:ascii="Times New Roman" w:hAnsi="Times New Roman" w:cs="Times New Roman"/>
          <w:sz w:val="28"/>
          <w:szCs w:val="28"/>
        </w:rPr>
        <w:t>ммы проводится в соответствии 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основными </w:t>
      </w:r>
      <w:r>
        <w:rPr>
          <w:rFonts w:ascii="Times New Roman" w:eastAsia="Calibri" w:hAnsi="Times New Roman" w:cs="Times New Roman"/>
          <w:b/>
          <w:sz w:val="28"/>
          <w:szCs w:val="28"/>
        </w:rPr>
        <w:t>педагогическими принципами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от простого к сложному, от известного к неизвестному,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воспитывающее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обучения, научности, систематизации и последовательности, сознательности и активности, доступности, прочности, наглядности.</w:t>
      </w:r>
    </w:p>
    <w:p w:rsidR="00FE050C" w:rsidRDefault="00FE050C" w:rsidP="00FE050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Адресат программы. </w:t>
      </w:r>
      <w:r>
        <w:rPr>
          <w:rFonts w:ascii="Times New Roman" w:hAnsi="Times New Roman"/>
          <w:sz w:val="28"/>
          <w:szCs w:val="28"/>
        </w:rPr>
        <w:t>В реализации данной программы участвуют дети от 7 до 12 лет.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этом возрасте переход от игровой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учебной является определяющим и составляет так называемый «кризис 7 лет». Обучающиеся попадают в ситуацию, когда возникает необходимость следования установленным образовательным учреждением правилам и нормам. Именно в этот период  формируется и новое для детей психическое новообразование – умение управлять восприятием, вниманием и памятью. Формируется абстрактно-понятийное мышление.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Игра остаётся – и, безусловно, важна, особенно в начале возрастного периода, но отходит на второй план и приобретает вспомогательный характер, опосредуя социально-значимые цели. Исключительно важной становится фигура школьного преподавателя (его оценка влияет на все мировосприятие младшего школьника). С целью формирования 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чувства ответственности, способности понять и принять точку зрения другого, повышения эффективности освоения программного материала, преподавателю желательно вовлекать обучающихся в организованную совместную деятельность.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Уровень программы, объём и сроки реализации.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программа </w:t>
      </w:r>
      <w:r>
        <w:rPr>
          <w:rFonts w:ascii="Times New Roman" w:eastAsia="Calibri" w:hAnsi="Times New Roman" w:cs="Times New Roman"/>
          <w:sz w:val="28"/>
          <w:szCs w:val="28"/>
        </w:rPr>
        <w:t>«Кукольный театр » имеет базовый уровень и направлена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у учащихся интереса, устойчивой мотивации к выбранному виду деятельности. По завершению данной общеобразовательной программы, обучающимся предлагается перейти на обучение  по программ</w:t>
      </w:r>
      <w:r w:rsidR="000232A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углублённого уровня «Вдохновение»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рассчитана на три года обучения и состоит из двух этапов: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подготовительный этап – один год,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театрально-постановочный  этап – два года.</w:t>
      </w:r>
    </w:p>
    <w:p w:rsidR="00FE050C" w:rsidRDefault="00FE050C" w:rsidP="00FE050C">
      <w:pPr>
        <w:pStyle w:val="a4"/>
        <w:tabs>
          <w:tab w:val="left" w:pos="8657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ab/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Форма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очная.</w:t>
      </w:r>
    </w:p>
    <w:p w:rsidR="00FE050C" w:rsidRDefault="00FE050C" w:rsidP="00FE050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проведения занятий.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 форма с ярко выраженным индивидуальным подходом. Обучение в малых группах.</w:t>
      </w:r>
    </w:p>
    <w:p w:rsidR="00FE050C" w:rsidRPr="000B7DD2" w:rsidRDefault="00FE050C" w:rsidP="00FE050C">
      <w:pPr>
        <w:pStyle w:val="a4"/>
        <w:tabs>
          <w:tab w:val="left" w:pos="2298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  <w:r w:rsidRPr="000B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образовательная программа предполагает обучение детей от  7 до 12 лет и рассчитана на 3 года обучения. </w:t>
      </w:r>
    </w:p>
    <w:p w:rsidR="00FE050C" w:rsidRPr="000B7DD2" w:rsidRDefault="00FE050C" w:rsidP="00FE0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DD2">
        <w:rPr>
          <w:rFonts w:ascii="Times New Roman" w:hAnsi="Times New Roman"/>
          <w:sz w:val="28"/>
          <w:szCs w:val="28"/>
        </w:rPr>
        <w:t>Всего на освоение программы отводится 648 учебных часов.</w:t>
      </w:r>
    </w:p>
    <w:p w:rsidR="00FE050C" w:rsidRPr="000B7DD2" w:rsidRDefault="00FE050C" w:rsidP="00FE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группа занимается по 2 часа 3 раза в неделю. </w:t>
      </w:r>
    </w:p>
    <w:p w:rsidR="00FE050C" w:rsidRPr="000B7DD2" w:rsidRDefault="00FE050C" w:rsidP="00FE0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DD2">
        <w:rPr>
          <w:rFonts w:ascii="Times New Roman" w:hAnsi="Times New Roman"/>
          <w:sz w:val="28"/>
          <w:szCs w:val="28"/>
        </w:rPr>
        <w:t>Продолжительность одного учебного занятия – 30-40 минут в зависимости от возраста детей. Между занятиями проводится 10-минутный перерыв.</w:t>
      </w:r>
    </w:p>
    <w:p w:rsidR="00FE050C" w:rsidRDefault="00FE050C" w:rsidP="00FE050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0C" w:rsidRDefault="00FE050C" w:rsidP="00FE050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обучающихся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ринимаются все желающие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7 до 12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имеющие противопоказаний по состоянию здоровья. Проводится стартовая диагностика (входной контроль) с целью выяснения уровня готовности ребенка и его индивидуальных особенностей (интересов, первичных умений и навыков, мотивации для занятий и т.п.).</w:t>
      </w:r>
    </w:p>
    <w:p w:rsidR="000232AA" w:rsidRDefault="000232AA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50C" w:rsidRPr="00F16236" w:rsidRDefault="00FE050C" w:rsidP="00FE050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623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Наполняемость групп.</w:t>
      </w:r>
    </w:p>
    <w:p w:rsidR="00FE050C" w:rsidRDefault="00FE050C" w:rsidP="00FE050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год обучения- 216 часов, наполняемость 15 человек;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год обучения- 216 часов, наполняемость 12 человек;</w:t>
      </w:r>
    </w:p>
    <w:p w:rsidR="00FE050C" w:rsidRDefault="00FE050C" w:rsidP="00FE050C">
      <w:pPr>
        <w:pStyle w:val="a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год обучения- 216 часов, наполняемость 10 человек.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собенности  и организации образовательного процесса. 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Каждое  занятие по темам программы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правило, включает теоретическую часть и практическое выполнение задания. Основная часть материала отводится практическим занятиям, которые включают в себя: работа над ролью, работа над дикцией актёра, сценическое движение, культура речи. Изготовление и зарисовка декораций, изготовление кукол из подручного материала.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предполагает возможность вариативного содержания. В зависимости от особенностей творческого развития учащихся педагог может вносить изменения в содержание занятий,  дополнять  практическое занятие новыми тренингами и спектаклями.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50C" w:rsidRDefault="00FE050C" w:rsidP="00FE050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Данная образовательная программа  учитывает особенности контингента обучающихся и запросы родителей в области художественно-эстетического образования детей. Занятия в объединении обеспечивают социальную адаптацию, продуктивную организацию </w:t>
      </w:r>
      <w:hyperlink r:id="rId6" w:tooltip="Время свободное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свободного времени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детей.</w:t>
      </w:r>
    </w:p>
    <w:p w:rsidR="00FE050C" w:rsidRDefault="00FE050C" w:rsidP="00FE05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50C" w:rsidRDefault="00FE050C" w:rsidP="00FE05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50C" w:rsidRDefault="00FE050C" w:rsidP="00FE050C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И ЗАДАЧИ ПРОГРАММЫ</w:t>
      </w:r>
    </w:p>
    <w:p w:rsidR="00FE1AC1" w:rsidRPr="00A54060" w:rsidRDefault="00FE050C" w:rsidP="00FE1AC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A38">
        <w:rPr>
          <w:rFonts w:ascii="Times New Roman" w:hAnsi="Times New Roman" w:cs="Times New Roman"/>
          <w:b/>
          <w:color w:val="000000"/>
          <w:sz w:val="32"/>
          <w:szCs w:val="32"/>
        </w:rPr>
        <w:t>Цель</w:t>
      </w:r>
      <w:r w:rsidR="00A54060">
        <w:rPr>
          <w:rFonts w:ascii="Times New Roman" w:hAnsi="Times New Roman" w:cs="Times New Roman"/>
          <w:sz w:val="28"/>
          <w:szCs w:val="28"/>
        </w:rPr>
        <w:t xml:space="preserve">: </w:t>
      </w:r>
      <w:r w:rsidR="00A54060" w:rsidRPr="00A54060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FE1AC1" w:rsidRPr="00A54060">
        <w:rPr>
          <w:rFonts w:ascii="Times New Roman" w:hAnsi="Times New Roman" w:cs="Times New Roman"/>
          <w:bCs/>
          <w:iCs/>
          <w:sz w:val="28"/>
          <w:szCs w:val="28"/>
        </w:rPr>
        <w:t>оздание</w:t>
      </w:r>
      <w:r w:rsidR="00FE1AC1" w:rsidRPr="00A54060">
        <w:rPr>
          <w:rFonts w:ascii="Times New Roman" w:hAnsi="Times New Roman" w:cs="Times New Roman"/>
          <w:sz w:val="28"/>
          <w:szCs w:val="28"/>
        </w:rPr>
        <w:t xml:space="preserve"> условий для творческого развития и воспитания нравственных качеств личности воспитанников средствами  кукольного театрального искусства, а также для организации  их содержательного досуга путем вовлечения в театральную деятельность</w:t>
      </w:r>
      <w:r w:rsidR="00FE1AC1" w:rsidRPr="00A54060">
        <w:rPr>
          <w:sz w:val="28"/>
          <w:szCs w:val="28"/>
        </w:rPr>
        <w:t>.</w:t>
      </w:r>
    </w:p>
    <w:p w:rsidR="00AC070F" w:rsidRDefault="00AC070F" w:rsidP="00FE050C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E050C" w:rsidRDefault="00FE050C" w:rsidP="00FE050C">
      <w:pPr>
        <w:spacing w:after="0" w:line="240" w:lineRule="auto"/>
        <w:contextualSpacing/>
        <w:jc w:val="both"/>
        <w:textAlignment w:val="baseline"/>
        <w:rPr>
          <w:rFonts w:ascii="Tahoma" w:eastAsia="Times New Roman" w:hAnsi="Tahoma" w:cs="Tahoma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FE050C" w:rsidRDefault="00FE050C" w:rsidP="00FE050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 год обучения</w:t>
      </w:r>
    </w:p>
    <w:p w:rsidR="00FE050C" w:rsidRDefault="00FE050C" w:rsidP="00FE050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Образовательные:</w:t>
      </w:r>
    </w:p>
    <w:p w:rsidR="00FE050C" w:rsidRDefault="00FE050C" w:rsidP="00FE050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знакомство детей с историей театра кукол;</w:t>
      </w:r>
      <w:r w:rsidRPr="003A33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E050C" w:rsidRDefault="00FE050C" w:rsidP="00FE050C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  приобретение определённых знаний в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технике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изготовления кукол;</w:t>
      </w:r>
    </w:p>
    <w:p w:rsidR="00FE050C" w:rsidRPr="00B54265" w:rsidRDefault="00FE050C" w:rsidP="00FE050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обучение логически правильно и чётко в своём чтении передавать мысли автора, выявлять смысл текста;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знакомство с элементами театрализации</w:t>
      </w:r>
      <w:r w:rsidR="00BD12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формирование эстетического  воспитания школьников;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BD12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духовно – нравственных качеств личности;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12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воспитание в детях люб</w:t>
      </w:r>
      <w:r w:rsidR="00BD121A">
        <w:rPr>
          <w:rFonts w:ascii="Times New Roman" w:hAnsi="Times New Roman" w:cs="Times New Roman"/>
          <w:sz w:val="28"/>
          <w:szCs w:val="28"/>
          <w:lang w:eastAsia="ru-RU"/>
        </w:rPr>
        <w:t>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 театральному искусству;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воспитание внимания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воспитание доброжелательного отношения друг к другу</w:t>
      </w:r>
      <w:r w:rsidR="00BD12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050C" w:rsidRDefault="00FE050C" w:rsidP="00FE050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E050C" w:rsidRDefault="00FE050C" w:rsidP="00FE05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развитие  целеустремлённости и настойчивости в достижении целей, готовности к преодолению трудностей и жизненного оптимизма;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развитие кругозора исторических, экологических, литературных знаний учащихся;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самостоятельности, инициативы и ответственности личности как условия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050C" w:rsidRDefault="00FE050C" w:rsidP="00FE050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2 год обучения</w:t>
      </w:r>
    </w:p>
    <w:p w:rsidR="00FE050C" w:rsidRDefault="00FE050C" w:rsidP="00FE050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 задачи:</w:t>
      </w:r>
    </w:p>
    <w:p w:rsidR="00FE050C" w:rsidRPr="00EB5D60" w:rsidRDefault="00FE050C" w:rsidP="00FE050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обучение основам театральной культуры;</w:t>
      </w:r>
    </w:p>
    <w:p w:rsidR="00FE050C" w:rsidRDefault="00BD121A" w:rsidP="00FE050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E05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FE05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знакомст</w:t>
      </w:r>
      <w:r w:rsidR="00D87F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детей с технологией вождения перчаточной куклы без ширмы</w:t>
      </w:r>
      <w:r w:rsidR="00FE05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E050C" w:rsidRDefault="00FE050C" w:rsidP="00FE050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BD12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накомство работы с пьесой;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обучение изготавливать несложные декорации;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02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бучение сценической грамоте.</w:t>
      </w:r>
    </w:p>
    <w:p w:rsidR="00FE050C" w:rsidRDefault="00FE050C" w:rsidP="00FE050C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Личностные: </w:t>
      </w:r>
    </w:p>
    <w:p w:rsidR="00FE050C" w:rsidRDefault="00FE050C" w:rsidP="00FE050C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A3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 нового социального опыта;</w:t>
      </w:r>
    </w:p>
    <w:p w:rsidR="00DA3021" w:rsidRDefault="00FE050C" w:rsidP="00FE050C">
      <w:pPr>
        <w:spacing w:after="15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30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воспитание стремления к разумной организации своего свободного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50C" w:rsidRDefault="00FE050C" w:rsidP="00FE050C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A3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ценностно-смысловой сферы личности на основе общечеловеческих принципов нравственности и гуманизма;</w:t>
      </w:r>
    </w:p>
    <w:p w:rsidR="00FE050C" w:rsidRDefault="00FE050C" w:rsidP="00FE05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A302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принятия и уважения ценностей семьи и образовательного учреждения, коллектива и общества и стремления следовать им.</w:t>
      </w:r>
    </w:p>
    <w:p w:rsidR="00FE050C" w:rsidRDefault="00FE050C" w:rsidP="00FE050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E050C" w:rsidRDefault="00FE050C" w:rsidP="00FE050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DA30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разви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тие творческих способностей детей и чувств</w:t>
      </w:r>
      <w:r w:rsidR="00DA30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прекрасного;  </w:t>
      </w:r>
    </w:p>
    <w:p w:rsidR="00FE050C" w:rsidRDefault="00FE050C" w:rsidP="00FE050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DA30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товарищества и </w:t>
      </w:r>
      <w:hyperlink r:id="rId8" w:tooltip="Взаимопомощь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взаимопомощи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E050C" w:rsidRDefault="00FE050C" w:rsidP="00FE05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–развитие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оценивать.</w:t>
      </w:r>
    </w:p>
    <w:p w:rsidR="00FE050C" w:rsidRDefault="00FE050C" w:rsidP="00FE05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050C" w:rsidRDefault="00FE050C" w:rsidP="00FE050C">
      <w:pPr>
        <w:spacing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Образовательные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обучение детей  традициям кукольных театров разных систем и традиционного русского театра кукол;</w:t>
      </w:r>
    </w:p>
    <w:p w:rsidR="00D87FED" w:rsidRDefault="00D87FED" w:rsidP="00D87FE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-обучение</w:t>
      </w:r>
      <w:r w:rsidRPr="00D87F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технологией вождения перчаточной куклы на ширме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обучение передавать характер персонажей голосом и действием;</w:t>
      </w:r>
    </w:p>
    <w:p w:rsidR="00FE050C" w:rsidRDefault="00D87FED" w:rsidP="00FE05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</w:t>
      </w:r>
      <w:r w:rsidR="00FE050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FE050C">
        <w:rPr>
          <w:rFonts w:ascii="Times New Roman" w:hAnsi="Times New Roman" w:cs="Times New Roman"/>
          <w:sz w:val="28"/>
          <w:szCs w:val="28"/>
        </w:rPr>
        <w:t>обучение постановочной работе ;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задачи:</w:t>
      </w:r>
    </w:p>
    <w:p w:rsidR="00DA3021" w:rsidRDefault="00FE050C" w:rsidP="00FE05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воспитание умений использовать знания и навыки, полученные в театрализованных играх, в повседневной жизни</w:t>
      </w:r>
      <w:r w:rsidR="00DA302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FE050C" w:rsidRDefault="00A54060" w:rsidP="00FE05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</w:t>
      </w:r>
      <w:r w:rsidR="00FE050C">
        <w:rPr>
          <w:rFonts w:ascii="Times New Roman" w:hAnsi="Times New Roman" w:cs="Times New Roman"/>
          <w:sz w:val="28"/>
          <w:szCs w:val="28"/>
        </w:rPr>
        <w:t xml:space="preserve"> э</w:t>
      </w:r>
      <w:r w:rsidR="00CE1257">
        <w:rPr>
          <w:rFonts w:ascii="Times New Roman" w:hAnsi="Times New Roman" w:cs="Times New Roman"/>
          <w:sz w:val="28"/>
          <w:szCs w:val="28"/>
        </w:rPr>
        <w:t xml:space="preserve">стетических </w:t>
      </w:r>
      <w:r w:rsidR="00FE050C">
        <w:rPr>
          <w:rFonts w:ascii="Times New Roman" w:hAnsi="Times New Roman" w:cs="Times New Roman"/>
          <w:sz w:val="28"/>
          <w:szCs w:val="28"/>
        </w:rPr>
        <w:t xml:space="preserve"> чувств (стыда, вины, совести) как регуляторов морального поведения;</w:t>
      </w:r>
    </w:p>
    <w:p w:rsidR="00FE050C" w:rsidRDefault="00FE050C" w:rsidP="00FE05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эстетических чувств и чувства прекрасного через знакомство с национальной, отечественной и мировой художественной культурой.</w:t>
      </w:r>
    </w:p>
    <w:p w:rsidR="00FE050C" w:rsidRDefault="00FE050C" w:rsidP="00FE05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-развитие  смелости публичного выступления;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развитие основных  психических процессов и качеств;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развитие оптимальной формы организации работы – объединение группы ребят с целью постановки спектакля и показа его зрителям;</w:t>
      </w:r>
    </w:p>
    <w:p w:rsidR="00FE050C" w:rsidRDefault="00FE050C" w:rsidP="00FE05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–развитие готовности к самостоятельным поступкам и действиям, ответственности за их результаты;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>
        <w:rPr>
          <w:rFonts w:ascii="Times New Roman" w:hAnsi="Times New Roman" w:cs="Times New Roman"/>
          <w:sz w:val="28"/>
          <w:szCs w:val="28"/>
        </w:rPr>
        <w:t>развитие эстетического вкуса, фантазии, изобретательности, художественной    памяти;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развитие умений ориентироваться в проблемных ситуациях</w:t>
      </w:r>
      <w:r w:rsidR="00DA30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развитие  мотивации к изучаемому предмету.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 данной формы работы не предусматривает разделение детей на художников и исполнителей, хотя, в процессе работы, у детей могут проявляться те или иные склонности к какому-либо виду данной деятельности.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Результирующий итог реализации программы базового уровня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50C" w:rsidRDefault="00FE050C" w:rsidP="00FE050C">
      <w:pPr>
        <w:spacing w:after="0" w:line="240" w:lineRule="atLeas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 способности сделать мотивированный выбор вида деятельности в предметной области.</w:t>
      </w:r>
    </w:p>
    <w:p w:rsidR="00FE050C" w:rsidRDefault="00FE050C" w:rsidP="00FE050C">
      <w:pPr>
        <w:spacing w:after="0" w:line="240" w:lineRule="atLeas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 углубленного интереса, расширение спектра специальных знаний.</w:t>
      </w:r>
    </w:p>
    <w:p w:rsidR="00FE050C" w:rsidRDefault="00FE050C" w:rsidP="00FE050C">
      <w:pPr>
        <w:spacing w:after="0" w:line="240" w:lineRule="atLeas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 умения демонстрировать способность воспроизводить материал, самостоятельно действовать, выбирать способ решения.</w:t>
      </w:r>
    </w:p>
    <w:p w:rsidR="00FE050C" w:rsidRDefault="00FE050C" w:rsidP="00FE050C">
      <w:pPr>
        <w:spacing w:after="0" w:line="240" w:lineRule="atLeas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 умения увидеть и сформулировать проблему исследования, составить план её решения; выдвинуть гипотезу.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 умение делать обобщения и выводы; соединять форму и замысел исследования, моделирования в законченный творческий продукт.</w:t>
      </w:r>
    </w:p>
    <w:p w:rsidR="00FE050C" w:rsidRDefault="00FE050C" w:rsidP="00FE050C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spacing w:before="375"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spacing w:before="375"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spacing w:before="375"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62CE" w:rsidRDefault="00BA62CE" w:rsidP="00FE050C">
      <w:pPr>
        <w:spacing w:before="375"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spacing w:before="375"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:rsidR="00FE050C" w:rsidRDefault="00FE050C" w:rsidP="00FE050C">
      <w:pPr>
        <w:spacing w:before="375"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Учебный план </w:t>
      </w:r>
    </w:p>
    <w:p w:rsidR="00FE050C" w:rsidRDefault="00FE050C" w:rsidP="00FE050C">
      <w:pPr>
        <w:spacing w:before="375" w:after="37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первый год обучения </w:t>
      </w:r>
    </w:p>
    <w:tbl>
      <w:tblPr>
        <w:tblW w:w="9782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847"/>
        <w:gridCol w:w="992"/>
        <w:gridCol w:w="1276"/>
        <w:gridCol w:w="1276"/>
        <w:gridCol w:w="1666"/>
        <w:gridCol w:w="35"/>
      </w:tblGrid>
      <w:tr w:rsidR="00FE050C" w:rsidTr="00CA0D0D">
        <w:trPr>
          <w:gridAfter w:val="1"/>
          <w:wAfter w:w="35" w:type="dxa"/>
          <w:trHeight w:val="375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tabs>
                <w:tab w:val="right" w:pos="5498"/>
              </w:tabs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аттестации и контроля</w:t>
            </w:r>
          </w:p>
        </w:tc>
      </w:tr>
      <w:tr w:rsidR="00FE050C" w:rsidTr="00CA0D0D">
        <w:trPr>
          <w:gridAfter w:val="1"/>
          <w:wAfter w:w="35" w:type="dxa"/>
          <w:trHeight w:val="525"/>
        </w:trPr>
        <w:tc>
          <w:tcPr>
            <w:tcW w:w="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tabs>
                <w:tab w:val="right" w:pos="5498"/>
              </w:tabs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D54BDC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6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50C" w:rsidTr="00CA0D0D">
        <w:trPr>
          <w:trHeight w:val="253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FE050C" w:rsidRPr="00CA0D0D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8F" w:rsidRDefault="00AD778F" w:rsidP="000232A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AD778F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D778F" w:rsidRDefault="00AD778F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AD778F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FE050C" w:rsidRPr="00CA0D0D" w:rsidRDefault="00AD778F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CA0D0D" w:rsidRPr="00CA0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CA0D0D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E050C" w:rsidRDefault="00CA0D0D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CA0D0D" w:rsidRDefault="00CA0D0D" w:rsidP="00CA0D0D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  <w:p w:rsidR="00CA0D0D" w:rsidRPr="00CA0D0D" w:rsidRDefault="00CA0D0D" w:rsidP="00CA0D0D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  <w:p w:rsidR="00CA0D0D" w:rsidRDefault="00CA0D0D" w:rsidP="00CA0D0D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D0D" w:rsidRDefault="00CA0D0D" w:rsidP="00CA0D0D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  <w:p w:rsidR="00CA0D0D" w:rsidRDefault="00CA0D0D" w:rsidP="00CA0D0D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D0D" w:rsidRDefault="00CA0D0D" w:rsidP="00CA0D0D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  <w:p w:rsidR="00E37A6E" w:rsidRDefault="00E37A6E" w:rsidP="00CA0D0D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0D0D" w:rsidRDefault="00896C36" w:rsidP="00CA0D0D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  <w:p w:rsidR="00896C36" w:rsidRDefault="00896C36" w:rsidP="00CA0D0D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6C36" w:rsidRDefault="00896C36" w:rsidP="00CA0D0D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  <w:p w:rsidR="00E37A6E" w:rsidRDefault="00E37A6E" w:rsidP="00CA0D0D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C36" w:rsidRDefault="00896C36" w:rsidP="00CA0D0D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  <w:p w:rsidR="002A4322" w:rsidRDefault="002A4322" w:rsidP="00896C36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C36" w:rsidRDefault="00896C36" w:rsidP="00896C36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  <w:p w:rsidR="002A4322" w:rsidRDefault="002A4322" w:rsidP="00896C36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C36" w:rsidRDefault="00896C36" w:rsidP="00896C36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  <w:p w:rsidR="00D54BDC" w:rsidRDefault="00D54BDC" w:rsidP="00896C36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BDC" w:rsidRDefault="00D54BDC" w:rsidP="00896C36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D54BDC" w:rsidRPr="00896C36" w:rsidRDefault="00D54BDC" w:rsidP="00896C36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  <w:r w:rsidR="00AD7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театра кукол</w:t>
            </w:r>
            <w:r w:rsidR="00AD7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050C" w:rsidRPr="00AD778F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Техническое моделирование с элементами художественного конструирования</w:t>
            </w:r>
            <w:proofErr w:type="gramStart"/>
            <w:r w:rsidRPr="00AD7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D7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</w:p>
          <w:p w:rsidR="00AD778F" w:rsidRDefault="00AD778F" w:rsidP="00AD778F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техникой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папье маше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778F" w:rsidRDefault="00AD778F" w:rsidP="00AD778F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ткани.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 правильному чтению</w:t>
            </w:r>
            <w:r w:rsidR="00CA0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A0D0D" w:rsidRDefault="00CA0D0D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0D0D" w:rsidRDefault="00CA0D0D" w:rsidP="00CA0D0D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чтение.</w:t>
            </w:r>
          </w:p>
          <w:p w:rsidR="00CA0D0D" w:rsidRPr="00CA0D0D" w:rsidRDefault="00CA0D0D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Рассказывание.</w:t>
            </w:r>
          </w:p>
          <w:p w:rsidR="00FE050C" w:rsidRPr="00CA0D0D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 с элементами театрализации</w:t>
            </w:r>
            <w:r w:rsidR="00CA0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A0D0D" w:rsidRDefault="00CA0D0D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сюжетно ролевые игры.</w:t>
            </w:r>
          </w:p>
          <w:p w:rsidR="00E37A6E" w:rsidRDefault="00CA0D0D" w:rsidP="00E37A6E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 игры.</w:t>
            </w:r>
          </w:p>
          <w:p w:rsidR="00E37A6E" w:rsidRDefault="00E37A6E" w:rsidP="00E37A6E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A6E" w:rsidRDefault="00896C36" w:rsidP="00E37A6E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6C36">
              <w:rPr>
                <w:rFonts w:ascii="Times New Roman" w:hAnsi="Times New Roman"/>
                <w:b/>
                <w:sz w:val="28"/>
                <w:szCs w:val="28"/>
              </w:rPr>
              <w:t>Художественно - театральные этюды.</w:t>
            </w:r>
            <w:r w:rsidR="00FE050C" w:rsidRPr="00E52596">
              <w:t xml:space="preserve"> </w:t>
            </w:r>
            <w:r w:rsidR="00D54B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6C36">
              <w:rPr>
                <w:rFonts w:ascii="Times New Roman" w:hAnsi="Times New Roman" w:cs="Times New Roman"/>
                <w:sz w:val="28"/>
                <w:szCs w:val="28"/>
              </w:rPr>
              <w:t>оллективные этюды.</w:t>
            </w:r>
          </w:p>
          <w:p w:rsidR="00D54BDC" w:rsidRDefault="00D54BDC" w:rsidP="00E37A6E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6E" w:rsidRDefault="002A4322" w:rsidP="00E37A6E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на осязание и воображение</w:t>
            </w:r>
          </w:p>
          <w:p w:rsidR="00896C36" w:rsidRPr="00E37A6E" w:rsidRDefault="00896C36" w:rsidP="00E37A6E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 прев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ращения</w:t>
            </w:r>
            <w:r w:rsidR="002A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подражание</w:t>
            </w:r>
          </w:p>
          <w:p w:rsidR="00E37A6E" w:rsidRDefault="00E37A6E" w:rsidP="00023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 на движение</w:t>
            </w:r>
            <w:proofErr w:type="gramStart"/>
            <w:r w:rsidR="002A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E050C" w:rsidRPr="00E52596" w:rsidRDefault="00FE050C" w:rsidP="00023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0C" w:rsidRPr="009B24E7" w:rsidRDefault="00FE050C" w:rsidP="00D54BDC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E050C" w:rsidRPr="009B24E7" w:rsidRDefault="00FE050C" w:rsidP="00D54BDC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E050C" w:rsidRPr="009B24E7" w:rsidRDefault="00FE050C" w:rsidP="00D54BDC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Pr="009B24E7" w:rsidRDefault="00FE050C" w:rsidP="00D54BDC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Pr="009B24E7" w:rsidRDefault="00FE050C" w:rsidP="00D54BDC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D54BDC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8F" w:rsidRDefault="00AD778F" w:rsidP="00D54BDC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8F" w:rsidRDefault="00D54BDC" w:rsidP="00D54BDC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AD778F" w:rsidRDefault="00AD778F" w:rsidP="00D54BDC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8F" w:rsidRDefault="00AD778F" w:rsidP="00D54BDC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CA0D0D" w:rsidRDefault="00CA0D0D" w:rsidP="00D54BDC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D54BDC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D0D" w:rsidRDefault="00CA0D0D" w:rsidP="00D54BDC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CA0D0D" w:rsidRDefault="00CA0D0D" w:rsidP="00D54BDC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CA0D0D" w:rsidRPr="009B24E7" w:rsidRDefault="00CA0D0D" w:rsidP="00D54BDC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FE050C" w:rsidRDefault="00FE050C" w:rsidP="00D54BDC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D0D" w:rsidRDefault="00CA0D0D" w:rsidP="00D54BDC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D0D" w:rsidRDefault="00896C36" w:rsidP="00D54BDC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FE050C" w:rsidRPr="00177381" w:rsidRDefault="00FE050C" w:rsidP="00D54BDC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896C36" w:rsidP="00D54BDC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896C36" w:rsidRDefault="00896C36" w:rsidP="00D54BDC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D54BDC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6E" w:rsidRDefault="00E37A6E" w:rsidP="00D54BDC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D54BDC" w:rsidP="00D54BDC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E37A6E" w:rsidRDefault="00E37A6E" w:rsidP="00D54BDC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6E" w:rsidRDefault="00E37A6E" w:rsidP="00D54BDC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A4322" w:rsidRDefault="002A4322" w:rsidP="00D54BDC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6E" w:rsidRDefault="00E37A6E" w:rsidP="00D54BDC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A4322" w:rsidRDefault="002A4322" w:rsidP="00D54BDC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6E" w:rsidRDefault="00E37A6E" w:rsidP="00D54BDC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E37A6E" w:rsidRDefault="00E37A6E" w:rsidP="00D54BDC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6E" w:rsidRPr="00E52596" w:rsidRDefault="00E37A6E" w:rsidP="00D54BDC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Pr="009B24E7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E050C" w:rsidRPr="009B24E7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E050C" w:rsidRPr="009B24E7" w:rsidRDefault="00FE050C" w:rsidP="00AD778F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Pr="00896C36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Pr="00896C36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8F" w:rsidRDefault="00AD778F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8F" w:rsidRDefault="00D54BD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A0D0D" w:rsidRDefault="00CA0D0D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8F" w:rsidRDefault="00AD778F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D778F" w:rsidRDefault="00AD778F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D0D" w:rsidRDefault="00CA0D0D" w:rsidP="00CA0D0D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D0D" w:rsidRDefault="00CA0D0D" w:rsidP="00CA0D0D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A0D0D" w:rsidRDefault="00CA0D0D" w:rsidP="00CA0D0D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E050C" w:rsidRPr="009B24E7" w:rsidRDefault="00CA0D0D" w:rsidP="00CA0D0D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896C36" w:rsidP="00896C36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896C36" w:rsidRDefault="00896C36" w:rsidP="00896C36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C36" w:rsidRDefault="00896C36" w:rsidP="00896C36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896C36" w:rsidRDefault="00896C36" w:rsidP="00896C36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C36" w:rsidRDefault="00896C36" w:rsidP="00896C36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6E" w:rsidRDefault="00E37A6E" w:rsidP="00896C36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6E" w:rsidRDefault="00D54BDC" w:rsidP="00896C36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37A6E" w:rsidRDefault="00E37A6E" w:rsidP="00896C36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6E" w:rsidRPr="009B24E7" w:rsidRDefault="00E37A6E" w:rsidP="00896C36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Pr="009B24E7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E050C" w:rsidRPr="009B24E7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E050C" w:rsidRPr="009B24E7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Pr="00896C36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Pr="00896C36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8F" w:rsidRDefault="00FE050C" w:rsidP="000232A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AD778F" w:rsidRDefault="00D54BDC" w:rsidP="00AD778F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CA0D0D" w:rsidRDefault="00CA0D0D" w:rsidP="00AD778F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8F" w:rsidRDefault="00AD778F" w:rsidP="00AD778F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D778F" w:rsidRDefault="00AD778F" w:rsidP="000232A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Pr="009B24E7" w:rsidRDefault="00AD778F" w:rsidP="000232A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FE050C" w:rsidRDefault="00CA0D0D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CA0D0D" w:rsidRDefault="00CA0D0D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CA0D0D" w:rsidRDefault="00CA0D0D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CA0D0D" w:rsidRDefault="00CA0D0D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D0D" w:rsidRDefault="00CA0D0D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Pr="00896C36" w:rsidRDefault="00896C36" w:rsidP="00896C36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Pr="009B24E7" w:rsidRDefault="00896C36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FE050C" w:rsidRDefault="00FE050C" w:rsidP="000232AA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6E" w:rsidRDefault="00E37A6E" w:rsidP="000232AA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D54BDC" w:rsidP="000232AA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E37A6E" w:rsidRDefault="00E37A6E" w:rsidP="000232AA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6E" w:rsidRDefault="00E37A6E" w:rsidP="000232AA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A4322" w:rsidRDefault="002A4322" w:rsidP="000232AA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6E" w:rsidRDefault="00E37A6E" w:rsidP="000232AA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A4322" w:rsidRDefault="002A4322" w:rsidP="000232AA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6E" w:rsidRDefault="00D54BDC" w:rsidP="000232AA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E37A6E" w:rsidRDefault="00E37A6E" w:rsidP="000232AA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6E" w:rsidRPr="00E52596" w:rsidRDefault="00E37A6E" w:rsidP="000232AA">
            <w:pPr>
              <w:spacing w:before="375" w:after="375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  <w:p w:rsidR="00AD778F" w:rsidRDefault="00AD778F" w:rsidP="00AD778F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8F" w:rsidRDefault="00AD778F" w:rsidP="00AD778F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8F" w:rsidRDefault="00AD778F" w:rsidP="00AD778F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8F" w:rsidRDefault="00AD778F" w:rsidP="00AD778F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78F" w:rsidRDefault="00AD778F" w:rsidP="00AD778F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D0D" w:rsidRDefault="00AD778F" w:rsidP="00AD778F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CA0D0D" w:rsidRDefault="00CA0D0D" w:rsidP="00AD778F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AD778F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D0D" w:rsidRDefault="00CA0D0D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CA0D0D" w:rsidRDefault="00CA0D0D" w:rsidP="00CA0D0D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CA0D0D" w:rsidRDefault="00CA0D0D" w:rsidP="00CA0D0D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D0D" w:rsidRDefault="00CA0D0D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D0D" w:rsidRDefault="00896C36" w:rsidP="00CA0D0D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:rsidR="00CA0D0D" w:rsidRDefault="00CA0D0D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6E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 для родителей</w:t>
            </w:r>
          </w:p>
          <w:p w:rsidR="00E37A6E" w:rsidRDefault="00E37A6E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6E" w:rsidRDefault="00E37A6E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6E" w:rsidRDefault="00E37A6E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6E" w:rsidRDefault="00E37A6E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6E" w:rsidRDefault="00E37A6E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A6E" w:rsidRDefault="00E37A6E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322" w:rsidRDefault="002A4322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322" w:rsidRDefault="002A4322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Pr="009B24E7" w:rsidRDefault="00E37A6E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этюдов</w:t>
            </w:r>
            <w:r w:rsidR="00FE0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050C" w:rsidTr="00CA0D0D">
        <w:trPr>
          <w:gridAfter w:val="1"/>
          <w:wAfter w:w="35" w:type="dxa"/>
          <w:trHeight w:val="271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Pr="00E37A6E" w:rsidRDefault="00D54BD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Pr="00D54BD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4060" w:rsidRDefault="00A54060" w:rsidP="00FE050C">
      <w:pPr>
        <w:spacing w:before="375"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spacing w:before="375"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Учебный план</w:t>
      </w:r>
    </w:p>
    <w:p w:rsidR="00FE050C" w:rsidRDefault="00FE050C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lastRenderedPageBreak/>
        <w:t>Театрально-постановочная деятельность</w:t>
      </w:r>
    </w:p>
    <w:p w:rsidR="00FE050C" w:rsidRDefault="00FE050C" w:rsidP="00FE050C">
      <w:pPr>
        <w:tabs>
          <w:tab w:val="left" w:pos="3284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второй год обучения </w:t>
      </w:r>
    </w:p>
    <w:p w:rsidR="00FE050C" w:rsidRDefault="00FE050C" w:rsidP="00FE050C">
      <w:pPr>
        <w:tabs>
          <w:tab w:val="left" w:pos="3284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9772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903"/>
        <w:gridCol w:w="1134"/>
        <w:gridCol w:w="992"/>
        <w:gridCol w:w="992"/>
        <w:gridCol w:w="2117"/>
      </w:tblGrid>
      <w:tr w:rsidR="00FE050C" w:rsidTr="00241E03">
        <w:trPr>
          <w:trHeight w:val="413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0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аттестации и контроля</w:t>
            </w:r>
          </w:p>
        </w:tc>
      </w:tr>
      <w:tr w:rsidR="00FE050C" w:rsidTr="00241E03">
        <w:trPr>
          <w:trHeight w:val="581"/>
        </w:trPr>
        <w:tc>
          <w:tcPr>
            <w:tcW w:w="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50C" w:rsidTr="00241E03">
        <w:trPr>
          <w:trHeight w:val="291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P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FE050C" w:rsidRPr="00241E03" w:rsidRDefault="00FE050C" w:rsidP="00241E03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050C" w:rsidRDefault="00241E03" w:rsidP="00241E03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FE050C" w:rsidRP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  <w:p w:rsidR="00FE050C" w:rsidRPr="00B2675A" w:rsidRDefault="00B2675A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75A" w:rsidRDefault="00B2675A" w:rsidP="00B2675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  <w:p w:rsidR="00B2675A" w:rsidRDefault="00B2675A" w:rsidP="00B2675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  <w:p w:rsidR="00B2675A" w:rsidRDefault="00B2675A" w:rsidP="00B2675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  <w:p w:rsidR="0092439B" w:rsidRDefault="0092439B" w:rsidP="00B2675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Default="0092439B" w:rsidP="00B2675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  <w:p w:rsidR="0092439B" w:rsidRPr="0092439B" w:rsidRDefault="0092439B" w:rsidP="00B2675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  <w:p w:rsidR="0092439B" w:rsidRDefault="0092439B" w:rsidP="00B2675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  <w:p w:rsidR="0092439B" w:rsidRDefault="0092439B" w:rsidP="00B2675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Default="0092439B" w:rsidP="00B2675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Pr="0092439B" w:rsidRDefault="0092439B" w:rsidP="00B2675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  <w:r w:rsidR="00DA3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театра)</w:t>
            </w:r>
          </w:p>
          <w:p w:rsidR="00FE050C" w:rsidRPr="00241E03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Технология </w:t>
            </w:r>
            <w:proofErr w:type="spellStart"/>
            <w:r w:rsidRPr="00241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кукловождения</w:t>
            </w:r>
            <w:proofErr w:type="spellEnd"/>
            <w:r w:rsidRPr="00241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перчаточной куклы</w:t>
            </w: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руки к занятию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ширмы</w:t>
            </w: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Образные  движения рук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работы над пьесой</w:t>
            </w: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Пьеса для кукольного театра</w:t>
            </w: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персонажа</w:t>
            </w: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Постановочные репетиции</w:t>
            </w:r>
          </w:p>
          <w:p w:rsidR="00241E03" w:rsidRP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Монтировочные репетиции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оформлением спектакля</w:t>
            </w:r>
          </w:p>
          <w:p w:rsidR="00B2675A" w:rsidRDefault="00B2675A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декорации в постановке </w:t>
            </w:r>
          </w:p>
          <w:p w:rsidR="00B2675A" w:rsidRDefault="00B2675A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 спектакля.</w:t>
            </w:r>
          </w:p>
          <w:p w:rsidR="00B2675A" w:rsidRPr="00B2675A" w:rsidRDefault="00B2675A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как яркая форма выражения образа.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Сценическая грамота </w:t>
            </w:r>
          </w:p>
          <w:p w:rsidR="0092439B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Понятийный словарь</w:t>
            </w:r>
          </w:p>
          <w:p w:rsidR="0092439B" w:rsidRPr="0092439B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жанры театрального искусства</w:t>
            </w:r>
          </w:p>
          <w:p w:rsidR="0092439B" w:rsidRPr="0092439B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Pr="009B24E7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E050C" w:rsidRPr="009B24E7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24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  <w:p w:rsidR="00FE050C" w:rsidRPr="009B24E7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03" w:rsidRDefault="00B2675A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03" w:rsidRDefault="00B2675A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Pr="009B24E7" w:rsidRDefault="00241E03" w:rsidP="00241E03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2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75A" w:rsidRDefault="00B2675A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Pr="009B24E7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FE050C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241E03" w:rsidRDefault="00B2675A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FE050C" w:rsidRPr="009B24E7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Pr="00D27F66" w:rsidRDefault="00B2675A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FE050C" w:rsidRDefault="00B2675A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92439B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92439B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Default="0092439B" w:rsidP="0092439B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Default="0092439B" w:rsidP="0092439B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92439B" w:rsidRDefault="0092439B" w:rsidP="0092439B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92439B" w:rsidRDefault="0092439B" w:rsidP="0092439B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Default="0092439B" w:rsidP="0092439B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Pr="00D27F66" w:rsidRDefault="0092439B" w:rsidP="0092439B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Pr="009B24E7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E050C" w:rsidRPr="009B24E7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E050C" w:rsidRDefault="00FE050C" w:rsidP="000232A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Pr="009B24E7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03" w:rsidRDefault="00241E03" w:rsidP="00B2675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75A" w:rsidRDefault="00B2675A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E050C" w:rsidRPr="009B24E7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E050C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E050C" w:rsidRPr="009B24E7" w:rsidRDefault="00B2675A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75A" w:rsidRDefault="00B2675A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2675A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2439B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2439B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92439B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92439B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Pr="009B24E7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Pr="009B24E7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E050C" w:rsidRPr="009B24E7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24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  <w:p w:rsidR="00FE050C" w:rsidRPr="009B24E7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241E03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03" w:rsidRDefault="00241E03" w:rsidP="00241E03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03" w:rsidRPr="009B24E7" w:rsidRDefault="00B2675A" w:rsidP="00241E03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Pr="009B24E7" w:rsidRDefault="00B2675A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03" w:rsidRDefault="00B2675A" w:rsidP="00B2675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B2675A" w:rsidRDefault="00B2675A" w:rsidP="00B2675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75A" w:rsidRDefault="00B2675A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B2675A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E050C" w:rsidRPr="009B24E7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0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E050C" w:rsidRDefault="00B2675A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B2675A" w:rsidRDefault="00B2675A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B2675A" w:rsidRDefault="00B2675A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75A" w:rsidRDefault="00B2675A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75A" w:rsidRDefault="00B2675A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92439B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92439B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92439B" w:rsidRDefault="0092439B" w:rsidP="0092439B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Default="0092439B" w:rsidP="0092439B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Default="0092439B" w:rsidP="0092439B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2439B" w:rsidRDefault="0092439B" w:rsidP="0092439B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2439B" w:rsidRDefault="0092439B" w:rsidP="0092439B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Default="0092439B" w:rsidP="0092439B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Pr="00D27F66" w:rsidRDefault="0092439B" w:rsidP="0092439B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03" w:rsidRDefault="00241E03" w:rsidP="00241E03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75A" w:rsidRDefault="00B2675A" w:rsidP="00B2675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241E03" w:rsidRDefault="00241E03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Default="0092439B" w:rsidP="00B2675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Default="0092439B" w:rsidP="0092439B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75A" w:rsidRDefault="00B2675A" w:rsidP="0092439B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отчёт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  <w:p w:rsidR="0092439B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9B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Pr="009B24E7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спектакля</w:t>
            </w:r>
          </w:p>
        </w:tc>
      </w:tr>
      <w:tr w:rsidR="00FE050C" w:rsidTr="00241E03">
        <w:trPr>
          <w:trHeight w:val="41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Pr="00D27F66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Pr="00D27F66" w:rsidRDefault="0092439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050C" w:rsidRDefault="00FE050C" w:rsidP="00FE050C">
      <w:pPr>
        <w:spacing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E050C" w:rsidRDefault="00FE050C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2F023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Учебный план</w:t>
      </w:r>
    </w:p>
    <w:p w:rsidR="00FE050C" w:rsidRDefault="00FE050C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050C" w:rsidRPr="003D67EC" w:rsidRDefault="00FE050C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Театрально-постановочная деятельность</w:t>
      </w:r>
    </w:p>
    <w:p w:rsidR="00FE050C" w:rsidRDefault="00FE050C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3D67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третий год обучения </w:t>
      </w:r>
    </w:p>
    <w:p w:rsidR="00FE050C" w:rsidRPr="003D67EC" w:rsidRDefault="00FE050C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10185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777"/>
        <w:gridCol w:w="1268"/>
        <w:gridCol w:w="1134"/>
        <w:gridCol w:w="898"/>
        <w:gridCol w:w="2388"/>
      </w:tblGrid>
      <w:tr w:rsidR="00FE050C" w:rsidTr="002F0239">
        <w:trPr>
          <w:trHeight w:val="42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7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8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аттестации и контроля</w:t>
            </w:r>
          </w:p>
        </w:tc>
      </w:tr>
      <w:tr w:rsidR="00FE050C" w:rsidTr="002F0239">
        <w:trPr>
          <w:trHeight w:val="555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50C" w:rsidTr="009C00BB">
        <w:trPr>
          <w:trHeight w:val="87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FE050C" w:rsidRPr="002F0239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2F0239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F0239" w:rsidRDefault="002F0239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E050C" w:rsidRPr="002F0239" w:rsidRDefault="002F0239" w:rsidP="000232A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FE050C" w:rsidRPr="002F0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2F0239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E050C" w:rsidRDefault="002F0239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F0239" w:rsidRDefault="002F0239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239" w:rsidRDefault="002F0239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2F0239" w:rsidRDefault="002F0239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239" w:rsidRDefault="002F0239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FE050C" w:rsidRPr="002F0239" w:rsidRDefault="002F0239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FE050C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  <w:p w:rsidR="00FE050C" w:rsidRP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6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  <w:p w:rsidR="009C00BB" w:rsidRPr="009C00BB" w:rsidRDefault="009C00B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  <w:p w:rsidR="00FE050C" w:rsidRPr="002F0239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Театры различных систем. Русский театр</w:t>
            </w:r>
          </w:p>
          <w:p w:rsidR="002F0239" w:rsidRDefault="002F0239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кукол</w:t>
            </w:r>
          </w:p>
          <w:p w:rsidR="002F0239" w:rsidRDefault="002F0239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 Русского театра</w:t>
            </w:r>
          </w:p>
          <w:p w:rsidR="00FE050C" w:rsidRPr="002F0239" w:rsidRDefault="002F0239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с перчаточными куклами на ширме </w:t>
            </w:r>
          </w:p>
          <w:p w:rsidR="002F0239" w:rsidRDefault="002F0239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ширме</w:t>
            </w:r>
          </w:p>
          <w:p w:rsidR="002F0239" w:rsidRDefault="002F0239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свойства куклы</w:t>
            </w:r>
          </w:p>
          <w:p w:rsidR="002F0239" w:rsidRDefault="002F0239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разговора куклы в спектакле</w:t>
            </w:r>
          </w:p>
          <w:p w:rsidR="002F0239" w:rsidRPr="002F0239" w:rsidRDefault="002F0239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Воображаемые предметы</w:t>
            </w:r>
          </w:p>
          <w:p w:rsidR="002F0239" w:rsidRDefault="00FE050C" w:rsidP="002F0239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2F0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Актёрское мастерство</w:t>
            </w:r>
            <w:r w:rsidR="002F0239" w:rsidRPr="00546CAA"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  <w:t xml:space="preserve"> </w:t>
            </w:r>
          </w:p>
          <w:p w:rsidR="002F0239" w:rsidRDefault="002F0239" w:rsidP="002F0239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актёрского мастерства</w:t>
            </w:r>
          </w:p>
          <w:p w:rsidR="002F0239" w:rsidRDefault="00E16724" w:rsidP="002F0239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Пантомима и инсценировка</w:t>
            </w:r>
          </w:p>
          <w:p w:rsidR="00E16724" w:rsidRDefault="00E16724" w:rsidP="002F0239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</w:t>
            </w:r>
          </w:p>
          <w:p w:rsidR="00E16724" w:rsidRPr="002F0239" w:rsidRDefault="00E16724" w:rsidP="002F0239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Сценическая речь</w:t>
            </w:r>
          </w:p>
          <w:p w:rsidR="002F0239" w:rsidRDefault="002F0239" w:rsidP="002F0239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6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Театральная пьеса или постановочная работа</w:t>
            </w:r>
          </w:p>
          <w:p w:rsidR="00E16724" w:rsidRPr="00E16724" w:rsidRDefault="00E16724" w:rsidP="002F0239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Пьеса.</w:t>
            </w:r>
          </w:p>
          <w:p w:rsidR="00E16724" w:rsidRDefault="00E16724" w:rsidP="002F0239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актёра над ролью</w:t>
            </w:r>
          </w:p>
          <w:p w:rsidR="00E16724" w:rsidRDefault="00E16724" w:rsidP="002F0239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спектакля</w:t>
            </w:r>
          </w:p>
          <w:p w:rsidR="00E16724" w:rsidRPr="00E16724" w:rsidRDefault="00E16724" w:rsidP="002F0239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Постановочная работа</w:t>
            </w:r>
          </w:p>
          <w:p w:rsidR="00FE050C" w:rsidRPr="009C00BB" w:rsidRDefault="00FE050C" w:rsidP="009C00BB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Pr="001B163A" w:rsidRDefault="009C00B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E050C" w:rsidRPr="001B163A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239" w:rsidRDefault="002F0239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2F0239" w:rsidRDefault="009C00B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F0239" w:rsidRDefault="002F0239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239" w:rsidRDefault="002F0239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9C00BB" w:rsidP="00E16724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E16724" w:rsidRDefault="009C00BB" w:rsidP="00E16724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E16724" w:rsidRDefault="00E16724" w:rsidP="00E16724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E16724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E16724" w:rsidRDefault="00E16724" w:rsidP="00E16724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E16724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E16724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E16724" w:rsidRDefault="00E16724" w:rsidP="00E16724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E16724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E16724" w:rsidRDefault="00E16724" w:rsidP="00E16724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E16724" w:rsidRDefault="00E16724" w:rsidP="00E16724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E16724" w:rsidRDefault="00E16724" w:rsidP="00E16724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0232A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E16724" w:rsidRDefault="009C00BB" w:rsidP="000232A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E16724" w:rsidRDefault="009C00BB" w:rsidP="000232A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C00BB" w:rsidRDefault="009C00BB" w:rsidP="000232A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E16724" w:rsidRPr="00D27F66" w:rsidRDefault="009C00BB" w:rsidP="000232A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Pr="001B163A" w:rsidRDefault="009C00B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E050C" w:rsidRPr="001B163A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239" w:rsidRDefault="002F0239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F0239" w:rsidRDefault="002F0239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F0239" w:rsidRDefault="002F0239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16724" w:rsidRDefault="00E16724" w:rsidP="00E16724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16724" w:rsidRDefault="00E16724" w:rsidP="00E16724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16724" w:rsidRDefault="00E16724" w:rsidP="00E16724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E16724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E16724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C00BB" w:rsidRDefault="009C00BB" w:rsidP="00E16724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C00BB" w:rsidRDefault="009C00BB" w:rsidP="00E16724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C00BB" w:rsidRPr="001B163A" w:rsidRDefault="009C00BB" w:rsidP="00E16724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Pr="001B163A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239" w:rsidRDefault="002F0239" w:rsidP="002F0239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239" w:rsidRDefault="002F0239" w:rsidP="002F0239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2F0239" w:rsidRPr="001B163A" w:rsidRDefault="009C00BB" w:rsidP="002F0239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9C00B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E16724" w:rsidRDefault="009C00B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16724" w:rsidRDefault="00E16724" w:rsidP="00E16724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16724" w:rsidRDefault="00E16724" w:rsidP="00E16724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C00BB" w:rsidRDefault="009C00BB" w:rsidP="00E16724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0BB" w:rsidRDefault="009C00BB" w:rsidP="00E16724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0BB" w:rsidRDefault="009C00BB" w:rsidP="00E16724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9C00BB" w:rsidRDefault="009C00BB" w:rsidP="00E16724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9C00BB" w:rsidRDefault="009C00BB" w:rsidP="00E16724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9C00BB" w:rsidRDefault="009C00BB" w:rsidP="00E16724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9C00BB" w:rsidRPr="00D27F66" w:rsidRDefault="009C00BB" w:rsidP="00E16724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0239" w:rsidRDefault="002F0239" w:rsidP="002F0239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2F0239" w:rsidP="002F0239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:rsidR="002F0239" w:rsidRDefault="002F0239" w:rsidP="002F0239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Выступление.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E16724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E16724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E16724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0BB" w:rsidRDefault="009C00BB" w:rsidP="009C00BB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для родителей.</w:t>
            </w:r>
          </w:p>
          <w:p w:rsidR="00E16724" w:rsidRDefault="009C00BB" w:rsidP="009C00BB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  <w:p w:rsidR="00E16724" w:rsidRDefault="00E16724" w:rsidP="00E16724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E16724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E16724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E16724" w:rsidP="00E16724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4" w:rsidRDefault="009C00BB" w:rsidP="009C00BB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:rsidR="009C00BB" w:rsidRDefault="009C00BB" w:rsidP="009C00BB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0BB" w:rsidRDefault="009C00BB" w:rsidP="009C00BB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0BB" w:rsidRDefault="009C00BB" w:rsidP="009C00BB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0BB" w:rsidRDefault="00FE050C" w:rsidP="009C00BB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итогового спектакля</w:t>
            </w:r>
          </w:p>
          <w:p w:rsidR="00E16724" w:rsidRDefault="00E16724" w:rsidP="00E16724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6724" w:rsidRDefault="00E16724" w:rsidP="00E16724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Pr="001B163A" w:rsidRDefault="00FE050C" w:rsidP="000232AA">
            <w:pPr>
              <w:spacing w:before="375" w:after="375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50C" w:rsidTr="002F0239">
        <w:trPr>
          <w:trHeight w:val="43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Pr="009C00BB" w:rsidRDefault="000111A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Pr="009C00BB" w:rsidRDefault="000111AB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50C" w:rsidRDefault="00FE050C" w:rsidP="000232AA">
            <w:pPr>
              <w:spacing w:before="375" w:after="375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FE050C" w:rsidRDefault="00FE050C" w:rsidP="00FE050C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A3021" w:rsidRDefault="00DA3021" w:rsidP="00FE050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A3021" w:rsidRDefault="00DA3021" w:rsidP="00FE050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A3021" w:rsidRDefault="00DA3021" w:rsidP="00FE050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A3021" w:rsidRDefault="00DA3021" w:rsidP="00D54BDC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22B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Содержание учебного плана</w:t>
      </w:r>
    </w:p>
    <w:p w:rsidR="00FE050C" w:rsidRDefault="00FE050C" w:rsidP="00FE050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22B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1-го года обучения</w:t>
      </w:r>
    </w:p>
    <w:p w:rsidR="00FE050C" w:rsidRDefault="00FE050C" w:rsidP="00FE050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E050C" w:rsidRPr="00622B34" w:rsidRDefault="00FE050C" w:rsidP="00FE050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W w:w="10247" w:type="dxa"/>
        <w:tblInd w:w="-12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7"/>
      </w:tblGrid>
      <w:tr w:rsidR="00FE050C" w:rsidTr="000232AA">
        <w:tc>
          <w:tcPr>
            <w:tcW w:w="10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Раздел 1 .</w:t>
            </w:r>
            <w:r w:rsidR="00DA3021">
              <w:rPr>
                <w:rFonts w:ascii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22B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Введение.</w:t>
            </w:r>
          </w:p>
          <w:p w:rsidR="00FE050C" w:rsidRDefault="00FE050C" w:rsidP="00DA3021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Теория: знакомство с детьми</w:t>
            </w:r>
            <w:r w:rsidR="00DA30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правилами поведения в творческом объединении, рассказ о плане работы творческого объединения.</w:t>
            </w:r>
          </w:p>
        </w:tc>
      </w:tr>
      <w:tr w:rsidR="00FE050C" w:rsidTr="000232AA">
        <w:tc>
          <w:tcPr>
            <w:tcW w:w="10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r w:rsidR="00DA302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стория театра кукол.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Теория: рассказ об искусстве театра кукол (его возникновение, в средние века, в наше время)</w:t>
            </w:r>
            <w:r w:rsidR="00940E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Практика: игры с куклами разных систем (перчаточные, куклы настольного театра, марионетки).</w:t>
            </w:r>
          </w:p>
        </w:tc>
      </w:tr>
      <w:tr w:rsidR="00FE050C" w:rsidTr="000232AA">
        <w:tc>
          <w:tcPr>
            <w:tcW w:w="10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 Техническое моделирование с элементами художественного конструирования.</w:t>
            </w:r>
          </w:p>
          <w:p w:rsidR="00D54BDC" w:rsidRPr="00D54BDC" w:rsidRDefault="00D54BDC" w:rsidP="000232A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B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З</w:t>
            </w:r>
            <w:r w:rsidRPr="00D54B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накомство с техникой папье-маше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Теория: знакомство с техникой папье-маше,</w:t>
            </w:r>
            <w:r w:rsidR="00DA30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первый способ техники папье-меше</w:t>
            </w:r>
            <w:r w:rsidR="00940E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Практика: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болванок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глина, пластилин )</w:t>
            </w:r>
            <w:r w:rsidR="00940E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клейстера, вклеивание, сушка.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Снятие бумажных головок с болванок, склеивание частей, оклеивание чулком, марлей, сушка.</w:t>
            </w:r>
            <w:r w:rsidR="00940E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Грунтовка,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зашкуривание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лакировка.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Окрашивание, сочетание </w:t>
            </w:r>
            <w:hyperlink r:id="rId9" w:tooltip="Цветы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ru-RU"/>
                </w:rPr>
                <w:t>цветовых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гамм (</w:t>
            </w:r>
            <w:hyperlink r:id="rId10" w:tooltip="Акварель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ru-RU"/>
                </w:rPr>
                <w:t>акварель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гуашь, масляная краска, лакировка)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головки, парик, атрибуты.</w:t>
            </w:r>
          </w:p>
          <w:p w:rsidR="00FE050C" w:rsidRPr="00AC1E37" w:rsidRDefault="00AC1E37" w:rsidP="000232A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E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3.2 </w:t>
            </w:r>
            <w:r w:rsidR="00FE050C" w:rsidRPr="00AC1E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Конструирование из ткани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Теория: шаблон, выкройка, разметка.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Практика: раскрой ткани.</w:t>
            </w:r>
          </w:p>
          <w:p w:rsidR="00FE050C" w:rsidRDefault="00794729" w:rsidP="000232A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E0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Рубашка-перчатка, обмер руки, изготовление выкройки, шов-строчка, назад иголка.</w:t>
            </w:r>
          </w:p>
          <w:p w:rsidR="00FE050C" w:rsidRDefault="00794729" w:rsidP="000232AA">
            <w:pPr>
              <w:pStyle w:val="a4"/>
              <w:spacing w:line="276" w:lineRule="auto"/>
              <w:ind w:left="1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E0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Оформление куклы </w:t>
            </w:r>
            <w:proofErr w:type="gramStart"/>
            <w:r w:rsidR="00FE0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FE0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бросовый материал ).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Раздел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Обучение правильному чтению.</w:t>
            </w:r>
          </w:p>
          <w:p w:rsidR="00AC1E37" w:rsidRDefault="00AC1E37" w:rsidP="00AC1E37">
            <w:pPr>
              <w:pStyle w:val="a4"/>
              <w:spacing w:line="276" w:lineRule="auto"/>
              <w:ind w:left="1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1E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.1 Техника речи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1E37" w:rsidRPr="00AC1E37" w:rsidRDefault="00AC1E37" w:rsidP="00AC1E37">
            <w:pPr>
              <w:pStyle w:val="a4"/>
              <w:spacing w:line="276" w:lineRule="auto"/>
              <w:ind w:left="1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Теория: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AC1E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Раскрыть значение речи как важнейшего средства обучения.</w:t>
            </w:r>
          </w:p>
          <w:p w:rsidR="00AC1E37" w:rsidRDefault="00AC1E37" w:rsidP="00AC1E37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FE050C" w:rsidRPr="00AC1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Практика:</w:t>
            </w:r>
            <w:r w:rsidR="00FE0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 речи</w:t>
            </w:r>
          </w:p>
          <w:p w:rsidR="00AC1E37" w:rsidRDefault="00AC1E37" w:rsidP="00AC1E37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·  дыхание,</w:t>
            </w:r>
          </w:p>
          <w:p w:rsidR="00AC1E37" w:rsidRDefault="00AC1E37" w:rsidP="00AC1E37">
            <w:pPr>
              <w:pStyle w:val="a4"/>
              <w:spacing w:line="276" w:lineRule="auto"/>
              <w:ind w:left="1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·  голос,</w:t>
            </w:r>
          </w:p>
          <w:p w:rsidR="00AC1E37" w:rsidRDefault="00AC1E37" w:rsidP="00AC1E37">
            <w:pPr>
              <w:pStyle w:val="a4"/>
              <w:spacing w:line="276" w:lineRule="auto"/>
              <w:ind w:left="1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·  дикция, </w:t>
            </w:r>
            <w:hyperlink r:id="rId11" w:tooltip="Артикуляция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ru-RU"/>
                </w:rPr>
                <w:t>артикуляция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звуков,</w:t>
            </w:r>
          </w:p>
          <w:p w:rsidR="00AC1E37" w:rsidRDefault="00AC1E37" w:rsidP="00AC1E37">
            <w:pPr>
              <w:pStyle w:val="a4"/>
              <w:spacing w:line="276" w:lineRule="auto"/>
              <w:ind w:left="1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·  ударение в слове.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0C696C" w:rsidP="000232AA">
            <w:pPr>
              <w:pStyle w:val="a4"/>
              <w:spacing w:line="276" w:lineRule="auto"/>
              <w:ind w:left="114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FE050C" w:rsidRPr="00AC1E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</w:t>
            </w:r>
            <w:r w:rsidR="00FE0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1E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Выразительное чтение</w:t>
            </w:r>
          </w:p>
          <w:p w:rsidR="00AC1E37" w:rsidRDefault="00AC1E37" w:rsidP="000232AA">
            <w:pPr>
              <w:pStyle w:val="a4"/>
              <w:spacing w:line="276" w:lineRule="auto"/>
              <w:ind w:left="1141"/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C1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</w:t>
            </w:r>
            <w:r w:rsidRPr="00AC1E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пособ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ы, средства</w:t>
            </w:r>
            <w:r w:rsidRPr="00AC1E3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устной речи правдиво и то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чно передать замыслы и ощущения. </w:t>
            </w:r>
          </w:p>
          <w:p w:rsidR="00AC1E37" w:rsidRPr="00AC1E37" w:rsidRDefault="00AC1E37" w:rsidP="000232AA">
            <w:pPr>
              <w:pStyle w:val="a4"/>
              <w:spacing w:line="276" w:lineRule="auto"/>
              <w:ind w:left="1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Практика:</w:t>
            </w:r>
          </w:p>
          <w:p w:rsidR="00FE050C" w:rsidRDefault="00794729" w:rsidP="000232AA">
            <w:pPr>
              <w:pStyle w:val="a4"/>
              <w:spacing w:line="276" w:lineRule="auto"/>
              <w:ind w:left="1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·  интонация;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·  пауза, тем</w:t>
            </w:r>
            <w:r w:rsidR="007947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п, ритм;</w:t>
            </w:r>
          </w:p>
          <w:p w:rsidR="00FE050C" w:rsidRDefault="00794729" w:rsidP="000232AA">
            <w:pPr>
              <w:pStyle w:val="a4"/>
              <w:spacing w:line="276" w:lineRule="auto"/>
              <w:ind w:left="1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·  мелодика речи;</w:t>
            </w:r>
          </w:p>
          <w:p w:rsidR="00FE050C" w:rsidRDefault="00794729" w:rsidP="000232AA">
            <w:pPr>
              <w:pStyle w:val="a4"/>
              <w:spacing w:line="276" w:lineRule="auto"/>
              <w:ind w:left="1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·  тембр голоса.</w:t>
            </w:r>
          </w:p>
          <w:p w:rsidR="00FE050C" w:rsidRDefault="000C696C" w:rsidP="000232AA">
            <w:pPr>
              <w:pStyle w:val="a4"/>
              <w:spacing w:line="276" w:lineRule="auto"/>
              <w:ind w:left="114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9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Рассказывание</w:t>
            </w:r>
          </w:p>
          <w:p w:rsidR="000C696C" w:rsidRDefault="000C696C" w:rsidP="000232AA">
            <w:pPr>
              <w:pStyle w:val="a4"/>
              <w:spacing w:line="276" w:lineRule="auto"/>
              <w:ind w:left="114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6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Теория: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0C69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авыки связной речи,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структура рассказывания</w:t>
            </w:r>
            <w:r w:rsidR="00794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C696C" w:rsidRPr="000C696C" w:rsidRDefault="000C696C" w:rsidP="000232AA">
            <w:pPr>
              <w:pStyle w:val="a4"/>
              <w:spacing w:line="276" w:lineRule="auto"/>
              <w:ind w:left="1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Практика: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·  идея,</w:t>
            </w:r>
            <w:r w:rsidR="007947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сюжет, структура рассказывания;</w:t>
            </w:r>
          </w:p>
          <w:p w:rsidR="00FE050C" w:rsidRDefault="00794729" w:rsidP="000232AA">
            <w:pPr>
              <w:pStyle w:val="a4"/>
              <w:spacing w:line="276" w:lineRule="auto"/>
              <w:ind w:left="1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·  рассказ по памяти;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·  рассказ-поя</w:t>
            </w:r>
            <w:r w:rsidR="007947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снение к произведению искусства;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·  расск</w:t>
            </w:r>
            <w:r w:rsidR="007947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 из жизни замечательных людей;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·  перес</w:t>
            </w:r>
            <w:r w:rsidR="007947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 художественного произведения.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50C" w:rsidTr="000232AA">
        <w:tc>
          <w:tcPr>
            <w:tcW w:w="10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50C" w:rsidTr="000232AA">
        <w:tc>
          <w:tcPr>
            <w:tcW w:w="10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6C" w:rsidRPr="000C696C" w:rsidRDefault="00FE050C" w:rsidP="000C696C">
            <w:pPr>
              <w:suppressAutoHyphens/>
              <w:spacing w:after="0"/>
              <w:ind w:left="1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</w:t>
            </w:r>
            <w:r w:rsidR="000C69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гры с элементами театрализации.</w:t>
            </w:r>
          </w:p>
          <w:p w:rsidR="000C696C" w:rsidRDefault="000C696C" w:rsidP="00DA3021">
            <w:pPr>
              <w:suppressAutoHyphens/>
              <w:spacing w:after="0"/>
              <w:ind w:left="1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5.1 </w:t>
            </w:r>
            <w:r w:rsidR="00FE050C" w:rsidRPr="000C69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Подвижные сюжетно-ролевые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C69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игры</w:t>
            </w:r>
            <w:r w:rsidR="00FE0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E050C" w:rsidRDefault="000C696C" w:rsidP="00DA3021">
            <w:pPr>
              <w:suppressAutoHyphens/>
              <w:spacing w:after="0"/>
              <w:ind w:left="1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31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Теория:</w:t>
            </w:r>
            <w:r w:rsidR="002A4322" w:rsidRPr="002A4322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2A43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Взаимодействие в группах</w:t>
            </w:r>
            <w:r w:rsidR="002A4322" w:rsidRPr="002A43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для достижения поставленной цели</w:t>
            </w:r>
          </w:p>
          <w:p w:rsidR="00FE050C" w:rsidRDefault="00FE050C" w:rsidP="00DA3021">
            <w:pPr>
              <w:suppressAutoHyphens/>
              <w:spacing w:after="0"/>
              <w:ind w:left="1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31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Практика</w:t>
            </w:r>
            <w:r w:rsidRPr="006E1A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Подвижные игры с элементами театрализации: «Дождик», «Ровным кругом», « С кочки на кочку».</w:t>
            </w:r>
            <w:r w:rsidR="002A43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\</w:t>
            </w:r>
          </w:p>
          <w:p w:rsidR="002A4322" w:rsidRPr="002A4322" w:rsidRDefault="002A4322" w:rsidP="00DA3021">
            <w:pPr>
              <w:suppressAutoHyphens/>
              <w:spacing w:after="0"/>
              <w:ind w:left="1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A4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5.2. Театрализованные игры.</w:t>
            </w:r>
          </w:p>
          <w:p w:rsidR="002A4322" w:rsidRPr="002A4322" w:rsidRDefault="002A4322" w:rsidP="00DA3021">
            <w:pPr>
              <w:suppressAutoHyphens/>
              <w:spacing w:after="0"/>
              <w:ind w:left="1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Теория: </w:t>
            </w:r>
            <w:r w:rsidR="00FE0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A43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Понятие театрализованной игры, ее значение в развитии коммуникат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ивных навыков у детей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.</w:t>
            </w:r>
            <w:proofErr w:type="gramEnd"/>
          </w:p>
          <w:p w:rsidR="002A4322" w:rsidRDefault="002A4322" w:rsidP="00DA3021">
            <w:pPr>
              <w:suppressAutoHyphens/>
              <w:spacing w:after="0"/>
              <w:ind w:left="1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Практика: </w:t>
            </w:r>
            <w:r w:rsidR="00FE0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Разыгрывание по ролям стихотворения «Кто как считает?» Театрализованные игра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«Старичок-лесовик»;</w:t>
            </w:r>
          </w:p>
          <w:p w:rsidR="00FE050C" w:rsidRDefault="002A4322" w:rsidP="00DA3021">
            <w:pPr>
              <w:suppressAutoHyphens/>
              <w:spacing w:after="0"/>
              <w:ind w:left="1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="00FE0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пражнение: «Немой диалог». Театрализованные викторины: «Зайчики», «</w:t>
            </w:r>
            <w:proofErr w:type="spellStart"/>
            <w:r w:rsidR="00FE0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Угадайчики</w:t>
            </w:r>
            <w:proofErr w:type="spellEnd"/>
            <w:r w:rsidR="00FE0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  <w:p w:rsidR="00FE050C" w:rsidRDefault="00FE050C" w:rsidP="00DA3021">
            <w:pPr>
              <w:suppressAutoHyphens/>
              <w:spacing w:after="0"/>
              <w:ind w:left="1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050C" w:rsidRDefault="00FE050C" w:rsidP="00DA3021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E050C" w:rsidTr="000232AA">
        <w:tc>
          <w:tcPr>
            <w:tcW w:w="10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0C" w:rsidRDefault="00FE050C" w:rsidP="000232AA">
            <w:pPr>
              <w:pStyle w:val="a5"/>
              <w:ind w:left="1141" w:hanging="6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</w:t>
            </w:r>
            <w:r w:rsidRPr="00E525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 w:rsidRPr="00E5259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525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52596">
              <w:rPr>
                <w:szCs w:val="28"/>
              </w:rPr>
              <w:t xml:space="preserve"> </w:t>
            </w:r>
            <w:r w:rsidRPr="00E52596">
              <w:rPr>
                <w:rFonts w:ascii="Times New Roman" w:hAnsi="Times New Roman"/>
                <w:b/>
                <w:sz w:val="28"/>
                <w:szCs w:val="28"/>
              </w:rPr>
              <w:t>Художественно - театральные этюды</w:t>
            </w:r>
            <w:r w:rsidR="00940E0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452A" w:rsidRDefault="009E452A" w:rsidP="009E452A">
            <w:pPr>
              <w:pStyle w:val="a5"/>
              <w:ind w:left="1141" w:hanging="639"/>
              <w:rPr>
                <w:rFonts w:ascii="Times New Roman" w:hAnsi="Times New Roman"/>
                <w:sz w:val="28"/>
                <w:szCs w:val="28"/>
              </w:rPr>
            </w:pPr>
            <w:r w:rsidRPr="009E452A">
              <w:rPr>
                <w:rFonts w:ascii="Times New Roman" w:hAnsi="Times New Roman"/>
                <w:b/>
                <w:sz w:val="28"/>
                <w:szCs w:val="28"/>
              </w:rPr>
              <w:t xml:space="preserve">        6.1 Понятие этюд, разновидность сценических этюдов</w:t>
            </w:r>
          </w:p>
          <w:p w:rsidR="00FE050C" w:rsidRDefault="009E452A" w:rsidP="009E452A">
            <w:pPr>
              <w:pStyle w:val="a5"/>
              <w:ind w:left="1141" w:hanging="6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E050C">
              <w:rPr>
                <w:rFonts w:ascii="Times New Roman" w:hAnsi="Times New Roman"/>
                <w:sz w:val="28"/>
                <w:szCs w:val="28"/>
              </w:rPr>
              <w:t xml:space="preserve">Теория: </w:t>
            </w:r>
            <w:r>
              <w:rPr>
                <w:rFonts w:ascii="Times New Roman" w:hAnsi="Times New Roman"/>
                <w:sz w:val="28"/>
                <w:szCs w:val="28"/>
              </w:rPr>
              <w:t>Понятие этюд</w:t>
            </w:r>
            <w:r w:rsidR="00FE050C" w:rsidRPr="00E52596">
              <w:rPr>
                <w:rFonts w:ascii="Times New Roman" w:hAnsi="Times New Roman"/>
                <w:sz w:val="28"/>
                <w:szCs w:val="28"/>
              </w:rPr>
              <w:t xml:space="preserve">, разновидности  сценических этюдов.  </w:t>
            </w:r>
          </w:p>
          <w:p w:rsidR="009E452A" w:rsidRDefault="00FE050C" w:rsidP="009E452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Практика: </w:t>
            </w:r>
            <w:r w:rsidRPr="00E5259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 и коллективные  этюды. </w:t>
            </w:r>
          </w:p>
          <w:p w:rsidR="009E452A" w:rsidRPr="009E452A" w:rsidRDefault="009E452A" w:rsidP="009E452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2A">
              <w:rPr>
                <w:rFonts w:ascii="Times New Roman" w:hAnsi="Times New Roman" w:cs="Times New Roman"/>
                <w:b/>
                <w:sz w:val="28"/>
                <w:szCs w:val="28"/>
              </w:rPr>
              <w:t>6.2 Этюды на  осязание</w:t>
            </w:r>
          </w:p>
          <w:p w:rsidR="009E452A" w:rsidRPr="009E452A" w:rsidRDefault="009E452A" w:rsidP="009E452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Теория:</w:t>
            </w:r>
            <w:r w:rsidRPr="009E452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E45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52A">
              <w:rPr>
                <w:rFonts w:ascii="Times New Roman" w:hAnsi="Times New Roman" w:cs="Times New Roman"/>
                <w:sz w:val="28"/>
                <w:szCs w:val="28"/>
              </w:rPr>
              <w:t>рганического действия, осуществляемого с </w:t>
            </w:r>
            <w:r w:rsidR="00794729">
              <w:rPr>
                <w:rFonts w:ascii="Times New Roman" w:hAnsi="Times New Roman" w:cs="Times New Roman"/>
                <w:sz w:val="28"/>
                <w:szCs w:val="28"/>
              </w:rPr>
              <w:t xml:space="preserve">помощью восприятия </w:t>
            </w:r>
            <w:proofErr w:type="gramStart"/>
            <w:r w:rsidR="007947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E45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End"/>
            <w:r w:rsidRPr="009E4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осязание</w:t>
            </w:r>
            <w:r w:rsidRPr="009E45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4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50C" w:rsidRPr="00E52596" w:rsidRDefault="009E452A" w:rsidP="00DA3021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E050C" w:rsidRPr="00E5259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="00FE050C" w:rsidRPr="00E52596">
              <w:rPr>
                <w:rFonts w:ascii="Times New Roman" w:hAnsi="Times New Roman" w:cs="Times New Roman"/>
                <w:sz w:val="28"/>
                <w:szCs w:val="28"/>
              </w:rPr>
              <w:t xml:space="preserve">тюды на  осязание. </w:t>
            </w:r>
          </w:p>
          <w:p w:rsidR="00FE050C" w:rsidRDefault="009E452A" w:rsidP="00DA3021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6.3 </w:t>
            </w:r>
            <w:r w:rsidR="00FE050C" w:rsidRPr="009E452A">
              <w:rPr>
                <w:rFonts w:ascii="Times New Roman" w:hAnsi="Times New Roman" w:cs="Times New Roman"/>
                <w:b/>
                <w:sz w:val="28"/>
                <w:szCs w:val="28"/>
              </w:rPr>
              <w:t>Этюды превращения.</w:t>
            </w:r>
          </w:p>
          <w:p w:rsidR="009E452A" w:rsidRDefault="009E452A" w:rsidP="00DA3021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2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proofErr w:type="gramStart"/>
            <w:r w:rsidRPr="009E452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E4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</w:t>
            </w:r>
            <w:r w:rsidRPr="009E452A">
              <w:rPr>
                <w:rFonts w:ascii="Times New Roman" w:hAnsi="Times New Roman" w:cs="Times New Roman"/>
                <w:sz w:val="28"/>
                <w:szCs w:val="28"/>
              </w:rPr>
              <w:t>мение вглядываться в окружающие нас предметы,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ходить особенное и яркое.</w:t>
            </w:r>
            <w:r w:rsidRPr="009E452A">
              <w:rPr>
                <w:rFonts w:ascii="Times New Roman" w:hAnsi="Times New Roman" w:cs="Times New Roman"/>
                <w:sz w:val="28"/>
                <w:szCs w:val="28"/>
              </w:rPr>
              <w:t xml:space="preserve"> Превращение в предмет. Изучение логики поведения. Определение внутреннего состояния</w:t>
            </w:r>
            <w:r w:rsidR="007947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E452A" w:rsidRPr="009E452A" w:rsidRDefault="009E452A" w:rsidP="00DA3021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452A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Этюды на превращения</w:t>
            </w:r>
            <w:r w:rsidR="00794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50C" w:rsidRDefault="009E452A" w:rsidP="00DA3021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6.4 </w:t>
            </w:r>
            <w:r w:rsidR="00FE050C" w:rsidRPr="009E452A">
              <w:rPr>
                <w:rFonts w:ascii="Times New Roman" w:hAnsi="Times New Roman" w:cs="Times New Roman"/>
                <w:b/>
                <w:sz w:val="28"/>
                <w:szCs w:val="28"/>
              </w:rPr>
              <w:t>Этюды движения.</w:t>
            </w:r>
          </w:p>
          <w:p w:rsidR="009E452A" w:rsidRPr="0029470B" w:rsidRDefault="009E452A" w:rsidP="009E452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</w:rPr>
            </w:pPr>
            <w:r w:rsidRPr="0029470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proofErr w:type="gramStart"/>
            <w:r w:rsidRPr="0029470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94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70B" w:rsidRPr="0029470B">
              <w:rPr>
                <w:rFonts w:ascii="Times New Roman" w:hAnsi="Times New Roman" w:cs="Times New Roman"/>
                <w:sz w:val="28"/>
                <w:szCs w:val="28"/>
              </w:rPr>
              <w:t>Передача сценического действия через движение</w:t>
            </w:r>
            <w:r w:rsidR="00794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52A" w:rsidRPr="0029470B" w:rsidRDefault="009E452A" w:rsidP="009E452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470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  <w:r w:rsidR="0029470B" w:rsidRPr="009E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470B" w:rsidRPr="0029470B">
              <w:rPr>
                <w:rFonts w:ascii="Times New Roman" w:hAnsi="Times New Roman" w:cs="Times New Roman"/>
                <w:sz w:val="28"/>
                <w:szCs w:val="28"/>
              </w:rPr>
              <w:t>Этюды движения</w:t>
            </w:r>
            <w:r w:rsidR="00794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52A" w:rsidRPr="0029470B" w:rsidRDefault="009E452A" w:rsidP="00DA3021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0C" w:rsidRPr="00E52596" w:rsidRDefault="00FE050C" w:rsidP="000232AA">
            <w:pPr>
              <w:pStyle w:val="a4"/>
              <w:ind w:left="114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E050C" w:rsidRPr="00246ABD" w:rsidRDefault="00FE050C" w:rsidP="000232AA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Раздел 7.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246ABD">
              <w:rPr>
                <w:rFonts w:ascii="Times New Roman" w:hAnsi="Times New Roman"/>
                <w:b/>
                <w:sz w:val="28"/>
                <w:szCs w:val="28"/>
              </w:rPr>
              <w:t xml:space="preserve"> Итоговое занятие. </w:t>
            </w:r>
          </w:p>
          <w:p w:rsidR="00FE050C" w:rsidRPr="009E259C" w:rsidRDefault="00DA3021" w:rsidP="000232AA">
            <w:pPr>
              <w:pStyle w:val="a5"/>
              <w:spacing w:after="0" w:line="240" w:lineRule="auto"/>
              <w:ind w:left="9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50C">
              <w:rPr>
                <w:rFonts w:ascii="Times New Roman" w:hAnsi="Times New Roman"/>
                <w:sz w:val="28"/>
                <w:szCs w:val="28"/>
              </w:rPr>
              <w:t xml:space="preserve"> Подведение итогов за </w:t>
            </w:r>
            <w:proofErr w:type="gramStart"/>
            <w:r w:rsidR="00FE050C">
              <w:rPr>
                <w:rFonts w:ascii="Times New Roman" w:hAnsi="Times New Roman"/>
                <w:sz w:val="28"/>
                <w:szCs w:val="28"/>
              </w:rPr>
              <w:t>учебный</w:t>
            </w:r>
            <w:proofErr w:type="gramEnd"/>
            <w:r w:rsidR="00FE050C">
              <w:rPr>
                <w:rFonts w:ascii="Times New Roman" w:hAnsi="Times New Roman"/>
                <w:sz w:val="28"/>
                <w:szCs w:val="28"/>
              </w:rPr>
              <w:t xml:space="preserve"> года. Открытое занятие для родителей.        </w:t>
            </w:r>
            <w:r w:rsidR="00940E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E050C">
              <w:rPr>
                <w:rFonts w:ascii="Times New Roman" w:hAnsi="Times New Roman"/>
                <w:sz w:val="28"/>
                <w:szCs w:val="28"/>
              </w:rPr>
              <w:t>Показ этюдов.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50C" w:rsidTr="000232AA">
        <w:trPr>
          <w:trHeight w:val="80"/>
        </w:trPr>
        <w:tc>
          <w:tcPr>
            <w:tcW w:w="10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50C" w:rsidRDefault="00940E0D" w:rsidP="0094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                     </w:t>
            </w:r>
            <w:r w:rsidR="00FE05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 учебного плана</w:t>
            </w:r>
          </w:p>
          <w:p w:rsidR="00FE050C" w:rsidRDefault="00FE050C" w:rsidP="00940E0D">
            <w:pPr>
              <w:spacing w:after="0" w:line="240" w:lineRule="auto"/>
              <w:ind w:left="1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 –года обучения</w:t>
            </w:r>
          </w:p>
          <w:p w:rsidR="00940E0D" w:rsidRDefault="00940E0D" w:rsidP="00940E0D">
            <w:pPr>
              <w:spacing w:after="0" w:line="240" w:lineRule="auto"/>
              <w:ind w:left="128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E050C" w:rsidRDefault="00FE050C" w:rsidP="00940E0D">
            <w:pPr>
              <w:pStyle w:val="a4"/>
              <w:spacing w:line="276" w:lineRule="auto"/>
              <w:ind w:left="128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Введение.</w:t>
            </w:r>
            <w:r w:rsidR="00940E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детей </w:t>
            </w:r>
            <w:r w:rsidR="00940E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правилами работы кружка,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прослушивание, анкетирование воспитанников.</w:t>
            </w:r>
          </w:p>
          <w:p w:rsidR="00FE050C" w:rsidRPr="00E72EA4" w:rsidRDefault="00FE050C" w:rsidP="000232AA">
            <w:pPr>
              <w:pStyle w:val="a4"/>
              <w:ind w:left="1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proofErr w:type="gramEnd"/>
            <w:r w:rsidRPr="00E72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72EA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72EA4">
              <w:rPr>
                <w:rFonts w:ascii="Times New Roman" w:hAnsi="Times New Roman" w:cs="Times New Roman"/>
                <w:b/>
                <w:sz w:val="28"/>
                <w:szCs w:val="28"/>
              </w:rPr>
              <w:t>Основы театральной культуры</w:t>
            </w:r>
            <w:r w:rsidR="00940E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E050C" w:rsidRPr="00E72EA4" w:rsidRDefault="00FE050C" w:rsidP="000232AA">
            <w:pPr>
              <w:pStyle w:val="a4"/>
              <w:ind w:left="1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4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EA4">
              <w:rPr>
                <w:rFonts w:ascii="Times New Roman" w:hAnsi="Times New Roman" w:cs="Times New Roman"/>
                <w:sz w:val="28"/>
                <w:szCs w:val="28"/>
              </w:rPr>
              <w:t>«Театральные профессии». «Волшебные слова»</w:t>
            </w:r>
            <w:r w:rsidR="00940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50C" w:rsidRPr="00E72EA4" w:rsidRDefault="00FE050C" w:rsidP="00940E0D">
            <w:pPr>
              <w:pStyle w:val="a4"/>
              <w:spacing w:line="276" w:lineRule="auto"/>
              <w:ind w:left="1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E72EA4">
              <w:rPr>
                <w:rFonts w:ascii="Times New Roman" w:hAnsi="Times New Roman" w:cs="Times New Roman"/>
                <w:sz w:val="28"/>
                <w:szCs w:val="28"/>
              </w:rPr>
              <w:t xml:space="preserve">: знакомство с театральными </w:t>
            </w:r>
            <w:r w:rsidR="0094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EA4">
              <w:rPr>
                <w:rFonts w:ascii="Times New Roman" w:hAnsi="Times New Roman" w:cs="Times New Roman"/>
                <w:sz w:val="28"/>
                <w:szCs w:val="28"/>
              </w:rPr>
              <w:t>профессиями: гример, костюмер, актёр, осветител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суфлер, звукорежиссёр и т.д.</w:t>
            </w:r>
            <w:proofErr w:type="gramEnd"/>
          </w:p>
          <w:tbl>
            <w:tblPr>
              <w:tblW w:w="1003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1"/>
            </w:tblGrid>
            <w:tr w:rsidR="00FE050C" w:rsidTr="000232AA">
              <w:tc>
                <w:tcPr>
                  <w:tcW w:w="100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50C" w:rsidRDefault="00FE050C" w:rsidP="00940E0D">
                  <w:pPr>
                    <w:pStyle w:val="a4"/>
                    <w:spacing w:line="276" w:lineRule="auto"/>
                    <w:ind w:left="1283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050C" w:rsidTr="000232AA">
              <w:tc>
                <w:tcPr>
                  <w:tcW w:w="100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50C" w:rsidRDefault="00FE050C" w:rsidP="000232AA">
                  <w:pPr>
                    <w:pStyle w:val="a4"/>
                    <w:spacing w:line="276" w:lineRule="auto"/>
                    <w:ind w:left="114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Раздел 3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.Технология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кукловождения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B2BEC" w:rsidRPr="003B2BEC" w:rsidRDefault="003B2BEC" w:rsidP="000232AA">
                  <w:pPr>
                    <w:pStyle w:val="a4"/>
                    <w:spacing w:line="276" w:lineRule="auto"/>
                    <w:ind w:left="114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3.1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B2BE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3B2BE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ак подготовить руку занятиям с куклой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2439B" w:rsidRPr="003B2BEC" w:rsidRDefault="0092439B" w:rsidP="000232AA">
                  <w:pPr>
                    <w:pStyle w:val="a4"/>
                    <w:spacing w:line="276" w:lineRule="auto"/>
                    <w:ind w:left="1141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B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Теория:</w:t>
                  </w:r>
                  <w:r w:rsidR="003B2B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 подготовить руку к  занятиям с куклой.</w:t>
                  </w:r>
                </w:p>
                <w:p w:rsidR="003B2BEC" w:rsidRDefault="0092439B" w:rsidP="000232AA">
                  <w:pPr>
                    <w:pStyle w:val="a4"/>
                    <w:spacing w:line="276" w:lineRule="auto"/>
                    <w:ind w:left="1141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B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Практика</w:t>
                  </w:r>
                  <w:r w:rsidR="003B2B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  <w:p w:rsidR="0092439B" w:rsidRDefault="003B2BEC" w:rsidP="000232AA">
                  <w:pPr>
                    <w:pStyle w:val="a4"/>
                    <w:spacing w:line="276" w:lineRule="auto"/>
                    <w:ind w:left="1141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7947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сновные положения рук</w:t>
                  </w:r>
                  <w:r w:rsidR="007947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3B2BEC" w:rsidRDefault="003B2BEC" w:rsidP="000232AA">
                  <w:pPr>
                    <w:pStyle w:val="a4"/>
                    <w:spacing w:line="276" w:lineRule="auto"/>
                    <w:ind w:left="1141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7947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исходящая позиция рук;</w:t>
                  </w:r>
                </w:p>
                <w:p w:rsidR="003B2BEC" w:rsidRDefault="00794729" w:rsidP="000232AA">
                  <w:pPr>
                    <w:pStyle w:val="a4"/>
                    <w:spacing w:line="276" w:lineRule="auto"/>
                    <w:ind w:left="1141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-г</w:t>
                  </w:r>
                  <w:r w:rsidR="003B2B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имнастика для руки.</w:t>
                  </w:r>
                </w:p>
                <w:p w:rsidR="003B2BEC" w:rsidRPr="003B2BEC" w:rsidRDefault="003B2BEC" w:rsidP="000232AA">
                  <w:pPr>
                    <w:pStyle w:val="a4"/>
                    <w:spacing w:line="276" w:lineRule="auto"/>
                    <w:ind w:left="114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3.2 Н</w:t>
                  </w:r>
                  <w:r w:rsidRPr="003B2BE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авыки </w:t>
                  </w:r>
                  <w:proofErr w:type="spellStart"/>
                  <w:r w:rsidRPr="003B2BE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кукловождения</w:t>
                  </w:r>
                  <w:proofErr w:type="spellEnd"/>
                  <w:r w:rsidRPr="003B2BE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без ширмы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FE050C" w:rsidRDefault="00FE050C" w:rsidP="000232AA">
                  <w:pPr>
                    <w:pStyle w:val="a4"/>
                    <w:spacing w:line="276" w:lineRule="auto"/>
                    <w:ind w:left="1141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Тео</w:t>
                  </w:r>
                  <w:r w:rsidR="007947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рия: И</w:t>
                  </w:r>
                  <w:r w:rsidR="003B2B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зобразительные качества куклы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без ширмы</w:t>
                  </w:r>
                  <w:r w:rsidR="00940E0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B2BEC" w:rsidRDefault="00FE050C" w:rsidP="000232AA">
                  <w:pPr>
                    <w:pStyle w:val="a4"/>
                    <w:spacing w:line="276" w:lineRule="auto"/>
                    <w:ind w:left="1141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Практика:</w:t>
                  </w:r>
                  <w:r w:rsidR="003B2B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FE050C" w:rsidRDefault="003B2BEC" w:rsidP="003B2BEC">
                  <w:pPr>
                    <w:pStyle w:val="a4"/>
                    <w:spacing w:line="276" w:lineRule="auto"/>
                    <w:ind w:left="1141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кукловождения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без ширмы перчаточными куклами</w:t>
                  </w:r>
                  <w:r w:rsidR="007947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FE050C" w:rsidRDefault="003B2BEC" w:rsidP="000232AA">
                  <w:pPr>
                    <w:pStyle w:val="a4"/>
                    <w:spacing w:line="276" w:lineRule="auto"/>
                    <w:ind w:left="1141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7947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взаимосвязь действия и слова;</w:t>
                  </w:r>
                </w:p>
                <w:p w:rsidR="00FE050C" w:rsidRDefault="003B2BEC" w:rsidP="000232AA">
                  <w:pPr>
                    <w:pStyle w:val="a4"/>
                    <w:spacing w:line="276" w:lineRule="auto"/>
                    <w:ind w:left="1141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организация работы актёров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без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E050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ширмой.</w:t>
                  </w:r>
                </w:p>
                <w:p w:rsidR="003B2BEC" w:rsidRDefault="003B2BEC" w:rsidP="000232AA">
                  <w:pPr>
                    <w:pStyle w:val="a4"/>
                    <w:spacing w:line="276" w:lineRule="auto"/>
                    <w:ind w:left="114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3.3.Образные движения.</w:t>
                  </w:r>
                </w:p>
                <w:p w:rsidR="003B2BEC" w:rsidRPr="003B2BEC" w:rsidRDefault="003B2BEC" w:rsidP="000232AA">
                  <w:pPr>
                    <w:pStyle w:val="a4"/>
                    <w:spacing w:line="276" w:lineRule="auto"/>
                    <w:ind w:left="1141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B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Теория: Движения рук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</w:t>
                  </w:r>
                  <w:r w:rsidRPr="003B2B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ымышленных действиях</w:t>
                  </w:r>
                </w:p>
                <w:p w:rsidR="003B2BEC" w:rsidRDefault="003B2BEC" w:rsidP="000232AA">
                  <w:pPr>
                    <w:pStyle w:val="a4"/>
                    <w:spacing w:line="276" w:lineRule="auto"/>
                    <w:ind w:left="114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B2B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Практика: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B2BEC" w:rsidRPr="003B2BEC" w:rsidRDefault="003B2BEC" w:rsidP="000232AA">
                  <w:pPr>
                    <w:pStyle w:val="a4"/>
                    <w:spacing w:line="276" w:lineRule="auto"/>
                    <w:ind w:left="1141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3B2B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Пластика рук на заданную тему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B2BEC" w:rsidRPr="003B2BEC" w:rsidRDefault="003B2BEC" w:rsidP="000232AA">
                  <w:pPr>
                    <w:pStyle w:val="a4"/>
                    <w:spacing w:line="276" w:lineRule="auto"/>
                    <w:ind w:left="114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-Работа в плоскости с </w:t>
                  </w:r>
                  <w:r w:rsidR="007947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предметами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FE050C" w:rsidTr="000232AA">
              <w:tc>
                <w:tcPr>
                  <w:tcW w:w="100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50C" w:rsidRDefault="00FE050C" w:rsidP="000232AA">
                  <w:pPr>
                    <w:spacing w:before="375" w:after="375" w:line="240" w:lineRule="auto"/>
                    <w:ind w:left="1141" w:right="3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lastRenderedPageBreak/>
                    <w:t xml:space="preserve">Раздел 5.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Технология работы над пьесой.</w:t>
                  </w:r>
                </w:p>
                <w:p w:rsidR="00794729" w:rsidRDefault="00794729" w:rsidP="000232AA">
                  <w:pPr>
                    <w:spacing w:before="375" w:after="375" w:line="240" w:lineRule="auto"/>
                    <w:ind w:left="1141" w:right="30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5.1 </w:t>
                  </w:r>
                  <w:r w:rsidRPr="0079472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Пьеса для кукольного театра</w:t>
                  </w:r>
                </w:p>
                <w:p w:rsidR="00794729" w:rsidRPr="00794729" w:rsidRDefault="00794729" w:rsidP="000232AA">
                  <w:pPr>
                    <w:spacing w:before="375" w:after="375" w:line="240" w:lineRule="auto"/>
                    <w:ind w:left="1141" w:right="3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794729" w:rsidRDefault="00FE050C" w:rsidP="00794729">
                  <w:pPr>
                    <w:spacing w:before="375" w:after="375" w:line="240" w:lineRule="auto"/>
                    <w:ind w:left="1140" w:right="30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Теория: </w:t>
                  </w:r>
                  <w:r w:rsidR="007947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Понятие пьеса для кукольного театра </w:t>
                  </w:r>
                </w:p>
                <w:p w:rsidR="00794729" w:rsidRPr="00794729" w:rsidRDefault="00FE050C" w:rsidP="00794729">
                  <w:pPr>
                    <w:pStyle w:val="a4"/>
                    <w:ind w:left="117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47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Практика:</w:t>
                  </w:r>
                </w:p>
                <w:p w:rsidR="00794729" w:rsidRPr="00794729" w:rsidRDefault="00794729" w:rsidP="00794729">
                  <w:pPr>
                    <w:pStyle w:val="a4"/>
                    <w:ind w:left="117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947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-читка пьесы;</w:t>
                  </w:r>
                </w:p>
                <w:p w:rsidR="00794729" w:rsidRPr="00794729" w:rsidRDefault="00794729" w:rsidP="00794729">
                  <w:pPr>
                    <w:pStyle w:val="a4"/>
                    <w:ind w:left="117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47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распределение ролей</w:t>
                  </w:r>
                  <w:proofErr w:type="gramStart"/>
                  <w:r w:rsidRPr="007947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;</w:t>
                  </w:r>
                  <w:proofErr w:type="gramEnd"/>
                </w:p>
                <w:p w:rsidR="00794729" w:rsidRDefault="00794729" w:rsidP="00794729">
                  <w:pPr>
                    <w:pStyle w:val="a4"/>
                    <w:ind w:left="117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47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-обсуждение постановочного плана.</w:t>
                  </w:r>
                </w:p>
                <w:p w:rsidR="00794729" w:rsidRDefault="00794729" w:rsidP="00794729">
                  <w:pPr>
                    <w:pStyle w:val="a4"/>
                    <w:ind w:left="117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5.2 Характер персонажей.</w:t>
                  </w:r>
                </w:p>
                <w:p w:rsidR="00794729" w:rsidRDefault="00794729" w:rsidP="00794729">
                  <w:pPr>
                    <w:pStyle w:val="a4"/>
                    <w:ind w:left="117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47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Теория</w:t>
                  </w:r>
                  <w:proofErr w:type="gramStart"/>
                  <w:r w:rsidRPr="007947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47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Значения характера у персонажа в пьесе</w:t>
                  </w:r>
                  <w:r w:rsidR="00546CA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94729" w:rsidRDefault="00794729" w:rsidP="00794729">
                  <w:pPr>
                    <w:pStyle w:val="a4"/>
                    <w:ind w:left="117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47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Практика:</w:t>
                  </w:r>
                </w:p>
                <w:p w:rsidR="00FE050C" w:rsidRDefault="00794729" w:rsidP="00794729">
                  <w:pPr>
                    <w:pStyle w:val="a4"/>
                    <w:ind w:left="117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</w:t>
                  </w:r>
                  <w:r w:rsidR="00FE050C" w:rsidRPr="007947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поиски выразительных возможностей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раскрыт</w:t>
                  </w:r>
                  <w:r w:rsidR="00546CA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я идеи и темы           пьесы;</w:t>
                  </w:r>
                </w:p>
                <w:p w:rsidR="00DB4CC3" w:rsidRDefault="00DB4CC3" w:rsidP="00794729">
                  <w:pPr>
                    <w:pStyle w:val="a4"/>
                    <w:ind w:left="117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Возможности кукол в предлагаемых обстоятельствах;</w:t>
                  </w:r>
                </w:p>
                <w:p w:rsidR="00DB4CC3" w:rsidRDefault="00DB4CC3" w:rsidP="00794729">
                  <w:pPr>
                    <w:pStyle w:val="a4"/>
                    <w:ind w:left="117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4CC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5.3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Постановочные репетиции.</w:t>
                  </w:r>
                </w:p>
                <w:p w:rsidR="00DB4CC3" w:rsidRDefault="00DB4CC3" w:rsidP="00794729">
                  <w:pPr>
                    <w:pStyle w:val="a4"/>
                    <w:ind w:left="117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CC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Теория</w:t>
                  </w:r>
                  <w:proofErr w:type="gramStart"/>
                  <w:r w:rsidRPr="00DB4CC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DB4CC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Задачи постановочных репетиций.</w:t>
                  </w:r>
                </w:p>
                <w:p w:rsidR="00DB4CC3" w:rsidRPr="00794729" w:rsidRDefault="00DB4CC3" w:rsidP="00DB4CC3">
                  <w:pPr>
                    <w:pStyle w:val="a4"/>
                    <w:ind w:left="117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47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Практика:</w:t>
                  </w:r>
                </w:p>
                <w:p w:rsidR="00DB4CC3" w:rsidRPr="00DB4CC3" w:rsidRDefault="00DB4CC3" w:rsidP="00794729">
                  <w:pPr>
                    <w:pStyle w:val="a4"/>
                    <w:ind w:left="117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7947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репетиции по фрагментам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пьес;</w:t>
                  </w:r>
                </w:p>
                <w:p w:rsidR="00FE050C" w:rsidRDefault="00DB4CC3" w:rsidP="00794729">
                  <w:pPr>
                    <w:pStyle w:val="a4"/>
                    <w:ind w:left="1175"/>
                    <w:rPr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работа над мизансценами;</w:t>
                  </w:r>
                </w:p>
                <w:p w:rsidR="00FE050C" w:rsidRPr="00794729" w:rsidRDefault="00DB4CC3" w:rsidP="000232AA">
                  <w:pPr>
                    <w:pStyle w:val="a4"/>
                    <w:spacing w:line="276" w:lineRule="auto"/>
                    <w:ind w:left="114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5.4 М</w:t>
                  </w:r>
                  <w:r w:rsidR="0079472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онтировочные репетиции.</w:t>
                  </w:r>
                </w:p>
                <w:p w:rsidR="00DB4CC3" w:rsidRDefault="00DB4CC3" w:rsidP="00DB4CC3">
                  <w:pPr>
                    <w:pStyle w:val="a4"/>
                    <w:spacing w:line="276" w:lineRule="auto"/>
                    <w:ind w:left="1141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Теория: Задачи монтажа в постановке спектакля.</w:t>
                  </w:r>
                </w:p>
                <w:p w:rsidR="00FE050C" w:rsidRDefault="00DB4CC3" w:rsidP="00DB4CC3">
                  <w:pPr>
                    <w:pStyle w:val="a4"/>
                    <w:spacing w:line="276" w:lineRule="auto"/>
                    <w:ind w:left="1141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Практика</w:t>
                  </w:r>
                  <w:r w:rsidR="00546CA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 работа со светом, декорацией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музыкой. </w:t>
                  </w:r>
                </w:p>
              </w:tc>
            </w:tr>
            <w:tr w:rsidR="00FE050C" w:rsidTr="000232AA">
              <w:tc>
                <w:tcPr>
                  <w:tcW w:w="100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50C" w:rsidRDefault="00FE050C" w:rsidP="000232AA">
                  <w:pPr>
                    <w:spacing w:before="375" w:after="375" w:line="240" w:lineRule="auto"/>
                    <w:ind w:left="1141" w:right="3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Раздел 6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Работа над оформлением спектакля.</w:t>
                  </w:r>
                </w:p>
                <w:p w:rsidR="00DB4CC3" w:rsidRDefault="00DB4CC3" w:rsidP="000232AA">
                  <w:pPr>
                    <w:spacing w:before="375" w:after="375" w:line="240" w:lineRule="auto"/>
                    <w:ind w:left="1141" w:right="3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6.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1. Роль декорации в постановке пьесы.</w:t>
                  </w:r>
                </w:p>
                <w:p w:rsidR="00DB4CC3" w:rsidRDefault="00DB4CC3" w:rsidP="00DB4CC3">
                  <w:pPr>
                    <w:spacing w:before="375" w:after="375" w:line="240" w:lineRule="auto"/>
                    <w:ind w:left="1141" w:right="30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CC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Теория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Pr="00DB4C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B4CC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Роль декорации в постановке пьесы.</w:t>
                  </w:r>
                </w:p>
                <w:p w:rsidR="00DB4CC3" w:rsidRDefault="00FE050C" w:rsidP="00DB4CC3">
                  <w:pPr>
                    <w:spacing w:before="375" w:after="375" w:line="240" w:lineRule="auto"/>
                    <w:ind w:left="1141" w:right="30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Практика:</w:t>
                  </w:r>
                </w:p>
                <w:p w:rsidR="00FE050C" w:rsidRDefault="00DB4CC3" w:rsidP="00DB4CC3">
                  <w:pPr>
                    <w:spacing w:before="375" w:after="375" w:line="240" w:lineRule="auto"/>
                    <w:ind w:left="1141" w:right="30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FE050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 обсуждение эскизов кукол и декорации, раз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работка конструктивного решения.</w:t>
                  </w:r>
                </w:p>
                <w:p w:rsidR="00DB4CC3" w:rsidRDefault="00DB4CC3" w:rsidP="00DB4CC3">
                  <w:pPr>
                    <w:spacing w:before="375" w:after="375" w:line="240" w:lineRule="auto"/>
                    <w:ind w:left="1141" w:right="30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CC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6.2 Эскиз спектакля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B4CC3" w:rsidRDefault="00DB4CC3" w:rsidP="00DB4CC3">
                  <w:pPr>
                    <w:spacing w:before="375" w:after="375" w:line="240" w:lineRule="auto"/>
                    <w:ind w:left="1141" w:right="30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Теория</w:t>
                  </w:r>
                  <w:r w:rsidRPr="00DB4CC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 правильно изобразить эскиз спектакля</w:t>
                  </w:r>
                </w:p>
                <w:p w:rsidR="00DB4CC3" w:rsidRDefault="00DB4CC3" w:rsidP="00DB4CC3">
                  <w:pPr>
                    <w:spacing w:before="375" w:after="375" w:line="240" w:lineRule="auto"/>
                    <w:ind w:left="1141" w:right="30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Практика</w:t>
                  </w:r>
                  <w:r w:rsidRPr="00DB4CC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B4CC3" w:rsidRDefault="00DB4CC3" w:rsidP="00DB4CC3">
                  <w:pPr>
                    <w:spacing w:before="375" w:after="375" w:line="240" w:lineRule="auto"/>
                    <w:ind w:left="1141" w:right="30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4CC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игра цвета и форм;</w:t>
                  </w:r>
                </w:p>
                <w:p w:rsidR="00DB4CC3" w:rsidRDefault="00DB4CC3" w:rsidP="00DB4CC3">
                  <w:pPr>
                    <w:spacing w:before="375" w:after="375" w:line="240" w:lineRule="auto"/>
                    <w:ind w:left="1141" w:right="30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-зарисовка основных сцен спектакля</w:t>
                  </w:r>
                  <w:r w:rsidR="00546CA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DB4CC3" w:rsidRDefault="00546CAA" w:rsidP="00DB4CC3">
                  <w:pPr>
                    <w:spacing w:before="375" w:after="375" w:line="240" w:lineRule="auto"/>
                    <w:ind w:left="1141" w:right="30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-изготовление бутафории. </w:t>
                  </w:r>
                </w:p>
                <w:p w:rsidR="00546CAA" w:rsidRDefault="00546CAA" w:rsidP="00DB4CC3">
                  <w:pPr>
                    <w:spacing w:before="375" w:after="375" w:line="240" w:lineRule="auto"/>
                    <w:ind w:left="1141" w:right="30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46CA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6.3</w:t>
                  </w:r>
                  <w:r w:rsidRPr="00546C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46CA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Звук как яркая форма выражения образа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46CAA" w:rsidRPr="00546CAA" w:rsidRDefault="00546CAA" w:rsidP="00DB4CC3">
                  <w:pPr>
                    <w:spacing w:before="375" w:after="375" w:line="240" w:lineRule="auto"/>
                    <w:ind w:left="1141" w:right="30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6CA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Теория:</w:t>
                  </w:r>
                  <w:r w:rsidRPr="00546CA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46CA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Звук как яркая форма выражения образа.</w:t>
                  </w:r>
                </w:p>
                <w:p w:rsidR="00FE050C" w:rsidRDefault="00546CAA" w:rsidP="00546CAA">
                  <w:pPr>
                    <w:spacing w:before="375" w:after="375" w:line="240" w:lineRule="auto"/>
                    <w:ind w:left="1141" w:right="30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6CA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Практика: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подбор музыкального сопровождения для спектакля.</w:t>
                  </w:r>
                </w:p>
                <w:p w:rsidR="00546CAA" w:rsidRDefault="00546CAA" w:rsidP="00546CAA">
                  <w:pPr>
                    <w:spacing w:before="375" w:after="375" w:line="240" w:lineRule="auto"/>
                    <w:ind w:left="1141" w:right="30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050C" w:rsidTr="000232AA">
              <w:trPr>
                <w:trHeight w:val="2006"/>
              </w:trPr>
              <w:tc>
                <w:tcPr>
                  <w:tcW w:w="100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6CAA" w:rsidRDefault="00FE050C" w:rsidP="00546CAA">
                  <w:pPr>
                    <w:pStyle w:val="a4"/>
                    <w:spacing w:line="276" w:lineRule="auto"/>
                    <w:ind w:left="1141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lastRenderedPageBreak/>
                    <w:t>Раздел 7.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Сценическая грамота.</w:t>
                  </w:r>
                </w:p>
                <w:p w:rsidR="00546CAA" w:rsidRPr="00546CAA" w:rsidRDefault="00546CAA" w:rsidP="00546CAA">
                  <w:pPr>
                    <w:pStyle w:val="a4"/>
                    <w:spacing w:line="276" w:lineRule="auto"/>
                    <w:ind w:left="1141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46CA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7.1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46CA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Понятийный словарь.</w:t>
                  </w:r>
                </w:p>
                <w:p w:rsidR="00546CAA" w:rsidRDefault="00546CAA" w:rsidP="00546CAA">
                  <w:pPr>
                    <w:pStyle w:val="a4"/>
                    <w:spacing w:line="276" w:lineRule="auto"/>
                    <w:ind w:left="1141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Теория: Понятие театральный  словарь.</w:t>
                  </w:r>
                </w:p>
                <w:p w:rsidR="00FE050C" w:rsidRDefault="00FE050C" w:rsidP="00546CAA">
                  <w:pPr>
                    <w:pStyle w:val="a4"/>
                    <w:spacing w:line="276" w:lineRule="auto"/>
                    <w:ind w:left="114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Практика:</w:t>
                  </w:r>
                </w:p>
                <w:p w:rsidR="00FE050C" w:rsidRDefault="00FE050C" w:rsidP="000232AA">
                  <w:pPr>
                    <w:pStyle w:val="a4"/>
                    <w:spacing w:line="276" w:lineRule="auto"/>
                    <w:ind w:left="114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беседа о специфике театрального словаря</w:t>
                  </w:r>
                  <w:r w:rsidR="00940E0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FE050C" w:rsidRDefault="00546CAA" w:rsidP="000232AA">
                  <w:pPr>
                    <w:pStyle w:val="a4"/>
                    <w:spacing w:line="276" w:lineRule="auto"/>
                    <w:ind w:left="1141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46CA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7.2В</w:t>
                  </w:r>
                  <w:r w:rsidR="00FE050C" w:rsidRPr="00546CA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иды и жанры театрального искусства.</w:t>
                  </w:r>
                </w:p>
                <w:p w:rsidR="0003671C" w:rsidRDefault="0003671C" w:rsidP="0003671C">
                  <w:pPr>
                    <w:pStyle w:val="a4"/>
                    <w:spacing w:line="276" w:lineRule="auto"/>
                    <w:ind w:left="1141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Теория: Театральное искусство как сиюминутное действие.</w:t>
                  </w:r>
                </w:p>
                <w:p w:rsidR="0003671C" w:rsidRDefault="0003671C" w:rsidP="0003671C">
                  <w:pPr>
                    <w:pStyle w:val="a4"/>
                    <w:spacing w:line="276" w:lineRule="auto"/>
                    <w:ind w:left="114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Практика: </w:t>
                  </w:r>
                </w:p>
                <w:p w:rsidR="0003671C" w:rsidRDefault="0003671C" w:rsidP="0003671C">
                  <w:pPr>
                    <w:pStyle w:val="a4"/>
                    <w:spacing w:line="276" w:lineRule="auto"/>
                    <w:ind w:left="114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-викторина по теме сценическая грамота;</w:t>
                  </w:r>
                </w:p>
                <w:p w:rsidR="0003671C" w:rsidRDefault="0003671C" w:rsidP="0003671C">
                  <w:pPr>
                    <w:pStyle w:val="a4"/>
                    <w:spacing w:line="276" w:lineRule="auto"/>
                    <w:ind w:left="1141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 ребусов и зага</w:t>
                  </w:r>
                  <w:r w:rsidRPr="0003671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док.</w:t>
                  </w:r>
                </w:p>
                <w:p w:rsidR="00546CAA" w:rsidRPr="00546CAA" w:rsidRDefault="00546CAA" w:rsidP="000232AA">
                  <w:pPr>
                    <w:pStyle w:val="a4"/>
                    <w:spacing w:line="276" w:lineRule="auto"/>
                    <w:ind w:left="1141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E050C" w:rsidRPr="00246ABD" w:rsidRDefault="00FE050C" w:rsidP="000232AA">
                  <w:pPr>
                    <w:pStyle w:val="a5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Раздел 8.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  <w:r w:rsidRPr="00246AB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Итоговое занятие. </w:t>
                  </w:r>
                </w:p>
                <w:p w:rsidR="00FE050C" w:rsidRPr="009E259C" w:rsidRDefault="00FE050C" w:rsidP="000232AA">
                  <w:pPr>
                    <w:pStyle w:val="a5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Подведение итогов за учебный год. Спектакль</w:t>
                  </w:r>
                  <w:r w:rsidR="00940E0D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FE050C" w:rsidRDefault="00FE050C" w:rsidP="000232AA">
                  <w:pPr>
                    <w:pStyle w:val="a4"/>
                    <w:spacing w:line="276" w:lineRule="auto"/>
                    <w:ind w:left="114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E050C" w:rsidRDefault="00FE050C" w:rsidP="000232AA">
                  <w:pPr>
                    <w:pStyle w:val="a4"/>
                    <w:spacing w:line="276" w:lineRule="auto"/>
                    <w:ind w:left="114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E050C" w:rsidRDefault="00FE050C" w:rsidP="000232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Содержание учебного плана</w:t>
            </w:r>
          </w:p>
          <w:p w:rsidR="00FE050C" w:rsidRDefault="00FE050C" w:rsidP="000232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(третий год обучения)</w:t>
            </w:r>
          </w:p>
          <w:p w:rsidR="00FE050C" w:rsidRDefault="00FE050C" w:rsidP="000232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tbl>
            <w:tblPr>
              <w:tblW w:w="1003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1"/>
            </w:tblGrid>
            <w:tr w:rsidR="00FE050C" w:rsidTr="000232AA">
              <w:tc>
                <w:tcPr>
                  <w:tcW w:w="100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50C" w:rsidRDefault="00FE050C" w:rsidP="000232AA">
                  <w:pPr>
                    <w:pStyle w:val="a4"/>
                    <w:spacing w:line="276" w:lineRule="auto"/>
                    <w:ind w:left="1141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Раздел 1.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Введение.</w:t>
                  </w:r>
                </w:p>
                <w:p w:rsidR="00FE050C" w:rsidRDefault="00FE050C" w:rsidP="000232AA">
                  <w:pPr>
                    <w:pStyle w:val="a4"/>
                    <w:spacing w:line="276" w:lineRule="auto"/>
                    <w:ind w:left="114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Теория: </w:t>
                  </w:r>
                  <w:r>
                    <w:rPr>
                      <w:rFonts w:ascii="Times New Roman" w:hAnsi="Times New Roman" w:cs="Times New Roman"/>
                      <w:color w:val="291E1E"/>
                      <w:sz w:val="28"/>
                      <w:szCs w:val="28"/>
                      <w:shd w:val="clear" w:color="auto" w:fill="FFFFFF"/>
                    </w:rPr>
                    <w:t>Цели  и  задачи 3</w:t>
                  </w:r>
                  <w:r w:rsidRPr="00E72EA4">
                    <w:rPr>
                      <w:rFonts w:ascii="Times New Roman" w:hAnsi="Times New Roman" w:cs="Times New Roman"/>
                      <w:color w:val="291E1E"/>
                      <w:sz w:val="28"/>
                      <w:szCs w:val="28"/>
                      <w:shd w:val="clear" w:color="auto" w:fill="FFFFFF"/>
                    </w:rPr>
                    <w:t xml:space="preserve"> – го года обучения. Правила  поведения  на  занятиях.  Инструктаж по технике безопасности при работе на сцене, с ширмой и т.д.</w:t>
                  </w:r>
                </w:p>
              </w:tc>
            </w:tr>
            <w:tr w:rsidR="00FE050C" w:rsidTr="000232AA">
              <w:tc>
                <w:tcPr>
                  <w:tcW w:w="100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50C" w:rsidRDefault="00FE050C" w:rsidP="000232AA">
                  <w:pPr>
                    <w:spacing w:before="375" w:after="375" w:line="240" w:lineRule="auto"/>
                    <w:ind w:left="30" w:right="3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               Раздел 2.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Театры различных систем. Русский театр.</w:t>
                  </w:r>
                </w:p>
                <w:p w:rsidR="000111AB" w:rsidRPr="000111AB" w:rsidRDefault="000111AB" w:rsidP="000111AB">
                  <w:pPr>
                    <w:spacing w:before="375" w:after="375" w:line="240" w:lineRule="auto"/>
                    <w:ind w:left="1033" w:right="3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0111A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2.1 Виды  кукол</w:t>
                  </w:r>
                </w:p>
                <w:p w:rsidR="000111AB" w:rsidRDefault="000111AB" w:rsidP="000111AB">
                  <w:pPr>
                    <w:spacing w:before="375" w:after="375"/>
                    <w:ind w:left="1175" w:right="30"/>
                    <w:contextualSpacing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Теория: З</w:t>
                  </w:r>
                  <w:r w:rsidR="00FE050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накомство с составляющими различных видов кукол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111AB" w:rsidRDefault="00FE050C" w:rsidP="000111AB">
                  <w:pPr>
                    <w:spacing w:before="375" w:after="375"/>
                    <w:ind w:left="1175" w:right="30"/>
                    <w:contextualSpacing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0111A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рактика: </w:t>
                  </w:r>
                </w:p>
                <w:p w:rsidR="00FE050C" w:rsidRDefault="000111AB" w:rsidP="000111AB">
                  <w:pPr>
                    <w:spacing w:before="375" w:after="375"/>
                    <w:ind w:left="1175" w:right="30"/>
                    <w:contextualSpacing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-изучение планшетной куклы, работа на практике;</w:t>
                  </w:r>
                </w:p>
                <w:p w:rsidR="000111AB" w:rsidRDefault="000111AB" w:rsidP="000111AB">
                  <w:pPr>
                    <w:spacing w:before="375" w:after="375"/>
                    <w:ind w:left="1175" w:right="30"/>
                    <w:contextualSpacing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-устройство тростевых кукол, работа на практике;</w:t>
                  </w:r>
                </w:p>
                <w:p w:rsidR="000111AB" w:rsidRDefault="000111AB" w:rsidP="000111AB">
                  <w:pPr>
                    <w:spacing w:before="375" w:after="375"/>
                    <w:ind w:left="1175" w:right="30"/>
                    <w:contextualSpacing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механизм марионетки, работа на практике;</w:t>
                  </w:r>
                </w:p>
                <w:p w:rsidR="000111AB" w:rsidRDefault="000111AB" w:rsidP="000111AB">
                  <w:pPr>
                    <w:spacing w:before="375" w:after="375"/>
                    <w:ind w:left="1175" w:right="30"/>
                    <w:contextualSpacing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-Постановка этюдов с выбранными куклами.</w:t>
                  </w:r>
                </w:p>
                <w:p w:rsidR="000111AB" w:rsidRDefault="000111AB" w:rsidP="000111AB">
                  <w:pPr>
                    <w:spacing w:before="375" w:after="375"/>
                    <w:ind w:left="1175" w:right="30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111A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2.2.Символ Русского театра:</w:t>
                  </w:r>
                </w:p>
                <w:p w:rsidR="000111AB" w:rsidRDefault="000111AB" w:rsidP="000111AB">
                  <w:pPr>
                    <w:spacing w:before="375" w:after="375"/>
                    <w:ind w:left="1175" w:right="30"/>
                    <w:contextualSpacing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Теория: История куклы Петрушки.</w:t>
                  </w:r>
                </w:p>
                <w:p w:rsidR="000111AB" w:rsidRDefault="000111AB" w:rsidP="000111AB">
                  <w:pPr>
                    <w:spacing w:before="375" w:after="375"/>
                    <w:ind w:left="1175" w:right="30"/>
                    <w:contextualSpacing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Практика:  этюды с Петрушкой.</w:t>
                  </w:r>
                </w:p>
                <w:p w:rsidR="000111AB" w:rsidRPr="000111AB" w:rsidRDefault="000111AB" w:rsidP="000111AB">
                  <w:pPr>
                    <w:spacing w:before="375" w:after="375"/>
                    <w:ind w:left="1175" w:right="30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050C" w:rsidTr="000232AA">
              <w:tc>
                <w:tcPr>
                  <w:tcW w:w="100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3F72" w:rsidRDefault="00FE050C" w:rsidP="00483F72">
                  <w:pPr>
                    <w:spacing w:before="375" w:after="375" w:line="240" w:lineRule="auto"/>
                    <w:ind w:left="1175" w:right="3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Раздел 3. </w:t>
                  </w:r>
                  <w:r w:rsidR="000111A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Работа с куклой на ширме</w:t>
                  </w:r>
                  <w:r w:rsidR="00483F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0111AB" w:rsidRDefault="000111AB" w:rsidP="00483F72">
                  <w:pPr>
                    <w:pStyle w:val="a4"/>
                    <w:spacing w:line="276" w:lineRule="auto"/>
                    <w:ind w:left="1175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83F72" w:rsidRDefault="00483F72" w:rsidP="00342533">
                  <w:pPr>
                    <w:pStyle w:val="a4"/>
                    <w:spacing w:line="276" w:lineRule="auto"/>
                    <w:ind w:left="1175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3.1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на ширме</w:t>
                  </w:r>
                </w:p>
                <w:p w:rsidR="00FE050C" w:rsidRDefault="00FE050C" w:rsidP="00342533">
                  <w:pPr>
                    <w:pStyle w:val="a4"/>
                    <w:spacing w:line="276" w:lineRule="auto"/>
                    <w:ind w:left="117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Теория:</w:t>
                  </w:r>
                  <w:r w:rsidR="00483F7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Перчаточная кукла технология вождения куклы по грядке </w:t>
                  </w:r>
                  <w:r w:rsidR="00483F7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ширмы.</w:t>
                  </w:r>
                </w:p>
                <w:p w:rsidR="00483F72" w:rsidRDefault="00483F72" w:rsidP="00342533">
                  <w:pPr>
                    <w:pStyle w:val="a4"/>
                    <w:spacing w:line="276" w:lineRule="auto"/>
                    <w:ind w:left="117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Практика:</w:t>
                  </w:r>
                </w:p>
                <w:p w:rsidR="00483F72" w:rsidRDefault="00483F72" w:rsidP="00342533">
                  <w:pPr>
                    <w:pStyle w:val="a4"/>
                    <w:spacing w:line="276" w:lineRule="auto"/>
                    <w:ind w:left="117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-упражнения для  движения куклы (шёл, забыл, вернулся,  споткнулся).</w:t>
                  </w:r>
                </w:p>
                <w:p w:rsidR="00483F72" w:rsidRDefault="00483F72" w:rsidP="00342533">
                  <w:pPr>
                    <w:pStyle w:val="a4"/>
                    <w:spacing w:line="276" w:lineRule="auto"/>
                    <w:ind w:left="1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83F7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3.2  </w:t>
                  </w:r>
                  <w:r w:rsidRPr="00483F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Выразительные свойства куклы</w:t>
                  </w:r>
                </w:p>
                <w:p w:rsidR="00483F72" w:rsidRDefault="00483F72" w:rsidP="00342533">
                  <w:pPr>
                    <w:pStyle w:val="a4"/>
                    <w:spacing w:line="276" w:lineRule="auto"/>
                    <w:ind w:left="117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Теория: Выразительность куклы через жесты и взгляд.</w:t>
                  </w:r>
                </w:p>
                <w:p w:rsidR="00483F72" w:rsidRDefault="00483F72" w:rsidP="00342533">
                  <w:pPr>
                    <w:pStyle w:val="a4"/>
                    <w:spacing w:line="276" w:lineRule="auto"/>
                    <w:ind w:left="117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Практика:</w:t>
                  </w:r>
                </w:p>
                <w:p w:rsidR="00483F72" w:rsidRDefault="00483F72" w:rsidP="00342533">
                  <w:pPr>
                    <w:pStyle w:val="a4"/>
                    <w:spacing w:line="276" w:lineRule="auto"/>
                    <w:ind w:left="117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-упражнения для отработки жестов и взгляда.</w:t>
                  </w:r>
                </w:p>
                <w:p w:rsidR="00483F72" w:rsidRPr="00AA6675" w:rsidRDefault="00483F72" w:rsidP="00342533">
                  <w:pPr>
                    <w:pStyle w:val="a4"/>
                    <w:spacing w:line="276" w:lineRule="auto"/>
                    <w:ind w:left="117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3F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3.3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83F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Навыки разговора куклы в спектакле</w:t>
                  </w:r>
                </w:p>
                <w:p w:rsidR="00AA6675" w:rsidRDefault="00AA6675" w:rsidP="00342533">
                  <w:pPr>
                    <w:pStyle w:val="a4"/>
                    <w:spacing w:line="276" w:lineRule="auto"/>
                    <w:ind w:left="117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Теория:  Диалоги  перчаточных кукол в спектакле</w:t>
                  </w:r>
                </w:p>
                <w:p w:rsidR="00AA6675" w:rsidRDefault="00AA6675" w:rsidP="00342533">
                  <w:pPr>
                    <w:pStyle w:val="a4"/>
                    <w:spacing w:line="276" w:lineRule="auto"/>
                    <w:ind w:left="117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Практика:</w:t>
                  </w:r>
                </w:p>
                <w:p w:rsidR="00AA6675" w:rsidRDefault="00AA6675" w:rsidP="00342533">
                  <w:pPr>
                    <w:pStyle w:val="a4"/>
                    <w:spacing w:line="276" w:lineRule="auto"/>
                    <w:ind w:left="117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-упражнение для отработки  диалогов кукол на ширме;</w:t>
                  </w:r>
                </w:p>
                <w:p w:rsidR="00AA6675" w:rsidRDefault="00AA6675" w:rsidP="00342533">
                  <w:pPr>
                    <w:pStyle w:val="a4"/>
                    <w:spacing w:line="276" w:lineRule="auto"/>
                    <w:ind w:left="117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-изменение движения рукой головой во время разговора. </w:t>
                  </w:r>
                </w:p>
                <w:p w:rsidR="00AA6675" w:rsidRDefault="00483F72" w:rsidP="00342533">
                  <w:pPr>
                    <w:pStyle w:val="a4"/>
                    <w:spacing w:line="276" w:lineRule="auto"/>
                    <w:ind w:left="117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3F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3.4Воображаемые предметы</w:t>
                  </w:r>
                  <w:r w:rsidR="00AA667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A6675" w:rsidRDefault="00AA6675" w:rsidP="00342533">
                  <w:pPr>
                    <w:pStyle w:val="a4"/>
                    <w:spacing w:line="276" w:lineRule="auto"/>
                    <w:ind w:left="117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Теория: Игра с воображаемым предметом.</w:t>
                  </w:r>
                </w:p>
                <w:p w:rsidR="00AA6675" w:rsidRDefault="00AA6675" w:rsidP="00342533">
                  <w:pPr>
                    <w:pStyle w:val="a4"/>
                    <w:spacing w:line="276" w:lineRule="auto"/>
                    <w:ind w:left="117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Практика:</w:t>
                  </w:r>
                </w:p>
                <w:p w:rsidR="00AA6675" w:rsidRDefault="00AA6675" w:rsidP="00342533">
                  <w:pPr>
                    <w:pStyle w:val="a4"/>
                    <w:spacing w:line="276" w:lineRule="auto"/>
                    <w:ind w:left="117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-упражнение на внимание;</w:t>
                  </w:r>
                </w:p>
                <w:p w:rsidR="00AA6675" w:rsidRDefault="00AA6675" w:rsidP="00342533">
                  <w:pPr>
                    <w:pStyle w:val="a4"/>
                    <w:spacing w:line="276" w:lineRule="auto"/>
                    <w:ind w:left="117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-сочинение одиночных этюдов с перчаточной куклой.</w:t>
                  </w:r>
                </w:p>
                <w:p w:rsidR="00AA6675" w:rsidRDefault="00AA6675" w:rsidP="00342533">
                  <w:pPr>
                    <w:pStyle w:val="a4"/>
                    <w:spacing w:line="276" w:lineRule="auto"/>
                    <w:ind w:left="1175" w:hanging="142"/>
                    <w:contextualSpacing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Раздел 4. </w:t>
                  </w:r>
                  <w:r w:rsidRPr="00EB5D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Актерское мастерство в театре кукол</w:t>
                  </w:r>
                </w:p>
                <w:p w:rsidR="00AA6675" w:rsidRPr="00AA6675" w:rsidRDefault="00342533" w:rsidP="00342533">
                  <w:pPr>
                    <w:pStyle w:val="a4"/>
                    <w:spacing w:line="276" w:lineRule="auto"/>
                    <w:ind w:left="1175" w:hanging="142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AA6675" w:rsidRPr="00AA6675">
                    <w:rPr>
                      <w:b/>
                      <w:sz w:val="28"/>
                      <w:szCs w:val="28"/>
                    </w:rPr>
                    <w:t xml:space="preserve"> 4.1</w:t>
                  </w:r>
                  <w:r w:rsidR="00AA667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A66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Актёрское мастерство.</w:t>
                  </w:r>
                </w:p>
                <w:p w:rsidR="00AA6675" w:rsidRPr="00EB5D60" w:rsidRDefault="00AA6675" w:rsidP="00342533">
                  <w:pPr>
                    <w:pStyle w:val="a4"/>
                    <w:spacing w:line="276" w:lineRule="auto"/>
                    <w:ind w:left="117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Теория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сновные правила актёрского мастерства.</w:t>
                  </w:r>
                </w:p>
                <w:p w:rsidR="00CB4B38" w:rsidRDefault="00AA6675" w:rsidP="00342533">
                  <w:pPr>
                    <w:pStyle w:val="a4"/>
                    <w:spacing w:line="276" w:lineRule="auto"/>
                    <w:ind w:left="117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Практика:</w:t>
                  </w:r>
                  <w:r w:rsidRPr="00EB5D6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AA6675" w:rsidRDefault="00CB4B38" w:rsidP="00342533">
                  <w:pPr>
                    <w:pStyle w:val="a4"/>
                    <w:spacing w:line="276" w:lineRule="auto"/>
                    <w:ind w:left="117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-внимание, упражнение на внимание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(тишина, тень и др.)</w:t>
                  </w:r>
                </w:p>
                <w:p w:rsidR="00CB4B38" w:rsidRDefault="00342533" w:rsidP="00342533">
                  <w:pPr>
                    <w:pStyle w:val="a4"/>
                    <w:spacing w:line="276" w:lineRule="auto"/>
                    <w:ind w:left="1175" w:hanging="142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CB4B38">
                    <w:rPr>
                      <w:b/>
                      <w:sz w:val="28"/>
                      <w:szCs w:val="28"/>
                    </w:rPr>
                    <w:t xml:space="preserve">  4.2 </w:t>
                  </w:r>
                  <w:r w:rsidR="00CB4B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Пантомима и инсценировка.</w:t>
                  </w:r>
                </w:p>
                <w:p w:rsidR="00CB4B38" w:rsidRPr="00EB5D60" w:rsidRDefault="00342533" w:rsidP="00342533">
                  <w:pPr>
                    <w:pStyle w:val="a4"/>
                    <w:spacing w:line="276" w:lineRule="auto"/>
                    <w:ind w:left="1033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CB4B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CB4B3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Теория </w:t>
                  </w:r>
                  <w:proofErr w:type="gramStart"/>
                  <w:r w:rsidR="00CB4B3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:У</w:t>
                  </w:r>
                  <w:proofErr w:type="gramEnd"/>
                  <w:r w:rsidR="00CB4B3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мение передавать выразительность эмоций словом и телом.</w:t>
                  </w:r>
                </w:p>
                <w:p w:rsidR="00CB4B38" w:rsidRDefault="00CB4B38" w:rsidP="00342533">
                  <w:pPr>
                    <w:pStyle w:val="a4"/>
                    <w:spacing w:line="276" w:lineRule="auto"/>
                    <w:ind w:left="1033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Практика:</w:t>
                  </w:r>
                  <w:r w:rsidRPr="00EB5D6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B4B38" w:rsidRDefault="00CB4B38" w:rsidP="00342533">
                  <w:pPr>
                    <w:pStyle w:val="a4"/>
                    <w:spacing w:line="276" w:lineRule="auto"/>
                    <w:ind w:left="1033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-этюд на передачу эмоций по средствам пластики тела.</w:t>
                  </w:r>
                </w:p>
                <w:p w:rsidR="00CB4B38" w:rsidRDefault="00CB4B38" w:rsidP="00342533">
                  <w:pPr>
                    <w:pStyle w:val="a4"/>
                    <w:spacing w:line="276" w:lineRule="auto"/>
                    <w:ind w:left="1033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-этюд на развитие пластики рук.</w:t>
                  </w:r>
                </w:p>
                <w:p w:rsidR="00CB4B38" w:rsidRDefault="00222877" w:rsidP="00342533">
                  <w:pPr>
                    <w:pStyle w:val="a4"/>
                    <w:spacing w:line="276" w:lineRule="auto"/>
                    <w:ind w:left="1175" w:hanging="142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B4B38">
                    <w:rPr>
                      <w:b/>
                      <w:sz w:val="28"/>
                      <w:szCs w:val="28"/>
                    </w:rPr>
                    <w:t xml:space="preserve">  4.3 </w:t>
                  </w:r>
                  <w:r w:rsidR="00CB4B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Развитие координации.</w:t>
                  </w:r>
                </w:p>
                <w:p w:rsidR="00CB4B38" w:rsidRPr="00EB5D60" w:rsidRDefault="00CB4B38" w:rsidP="00342533">
                  <w:pPr>
                    <w:pStyle w:val="a4"/>
                    <w:spacing w:line="276" w:lineRule="auto"/>
                    <w:ind w:left="1175" w:hanging="142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Теория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оординация это навык позволяющий выполнить сложные упражнения на сцене </w:t>
                  </w:r>
                </w:p>
                <w:p w:rsidR="00CB4B38" w:rsidRDefault="00342533" w:rsidP="00342533">
                  <w:pPr>
                    <w:pStyle w:val="a4"/>
                    <w:spacing w:line="276" w:lineRule="auto"/>
                    <w:ind w:left="1175" w:hanging="142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CB4B3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Практика:</w:t>
                  </w:r>
                  <w:r w:rsidR="00CB4B38" w:rsidRPr="00EB5D6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CB4B3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Упражнения на развитие координации ( Дирижёр</w:t>
                  </w:r>
                  <w:proofErr w:type="gramStart"/>
                  <w:r w:rsidR="00CB4B3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="00CB4B3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постучать, погладить, и др.)</w:t>
                  </w:r>
                </w:p>
                <w:p w:rsidR="00342533" w:rsidRDefault="00342533" w:rsidP="00342533">
                  <w:pPr>
                    <w:pStyle w:val="a4"/>
                    <w:spacing w:line="276" w:lineRule="auto"/>
                    <w:ind w:left="1175" w:hanging="142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4253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4.4 Сценическая реч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ь</w:t>
                  </w:r>
                  <w:r w:rsidRPr="0034253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42533" w:rsidRDefault="00342533" w:rsidP="00342533">
                  <w:pPr>
                    <w:pStyle w:val="a4"/>
                    <w:spacing w:line="276" w:lineRule="auto"/>
                    <w:ind w:left="1175" w:hanging="142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425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Теория</w:t>
                  </w:r>
                  <w:proofErr w:type="gramStart"/>
                  <w:r w:rsidRPr="003425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425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Основы сценической речи</w:t>
                  </w:r>
                  <w:r w:rsidR="004A6D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A6D0E" w:rsidRPr="00342533" w:rsidRDefault="004A6D0E" w:rsidP="00342533">
                  <w:pPr>
                    <w:pStyle w:val="a4"/>
                    <w:spacing w:line="276" w:lineRule="auto"/>
                    <w:ind w:left="1175" w:hanging="142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Практика:</w:t>
                  </w:r>
                </w:p>
                <w:p w:rsidR="00AA6675" w:rsidRDefault="00342533" w:rsidP="00342533">
                  <w:pPr>
                    <w:pStyle w:val="a4"/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-актёрские</w:t>
                  </w:r>
                  <w:r w:rsidR="004A6D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тренинги для сценической речи</w:t>
                  </w:r>
                  <w:proofErr w:type="gramStart"/>
                  <w:r w:rsidR="004A6D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;(</w:t>
                  </w:r>
                  <w:proofErr w:type="gramEnd"/>
                  <w:r w:rsidR="004A6D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работа со скороговорками )</w:t>
                  </w:r>
                </w:p>
                <w:p w:rsidR="00AA6675" w:rsidRDefault="00342533" w:rsidP="00AA6675">
                  <w:pPr>
                    <w:pStyle w:val="a4"/>
                    <w:spacing w:line="276" w:lineRule="auto"/>
                    <w:ind w:left="114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-упражнения на дыхание (насосы</w:t>
                  </w:r>
                  <w:r w:rsidR="004A6D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дровосек и др.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FE050C" w:rsidRDefault="004A6D0E" w:rsidP="00222877">
                  <w:pPr>
                    <w:pStyle w:val="a4"/>
                    <w:spacing w:line="276" w:lineRule="auto"/>
                    <w:ind w:left="114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упражнения направленные на развития внимани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улица, эхо, поймай хлопок и др.)</w:t>
                  </w:r>
                </w:p>
              </w:tc>
            </w:tr>
            <w:tr w:rsidR="00FE050C" w:rsidTr="000232AA">
              <w:tc>
                <w:tcPr>
                  <w:tcW w:w="100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50C" w:rsidRDefault="00FE050C" w:rsidP="000232AA">
                  <w:pPr>
                    <w:pStyle w:val="a4"/>
                    <w:spacing w:line="276" w:lineRule="auto"/>
                    <w:ind w:left="114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050C" w:rsidTr="00222877">
              <w:trPr>
                <w:trHeight w:val="8952"/>
              </w:trPr>
              <w:tc>
                <w:tcPr>
                  <w:tcW w:w="100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D0E" w:rsidRDefault="00FE050C" w:rsidP="00222877">
                  <w:pPr>
                    <w:spacing w:before="375" w:after="375" w:line="240" w:lineRule="auto"/>
                    <w:ind w:left="1033" w:right="3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lastRenderedPageBreak/>
                    <w:t xml:space="preserve">Раздел 5.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Театральная пьеса или постановочная работа.</w:t>
                  </w:r>
                  <w:r w:rsidR="004A6D0E" w:rsidRPr="00E1672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A6D0E" w:rsidRPr="00123F6A" w:rsidRDefault="00123F6A" w:rsidP="00222877">
                  <w:pPr>
                    <w:spacing w:before="375" w:after="375" w:line="240" w:lineRule="auto"/>
                    <w:ind w:left="1033" w:right="30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23F6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5.1 </w:t>
                  </w:r>
                  <w:r w:rsidR="004A6D0E" w:rsidRPr="00123F6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Пьеса.</w:t>
                  </w:r>
                </w:p>
                <w:p w:rsidR="00123F6A" w:rsidRDefault="004A6D0E" w:rsidP="00222877">
                  <w:pPr>
                    <w:spacing w:before="375" w:after="375" w:line="240" w:lineRule="auto"/>
                    <w:ind w:left="1033" w:right="30"/>
                    <w:contextualSpacing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Теория: </w:t>
                  </w:r>
                  <w:r w:rsidR="00123F6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0знакомление с пьесой и автором</w:t>
                  </w:r>
                </w:p>
                <w:p w:rsidR="00123F6A" w:rsidRDefault="00123F6A" w:rsidP="00222877">
                  <w:pPr>
                    <w:spacing w:before="375" w:after="375" w:line="240" w:lineRule="auto"/>
                    <w:ind w:left="1033" w:right="30"/>
                    <w:contextualSpacing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Практика:</w:t>
                  </w:r>
                </w:p>
                <w:p w:rsidR="00123F6A" w:rsidRDefault="00123F6A" w:rsidP="00222877">
                  <w:pPr>
                    <w:spacing w:before="375" w:after="375" w:line="240" w:lineRule="auto"/>
                    <w:ind w:left="1033" w:right="30"/>
                    <w:contextualSpacing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22287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аспределение ролей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читка пьесы;</w:t>
                  </w:r>
                </w:p>
                <w:p w:rsidR="00123F6A" w:rsidRDefault="00123F6A" w:rsidP="00222877">
                  <w:pPr>
                    <w:spacing w:before="375" w:after="375" w:line="240" w:lineRule="auto"/>
                    <w:ind w:left="1033" w:right="30"/>
                    <w:contextualSpacing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22287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азбивка пьесы на картины;</w:t>
                  </w:r>
                </w:p>
                <w:p w:rsidR="00123F6A" w:rsidRDefault="00222877" w:rsidP="00222877">
                  <w:pPr>
                    <w:spacing w:before="375" w:after="375" w:line="240" w:lineRule="auto"/>
                    <w:ind w:left="1033" w:right="30"/>
                    <w:contextualSpacing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-х</w:t>
                  </w:r>
                  <w:r w:rsidR="00123F6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удожественное изображение персонажей.</w:t>
                  </w:r>
                </w:p>
                <w:p w:rsidR="004A6D0E" w:rsidRDefault="00123F6A" w:rsidP="00222877">
                  <w:pPr>
                    <w:spacing w:before="375" w:after="375" w:line="240" w:lineRule="auto"/>
                    <w:ind w:left="-385" w:right="3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 w:rsidRPr="00123F6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5.2 </w:t>
                  </w:r>
                  <w:r w:rsidR="004A6D0E" w:rsidRPr="00123F6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Работа актёра над ролью</w:t>
                  </w:r>
                </w:p>
                <w:p w:rsidR="00123F6A" w:rsidRDefault="00123F6A" w:rsidP="00222877">
                  <w:pPr>
                    <w:spacing w:before="375" w:after="375" w:line="240" w:lineRule="auto"/>
                    <w:ind w:left="-385" w:right="3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3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Теория</w:t>
                  </w:r>
                  <w:proofErr w:type="gramStart"/>
                  <w:r w:rsidRPr="00123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123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Работа актёра над ролью</w:t>
                  </w:r>
                </w:p>
                <w:p w:rsidR="00123F6A" w:rsidRDefault="00123F6A" w:rsidP="00222877">
                  <w:pPr>
                    <w:spacing w:before="375" w:after="375" w:line="240" w:lineRule="auto"/>
                    <w:ind w:left="-385" w:right="3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Практика:</w:t>
                  </w:r>
                </w:p>
                <w:p w:rsidR="00123F6A" w:rsidRDefault="00123F6A" w:rsidP="00222877">
                  <w:pPr>
                    <w:spacing w:before="375" w:after="375" w:line="240" w:lineRule="auto"/>
                    <w:ind w:left="-385" w:right="3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- работа над сценическим образом;</w:t>
                  </w:r>
                </w:p>
                <w:p w:rsidR="00123F6A" w:rsidRDefault="00222877" w:rsidP="00222877">
                  <w:pPr>
                    <w:spacing w:before="375" w:after="375" w:line="240" w:lineRule="auto"/>
                    <w:ind w:left="-385" w:right="3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- р</w:t>
                  </w:r>
                  <w:r w:rsidR="00123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абота над действием персонажа в предлагаемых обстоятельствах;</w:t>
                  </w:r>
                </w:p>
                <w:p w:rsidR="00123F6A" w:rsidRDefault="00222877" w:rsidP="00222877">
                  <w:pPr>
                    <w:spacing w:before="375" w:after="375" w:line="240" w:lineRule="auto"/>
                    <w:ind w:left="-385" w:right="3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- р</w:t>
                  </w:r>
                  <w:r w:rsidR="00123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абота актёра над текстом.</w:t>
                  </w:r>
                </w:p>
                <w:p w:rsidR="00123F6A" w:rsidRDefault="00123F6A" w:rsidP="00222877">
                  <w:pPr>
                    <w:spacing w:before="375" w:after="375" w:line="240" w:lineRule="auto"/>
                    <w:ind w:left="1033" w:right="3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23F6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5.3 Оформление спектакля</w:t>
                  </w:r>
                </w:p>
                <w:p w:rsidR="00123F6A" w:rsidRPr="00123F6A" w:rsidRDefault="00123F6A" w:rsidP="00222877">
                  <w:pPr>
                    <w:spacing w:before="375" w:after="375" w:line="240" w:lineRule="auto"/>
                    <w:ind w:left="1033" w:right="3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3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Теория: Оформление спектакля немаловажная задача, для его успеха.</w:t>
                  </w:r>
                </w:p>
                <w:p w:rsidR="00123F6A" w:rsidRDefault="00123F6A" w:rsidP="00222877">
                  <w:pPr>
                    <w:spacing w:before="375" w:after="375" w:line="240" w:lineRule="auto"/>
                    <w:ind w:left="1033" w:right="3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Практика:</w:t>
                  </w:r>
                </w:p>
                <w:p w:rsidR="00123F6A" w:rsidRPr="00222877" w:rsidRDefault="00123F6A" w:rsidP="00222877">
                  <w:pPr>
                    <w:spacing w:before="375" w:after="375" w:line="240" w:lineRule="auto"/>
                    <w:ind w:left="1033" w:right="3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 w:rsidRPr="002228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подбор музыки</w:t>
                  </w:r>
                  <w:r w:rsidR="002228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123F6A" w:rsidRDefault="00123F6A" w:rsidP="00222877">
                  <w:pPr>
                    <w:spacing w:before="375" w:after="375" w:line="240" w:lineRule="auto"/>
                    <w:ind w:left="1033" w:right="3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2228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</w:t>
                  </w:r>
                  <w:r w:rsidR="00222877" w:rsidRPr="002228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зготовление декораций</w:t>
                  </w:r>
                  <w:r w:rsidR="002228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222877" w:rsidRPr="00222877" w:rsidRDefault="00222877" w:rsidP="00222877">
                  <w:pPr>
                    <w:spacing w:before="375" w:after="375" w:line="240" w:lineRule="auto"/>
                    <w:ind w:left="1033" w:right="3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подбор бутафории.</w:t>
                  </w:r>
                </w:p>
                <w:p w:rsidR="004A6D0E" w:rsidRDefault="00222877" w:rsidP="00222877">
                  <w:pPr>
                    <w:spacing w:before="375" w:after="375" w:line="240" w:lineRule="auto"/>
                    <w:ind w:left="1033" w:right="30" w:hanging="1134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 w:rsidRPr="002228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5.4. </w:t>
                  </w:r>
                  <w:r w:rsidR="004A6D0E" w:rsidRPr="002228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Постановочная работа</w:t>
                  </w:r>
                </w:p>
                <w:p w:rsidR="00222877" w:rsidRPr="00222877" w:rsidRDefault="00222877" w:rsidP="00222877">
                  <w:pPr>
                    <w:spacing w:before="375" w:after="375" w:line="240" w:lineRule="auto"/>
                    <w:ind w:left="1033" w:right="30" w:hanging="1134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</w:t>
                  </w:r>
                  <w:r w:rsidRPr="002228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Теория:</w:t>
                  </w:r>
                  <w:r w:rsidR="00D87F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креты</w:t>
                  </w:r>
                  <w:r w:rsidR="00D87F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постановочной работы.</w:t>
                  </w:r>
                </w:p>
                <w:p w:rsidR="00222877" w:rsidRDefault="00222877" w:rsidP="00222877">
                  <w:pPr>
                    <w:spacing w:before="375" w:after="375" w:line="240" w:lineRule="auto"/>
                    <w:ind w:left="1033" w:right="30" w:hanging="1134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Практика:</w:t>
                  </w:r>
                </w:p>
                <w:p w:rsidR="00222877" w:rsidRDefault="00222877" w:rsidP="00222877">
                  <w:pPr>
                    <w:spacing w:before="375" w:after="375" w:line="240" w:lineRule="auto"/>
                    <w:ind w:left="1033" w:right="30" w:hanging="1134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-работа над словом и музыкальным исполнением отдельных эпизодов </w:t>
                  </w:r>
                </w:p>
                <w:p w:rsidR="00222877" w:rsidRDefault="00222877" w:rsidP="00222877">
                  <w:pPr>
                    <w:spacing w:before="375" w:after="375" w:line="240" w:lineRule="auto"/>
                    <w:ind w:left="1033" w:right="30" w:hanging="1134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спектакля;</w:t>
                  </w:r>
                </w:p>
                <w:p w:rsidR="00222877" w:rsidRDefault="00222877" w:rsidP="00222877">
                  <w:pPr>
                    <w:spacing w:before="375" w:after="375" w:line="240" w:lineRule="auto"/>
                    <w:ind w:left="1033" w:right="30" w:hanging="1134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- раскрытие поставленной задачи в спектакле;</w:t>
                  </w:r>
                </w:p>
                <w:p w:rsidR="00FE050C" w:rsidRPr="00222877" w:rsidRDefault="00222877" w:rsidP="00222877">
                  <w:pPr>
                    <w:spacing w:before="375" w:after="375" w:line="240" w:lineRule="auto"/>
                    <w:ind w:left="1033" w:right="30" w:hanging="1134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- репетиция спектакля</w:t>
                  </w:r>
                </w:p>
                <w:p w:rsidR="00FE050C" w:rsidRDefault="00FE050C" w:rsidP="00222877">
                  <w:pPr>
                    <w:pStyle w:val="a4"/>
                    <w:spacing w:line="276" w:lineRule="auto"/>
                    <w:ind w:left="1033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050C" w:rsidTr="000232AA">
              <w:tc>
                <w:tcPr>
                  <w:tcW w:w="100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77" w:rsidRPr="00222877" w:rsidRDefault="00222877" w:rsidP="00222877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Раздел 6</w:t>
                  </w:r>
                  <w:r w:rsidRPr="002228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  Итоговое занятие. </w:t>
                  </w:r>
                </w:p>
                <w:p w:rsidR="00222877" w:rsidRPr="00222877" w:rsidRDefault="00222877" w:rsidP="0022287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8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2228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Подведение итогов за учебный год. Итоговый спектакль.</w:t>
                  </w:r>
                </w:p>
                <w:p w:rsidR="00222877" w:rsidRPr="00222877" w:rsidRDefault="00222877" w:rsidP="0022287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E050C" w:rsidRDefault="00FE050C" w:rsidP="00222877">
                  <w:pPr>
                    <w:pStyle w:val="a4"/>
                    <w:spacing w:line="276" w:lineRule="auto"/>
                    <w:ind w:left="1033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050C" w:rsidTr="000232AA">
              <w:trPr>
                <w:trHeight w:val="2111"/>
              </w:trPr>
              <w:tc>
                <w:tcPr>
                  <w:tcW w:w="100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050C" w:rsidRPr="00EB5D60" w:rsidRDefault="00FE050C" w:rsidP="000232AA">
                  <w:pPr>
                    <w:pStyle w:val="a4"/>
                    <w:spacing w:line="276" w:lineRule="auto"/>
                    <w:ind w:left="114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5D6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  </w:t>
                  </w:r>
                </w:p>
                <w:p w:rsidR="00FE050C" w:rsidRDefault="00FE050C" w:rsidP="00222877">
                  <w:pPr>
                    <w:pStyle w:val="a4"/>
                    <w:spacing w:line="276" w:lineRule="auto"/>
                    <w:ind w:left="114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87FED" w:rsidRDefault="00D87FED" w:rsidP="009E2950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2950" w:rsidRDefault="009E2950" w:rsidP="009E2950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2950" w:rsidRDefault="009E2950" w:rsidP="009E2950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2950" w:rsidRDefault="009E2950" w:rsidP="009E2950">
            <w:pPr>
              <w:pStyle w:val="a4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D87FED" w:rsidRDefault="00D87FED" w:rsidP="000232AA">
            <w:pPr>
              <w:pStyle w:val="a4"/>
              <w:spacing w:line="276" w:lineRule="auto"/>
              <w:ind w:left="114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050C" w:rsidRDefault="00D87FED" w:rsidP="000232AA">
            <w:pPr>
              <w:pStyle w:val="a4"/>
              <w:spacing w:line="276" w:lineRule="auto"/>
              <w:ind w:left="114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  <w:r w:rsidR="00FE05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Предметные: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необходимые сведения о видах изученных кукол, особенностях 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 с куклами разных систем;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 способах 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кукол разных систем;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 сценической речи;</w:t>
            </w:r>
            <w:r w:rsidR="00861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 декорациях к спектаклю;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 подборе музыкального сопровождения к спектаклю</w:t>
            </w:r>
            <w:r>
              <w:rPr>
                <w:lang w:eastAsia="ru-RU"/>
              </w:rPr>
              <w:t>.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с куклами изученных систем при показе спектакля;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импровизировать;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-работать в группе, в </w:t>
            </w:r>
            <w:hyperlink r:id="rId12" w:tooltip="Колл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ru-RU"/>
                </w:rPr>
                <w:t>коллективе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выступать перед публикой, зрителями.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Личностные: 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формы проявления заботы о человеке при групповом взаимодействии;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правила поведения на занятиях, раздевалке, в игровом творческом процессе.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правила игрового общения, о правильном отношении к собственным ошибкам,  к победе, поражению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анализировать и сопоставлять, обобщать, делать выводы, проявлять настойчивость в достижении цели;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-соблюдать правила игры и дисциплину;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правильно взаимодействовать с партнерами по команде (терпимо, имея взаимовыручку и т. д.).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 выражать себя в различных </w:t>
            </w:r>
            <w:hyperlink r:id="rId13" w:tooltip="Системы контроля доступа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ru-RU"/>
                </w:rPr>
                <w:t>доступных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 наиболее привлекательных для ребенка видах творческой  и игровой деятельности.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ценностном отношении к театру как к  культурному наследию народа</w:t>
            </w:r>
            <w:r w:rsidR="00861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иметь нравственно-этический опыт взаимодействия со сверстниками, старшими и младшими детьми, взрослыми  в соответствии с общепринятыми нравственными нормами</w:t>
            </w:r>
            <w:r w:rsidR="00861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050C" w:rsidRDefault="00861F06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FE050C" w:rsidRPr="00861F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мет</w:t>
            </w:r>
            <w:proofErr w:type="gramStart"/>
            <w:r w:rsidR="00FE050C" w:rsidRPr="00861F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="00FE0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FE0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планировать свои действия в соответствии с поставленной задачей  адекватно воспринимать предложения и оценку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  <w:r w:rsidR="00FE0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товарища, родителя и других людей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контролировать и оценивать процесс и результат деятельности;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выбирать вид чтения в зависимости от цели</w:t>
            </w:r>
            <w:r>
              <w:rPr>
                <w:lang w:eastAsia="ru-RU"/>
              </w:rPr>
              <w:t>;</w:t>
            </w:r>
          </w:p>
          <w:p w:rsidR="00FE050C" w:rsidRDefault="00FE050C" w:rsidP="000232AA">
            <w:pPr>
              <w:pStyle w:val="a4"/>
              <w:spacing w:line="276" w:lineRule="auto"/>
              <w:ind w:left="1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договариваться и приходить к общему решению в совместной деятельности;- формулировать собственное мнение и позицию.</w:t>
            </w:r>
          </w:p>
          <w:p w:rsidR="00FE050C" w:rsidRDefault="00FE050C" w:rsidP="000232AA">
            <w:pPr>
              <w:spacing w:after="15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40E0D" w:rsidTr="000232AA">
        <w:trPr>
          <w:trHeight w:val="80"/>
        </w:trPr>
        <w:tc>
          <w:tcPr>
            <w:tcW w:w="10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0D" w:rsidRDefault="00940E0D" w:rsidP="00940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FE050C" w:rsidRDefault="00FE050C" w:rsidP="00FE050C">
      <w:pPr>
        <w:spacing w:after="0" w:line="240" w:lineRule="atLeast"/>
        <w:ind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 организационно-педагогических условий, включающий формы аттестации».</w:t>
      </w:r>
    </w:p>
    <w:p w:rsidR="00FE050C" w:rsidRDefault="00FE050C" w:rsidP="00FE050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50C" w:rsidRDefault="00FE050C" w:rsidP="00FE050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</w:p>
    <w:p w:rsidR="00FE050C" w:rsidRDefault="00FE050C" w:rsidP="00FE050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0C" w:rsidRPr="004134BA" w:rsidRDefault="00FE050C" w:rsidP="00FE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BA">
        <w:rPr>
          <w:rFonts w:ascii="Times New Roman" w:hAnsi="Times New Roman"/>
          <w:sz w:val="28"/>
          <w:szCs w:val="28"/>
        </w:rPr>
        <w:t xml:space="preserve">Срок реализации данной программы – 3 года обучения. Всего на освоение программы отводится 648 учебных часов, </w:t>
      </w:r>
      <w:r w:rsidRPr="004134BA">
        <w:rPr>
          <w:rFonts w:ascii="Times New Roman" w:eastAsia="Times New Roman" w:hAnsi="Times New Roman" w:cs="Times New Roman"/>
          <w:sz w:val="28"/>
          <w:szCs w:val="28"/>
          <w:lang w:eastAsia="ru-RU"/>
        </w:rPr>
        <w:t>216 учебных часов и  36 учебных недель в год.  Каждая группа занимается по 2 часа 3 раза в неделю.</w:t>
      </w:r>
      <w:r w:rsidRPr="004134BA">
        <w:rPr>
          <w:rFonts w:ascii="Times New Roman" w:hAnsi="Times New Roman"/>
          <w:sz w:val="28"/>
          <w:szCs w:val="28"/>
        </w:rPr>
        <w:t xml:space="preserve">  Продолжительность одного учебного занятия – 30-40 минут в зависимости от возраста детей. Между занятиями проводится 10-минутный перерыв. В реализации данной программы участвуют дети от 7 до 12 лет.  </w:t>
      </w:r>
      <w:r w:rsidRPr="004134BA">
        <w:rPr>
          <w:rFonts w:ascii="Times New Roman" w:hAnsi="Times New Roman"/>
          <w:sz w:val="28"/>
          <w:szCs w:val="28"/>
        </w:rPr>
        <w:tab/>
      </w:r>
      <w:r w:rsidRPr="0041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50C" w:rsidRPr="004134BA" w:rsidRDefault="00FE050C" w:rsidP="00FE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0C" w:rsidRPr="004134BA" w:rsidRDefault="00FE050C" w:rsidP="00FE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Промежуточная аттестация в декабре,  итоговая в мае.</w:t>
      </w:r>
    </w:p>
    <w:p w:rsidR="00FE050C" w:rsidRDefault="00FE050C" w:rsidP="00FE05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учебного года провод</w:t>
      </w:r>
      <w:r w:rsidR="0047229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тся отчетные мероприятия.</w:t>
      </w:r>
    </w:p>
    <w:p w:rsidR="00925B93" w:rsidRDefault="00925B93" w:rsidP="00FE0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50C" w:rsidRDefault="00FE050C" w:rsidP="00FE05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50C" w:rsidRPr="003D12E9" w:rsidRDefault="00682394" w:rsidP="00FE0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FE050C" w:rsidRDefault="00FE050C" w:rsidP="00FE0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50C" w:rsidRPr="0083007A" w:rsidRDefault="00472294" w:rsidP="004722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50C" w:rsidRPr="0083007A">
        <w:rPr>
          <w:rFonts w:ascii="Times New Roman" w:hAnsi="Times New Roman" w:cs="Times New Roman"/>
          <w:sz w:val="28"/>
          <w:szCs w:val="28"/>
        </w:rPr>
        <w:t>Создание необходимых технических условий для осуществления деятельности кукольного кружка:</w:t>
      </w:r>
    </w:p>
    <w:p w:rsidR="00FE050C" w:rsidRPr="0083007A" w:rsidRDefault="00472294" w:rsidP="004722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50C" w:rsidRPr="0083007A">
        <w:rPr>
          <w:rFonts w:ascii="Times New Roman" w:hAnsi="Times New Roman" w:cs="Times New Roman"/>
          <w:sz w:val="28"/>
          <w:szCs w:val="28"/>
        </w:rPr>
        <w:t>светлое просторное помещение, необходимое оборудование для постановки спектаклей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50C" w:rsidRPr="0083007A" w:rsidRDefault="00FE050C" w:rsidP="004722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007A">
        <w:rPr>
          <w:rFonts w:ascii="Times New Roman" w:hAnsi="Times New Roman" w:cs="Times New Roman"/>
          <w:sz w:val="28"/>
          <w:szCs w:val="28"/>
        </w:rPr>
        <w:t>ширмы (маленькая для репетиций, большая для выступлений);</w:t>
      </w:r>
    </w:p>
    <w:p w:rsidR="00FE050C" w:rsidRPr="0083007A" w:rsidRDefault="00FE050C" w:rsidP="004722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007A">
        <w:rPr>
          <w:rFonts w:ascii="Times New Roman" w:hAnsi="Times New Roman" w:cs="Times New Roman"/>
          <w:sz w:val="28"/>
          <w:szCs w:val="28"/>
        </w:rPr>
        <w:t>куклы для постановки каждой сказки;</w:t>
      </w:r>
    </w:p>
    <w:p w:rsidR="00FE050C" w:rsidRPr="0083007A" w:rsidRDefault="00FE050C" w:rsidP="004722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007A">
        <w:rPr>
          <w:rFonts w:ascii="Times New Roman" w:hAnsi="Times New Roman" w:cs="Times New Roman"/>
          <w:sz w:val="28"/>
          <w:szCs w:val="28"/>
        </w:rPr>
        <w:t>декорации для спектаклей, подста</w:t>
      </w:r>
      <w:r>
        <w:rPr>
          <w:rFonts w:ascii="Times New Roman" w:hAnsi="Times New Roman" w:cs="Times New Roman"/>
          <w:sz w:val="28"/>
          <w:szCs w:val="28"/>
        </w:rPr>
        <w:t xml:space="preserve">вки, магнитофон, </w:t>
      </w:r>
      <w:r w:rsidRPr="0083007A">
        <w:rPr>
          <w:rFonts w:ascii="Times New Roman" w:hAnsi="Times New Roman" w:cs="Times New Roman"/>
          <w:sz w:val="28"/>
          <w:szCs w:val="28"/>
        </w:rPr>
        <w:t xml:space="preserve"> диски с музыкой (классической и детской); видеокамера для анализа выступлений;</w:t>
      </w:r>
    </w:p>
    <w:p w:rsidR="00FE050C" w:rsidRPr="0083007A" w:rsidRDefault="00FE050C" w:rsidP="004722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007A">
        <w:rPr>
          <w:rFonts w:ascii="Times New Roman" w:hAnsi="Times New Roman" w:cs="Times New Roman"/>
          <w:sz w:val="28"/>
          <w:szCs w:val="28"/>
        </w:rPr>
        <w:t>цветная бумага, картон, клей, ножницы, краски, цветные карандаши, фломастеры, бумага для рисунков и для изготовления несложных декораций.</w:t>
      </w:r>
    </w:p>
    <w:p w:rsidR="00FE050C" w:rsidRPr="0083007A" w:rsidRDefault="00FE050C" w:rsidP="00FE05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050C" w:rsidRDefault="00FE050C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</w:t>
      </w:r>
      <w:r w:rsidR="00682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АТТЕСТАЦИИ</w:t>
      </w:r>
    </w:p>
    <w:p w:rsidR="00472294" w:rsidRDefault="00472294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300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Аттестация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00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проводится в формах определённых учебным планом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="004722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щеоб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разовательной общеразвивающей программы</w:t>
      </w:r>
      <w:r w:rsidR="004722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E050C" w:rsidRDefault="00FE050C" w:rsidP="00FE050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наблюдение;</w:t>
      </w:r>
    </w:p>
    <w:p w:rsidR="00682394" w:rsidRDefault="00682394" w:rsidP="00FE050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выступление;</w:t>
      </w:r>
    </w:p>
    <w:p w:rsidR="00FE050C" w:rsidRDefault="00FE050C" w:rsidP="00FE050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открытые </w:t>
      </w:r>
      <w:r w:rsidR="004722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родителей;</w:t>
      </w:r>
    </w:p>
    <w:p w:rsidR="00FE050C" w:rsidRDefault="00FE050C" w:rsidP="00FE050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5B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творческий отчёт;</w:t>
      </w:r>
    </w:p>
    <w:p w:rsidR="00FE050C" w:rsidRDefault="00FE050C" w:rsidP="00FE050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5B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участие в конкурсах;</w:t>
      </w:r>
    </w:p>
    <w:p w:rsidR="00FE050C" w:rsidRDefault="00FE050C" w:rsidP="00FE050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5B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викторины</w:t>
      </w:r>
      <w:r w:rsidR="004722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72294" w:rsidRPr="0083007A" w:rsidRDefault="00472294" w:rsidP="00FE050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итоговый спектакль.</w:t>
      </w:r>
    </w:p>
    <w:p w:rsidR="00925B93" w:rsidRDefault="00925B93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B93" w:rsidRDefault="00925B93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2394" w:rsidRDefault="00682394" w:rsidP="00682394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94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>ТОДИЧЕСКИЕ МАТЕРИАЛЫ</w:t>
      </w:r>
    </w:p>
    <w:p w:rsidR="00682394" w:rsidRPr="00CE1257" w:rsidRDefault="00682394" w:rsidP="00682394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257">
        <w:rPr>
          <w:rFonts w:ascii="Times New Roman" w:hAnsi="Times New Roman" w:cs="Times New Roman"/>
          <w:b/>
          <w:sz w:val="28"/>
          <w:szCs w:val="28"/>
        </w:rPr>
        <w:t>Описание технологий и методов обучения.</w:t>
      </w:r>
    </w:p>
    <w:p w:rsidR="00682394" w:rsidRPr="00CE1257" w:rsidRDefault="00682394" w:rsidP="0068239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57">
        <w:rPr>
          <w:rFonts w:ascii="Times New Roman" w:hAnsi="Times New Roman" w:cs="Times New Roman"/>
          <w:sz w:val="28"/>
          <w:szCs w:val="28"/>
        </w:rPr>
        <w:t>При реализации программы «</w:t>
      </w:r>
      <w:r w:rsidR="000961BA" w:rsidRPr="00CE1257">
        <w:rPr>
          <w:rFonts w:ascii="Times New Roman" w:hAnsi="Times New Roman" w:cs="Times New Roman"/>
          <w:sz w:val="28"/>
          <w:szCs w:val="28"/>
        </w:rPr>
        <w:t>Кукольный театр</w:t>
      </w:r>
      <w:r w:rsidRPr="00CE1257">
        <w:rPr>
          <w:rFonts w:ascii="Times New Roman" w:hAnsi="Times New Roman" w:cs="Times New Roman"/>
          <w:sz w:val="28"/>
          <w:szCs w:val="28"/>
        </w:rPr>
        <w:t xml:space="preserve">» используются как традиционные методы обучения, так и инновационные технологии: репродуктивный метод (педагог сам объясняет материал); объяснительно-иллюстративный метод (иллюстрации, демонстрации, в том числе показ видеофильмов); проблемный (педагог помогает в решении проблемы); поисковый (воспитанники сами решают проблему, а педагог делает вывод); эвристический (изложение педагога + творческий поиск обучаемых), методы развивающего обучения, метод </w:t>
      </w:r>
      <w:proofErr w:type="spellStart"/>
      <w:r w:rsidRPr="00CE1257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CE1257">
        <w:rPr>
          <w:rFonts w:ascii="Times New Roman" w:hAnsi="Times New Roman" w:cs="Times New Roman"/>
          <w:sz w:val="28"/>
          <w:szCs w:val="28"/>
        </w:rPr>
        <w:t>, метод временных ограничений, метод полных нагрузок (превращает тренинг в цепь целесообразных, вытекающих одно из другого упражнений), метод ступенчатого повышения нагрузок (предполагает постепенное увеличение нагрузок по мере освоения технологии голосоведения и сценической речи), метод игрового содержания, метод импровизации.</w:t>
      </w:r>
    </w:p>
    <w:p w:rsidR="00682394" w:rsidRPr="00CE1257" w:rsidRDefault="00682394" w:rsidP="00682394">
      <w:pPr>
        <w:tabs>
          <w:tab w:val="left" w:pos="6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57">
        <w:rPr>
          <w:rFonts w:ascii="Times New Roman" w:hAnsi="Times New Roman" w:cs="Times New Roman"/>
          <w:sz w:val="28"/>
          <w:szCs w:val="28"/>
        </w:rPr>
        <w:t>Использование разнообразных форм обучения повышает продуктивность занятий, повышает интерес учащихся к учебному процессу.</w:t>
      </w:r>
    </w:p>
    <w:p w:rsidR="00682394" w:rsidRPr="00CE1257" w:rsidRDefault="00682394" w:rsidP="00682394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57">
        <w:rPr>
          <w:rFonts w:ascii="Times New Roman" w:hAnsi="Times New Roman" w:cs="Times New Roman"/>
          <w:sz w:val="28"/>
          <w:szCs w:val="28"/>
        </w:rPr>
        <w:t>В учебно-воспитательный процесс следует включать экскурсии в краеведческие музеи, вечера-встречи с деятелями театрального искусства, воспитательные мероприятия, психологические тренинги, посещение спектаклей профессионального и любительских театров,  что  позволит накопить и расширить зрительский опыт воспитанников, развить у них умение отличать настоящее искусство от «лживого», приходить к правильному нравственному суждению.</w:t>
      </w:r>
    </w:p>
    <w:p w:rsidR="00FE050C" w:rsidRDefault="00682394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организации учебного занятия</w:t>
      </w:r>
    </w:p>
    <w:p w:rsidR="00FE050C" w:rsidRDefault="00FE050C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50C" w:rsidRPr="008E0004" w:rsidRDefault="00FE050C" w:rsidP="00FE050C">
      <w:pPr>
        <w:pStyle w:val="a5"/>
        <w:spacing w:after="0"/>
        <w:ind w:left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</w:t>
      </w:r>
      <w:r w:rsidRPr="008E0004">
        <w:rPr>
          <w:rFonts w:ascii="Times New Roman" w:hAnsi="Times New Roman"/>
          <w:b/>
          <w:sz w:val="28"/>
          <w:szCs w:val="28"/>
        </w:rPr>
        <w:t xml:space="preserve"> проведения занятий:</w:t>
      </w:r>
    </w:p>
    <w:p w:rsidR="000961BA" w:rsidRPr="00CE1257" w:rsidRDefault="000961BA" w:rsidP="00FE050C">
      <w:pPr>
        <w:pStyle w:val="a5"/>
        <w:spacing w:after="0"/>
        <w:ind w:left="644"/>
        <w:jc w:val="both"/>
        <w:rPr>
          <w:rFonts w:ascii="Times New Roman" w:hAnsi="Times New Roman"/>
          <w:iCs/>
          <w:sz w:val="28"/>
          <w:szCs w:val="28"/>
        </w:rPr>
      </w:pPr>
      <w:r w:rsidRPr="00CE1257">
        <w:rPr>
          <w:rFonts w:ascii="Times New Roman" w:hAnsi="Times New Roman"/>
          <w:iCs/>
          <w:sz w:val="28"/>
          <w:szCs w:val="28"/>
        </w:rPr>
        <w:t xml:space="preserve">В процессе обучения применяются такие формы занятий: </w:t>
      </w:r>
    </w:p>
    <w:p w:rsidR="00FE050C" w:rsidRDefault="00FE050C" w:rsidP="00FE050C">
      <w:pPr>
        <w:pStyle w:val="a5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-занятия - объяснения;</w:t>
      </w:r>
    </w:p>
    <w:p w:rsidR="00FE050C" w:rsidRDefault="00FE050C" w:rsidP="00FE050C">
      <w:pPr>
        <w:pStyle w:val="a5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-занятия обобщения и систематизации знаний;</w:t>
      </w:r>
    </w:p>
    <w:p w:rsidR="00FE050C" w:rsidRDefault="00FE050C" w:rsidP="00FE050C">
      <w:pPr>
        <w:pStyle w:val="a5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-контрольно-проверочные занятия;</w:t>
      </w:r>
    </w:p>
    <w:p w:rsidR="00FE050C" w:rsidRDefault="00FE050C" w:rsidP="00FE050C">
      <w:pPr>
        <w:pStyle w:val="a5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-комбинированные занятия;</w:t>
      </w:r>
    </w:p>
    <w:p w:rsidR="00FE050C" w:rsidRDefault="00FE050C" w:rsidP="00FE050C">
      <w:pPr>
        <w:pStyle w:val="a5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-итоговые занятия; </w:t>
      </w:r>
    </w:p>
    <w:p w:rsidR="00FE050C" w:rsidRDefault="00CE1257" w:rsidP="00FE050C">
      <w:pPr>
        <w:pStyle w:val="a5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-отчётный концерт;</w:t>
      </w:r>
    </w:p>
    <w:p w:rsidR="00317C6A" w:rsidRPr="008C4B94" w:rsidRDefault="00317C6A" w:rsidP="008C4B94">
      <w:pPr>
        <w:pStyle w:val="21"/>
        <w:tabs>
          <w:tab w:val="left" w:pos="709"/>
        </w:tabs>
        <w:spacing w:line="276" w:lineRule="auto"/>
        <w:ind w:left="709"/>
        <w:jc w:val="left"/>
        <w:rPr>
          <w:rFonts w:cs="Times New Roman"/>
          <w:szCs w:val="28"/>
        </w:rPr>
      </w:pPr>
      <w:r w:rsidRPr="008C4B94">
        <w:rPr>
          <w:rFonts w:cs="Times New Roman"/>
          <w:szCs w:val="28"/>
        </w:rPr>
        <w:t>-</w:t>
      </w:r>
      <w:r w:rsidR="008C4B94" w:rsidRPr="008C4B94">
        <w:rPr>
          <w:rFonts w:cs="Times New Roman"/>
          <w:szCs w:val="28"/>
        </w:rPr>
        <w:t>групповые</w:t>
      </w:r>
      <w:proofErr w:type="gramStart"/>
      <w:r w:rsidR="008C4B94" w:rsidRPr="008C4B94">
        <w:rPr>
          <w:rFonts w:cs="Times New Roman"/>
          <w:szCs w:val="28"/>
        </w:rPr>
        <w:t xml:space="preserve"> ,</w:t>
      </w:r>
      <w:proofErr w:type="gramEnd"/>
      <w:r w:rsidR="008C4B94" w:rsidRPr="008C4B94">
        <w:rPr>
          <w:rFonts w:cs="Times New Roman"/>
          <w:szCs w:val="28"/>
        </w:rPr>
        <w:t xml:space="preserve"> </w:t>
      </w:r>
      <w:r w:rsidR="000961BA" w:rsidRPr="008C4B94">
        <w:rPr>
          <w:rFonts w:cs="Times New Roman"/>
          <w:szCs w:val="28"/>
        </w:rPr>
        <w:t>индивидуальные</w:t>
      </w:r>
      <w:r w:rsidR="008C4B94" w:rsidRPr="008C4B94">
        <w:rPr>
          <w:rFonts w:cs="Times New Roman"/>
          <w:szCs w:val="28"/>
        </w:rPr>
        <w:t xml:space="preserve">, </w:t>
      </w:r>
      <w:r w:rsidR="000961BA" w:rsidRPr="008C4B94">
        <w:rPr>
          <w:rFonts w:cs="Times New Roman"/>
          <w:szCs w:val="28"/>
        </w:rPr>
        <w:t>теоретические</w:t>
      </w:r>
      <w:r w:rsidR="008C4B94" w:rsidRPr="008C4B94">
        <w:rPr>
          <w:rFonts w:cs="Times New Roman"/>
          <w:szCs w:val="28"/>
        </w:rPr>
        <w:t xml:space="preserve">, </w:t>
      </w:r>
      <w:r w:rsidR="000961BA" w:rsidRPr="008C4B94">
        <w:rPr>
          <w:rFonts w:cs="Times New Roman"/>
          <w:szCs w:val="28"/>
        </w:rPr>
        <w:t xml:space="preserve">практические, </w:t>
      </w:r>
      <w:r w:rsidR="008C4B94" w:rsidRPr="008C4B94">
        <w:rPr>
          <w:rFonts w:cs="Times New Roman"/>
          <w:szCs w:val="28"/>
        </w:rPr>
        <w:t xml:space="preserve">                                           </w:t>
      </w:r>
      <w:r w:rsidR="000961BA" w:rsidRPr="008C4B94">
        <w:rPr>
          <w:rFonts w:cs="Times New Roman"/>
          <w:szCs w:val="28"/>
        </w:rPr>
        <w:t>игровые</w:t>
      </w:r>
      <w:r w:rsidR="008C4B94" w:rsidRPr="008C4B94">
        <w:rPr>
          <w:rFonts w:cs="Times New Roman"/>
          <w:szCs w:val="28"/>
        </w:rPr>
        <w:t xml:space="preserve"> занятия;</w:t>
      </w:r>
    </w:p>
    <w:p w:rsidR="008C4B94" w:rsidRPr="008C4B94" w:rsidRDefault="000961BA" w:rsidP="000961BA">
      <w:pPr>
        <w:pStyle w:val="21"/>
        <w:tabs>
          <w:tab w:val="left" w:pos="709"/>
        </w:tabs>
        <w:spacing w:line="276" w:lineRule="auto"/>
        <w:ind w:left="0" w:firstLine="540"/>
        <w:jc w:val="both"/>
        <w:rPr>
          <w:rFonts w:cs="Times New Roman"/>
          <w:szCs w:val="28"/>
        </w:rPr>
      </w:pPr>
      <w:r w:rsidRPr="008C4B94">
        <w:rPr>
          <w:rFonts w:cs="Times New Roman"/>
          <w:szCs w:val="28"/>
        </w:rPr>
        <w:lastRenderedPageBreak/>
        <w:t xml:space="preserve"> </w:t>
      </w:r>
      <w:r w:rsidR="008C4B94">
        <w:rPr>
          <w:rFonts w:cs="Times New Roman"/>
          <w:szCs w:val="28"/>
        </w:rPr>
        <w:t>-к</w:t>
      </w:r>
      <w:r w:rsidR="008C4B94" w:rsidRPr="008C4B94">
        <w:rPr>
          <w:rFonts w:cs="Times New Roman"/>
          <w:szCs w:val="28"/>
        </w:rPr>
        <w:t>онкурсы;</w:t>
      </w:r>
    </w:p>
    <w:p w:rsidR="008C4B94" w:rsidRPr="008C4B94" w:rsidRDefault="008C4B94" w:rsidP="000961BA">
      <w:pPr>
        <w:pStyle w:val="21"/>
        <w:tabs>
          <w:tab w:val="left" w:pos="709"/>
        </w:tabs>
        <w:spacing w:line="276" w:lineRule="auto"/>
        <w:ind w:left="0" w:firstLine="540"/>
        <w:jc w:val="both"/>
        <w:rPr>
          <w:rFonts w:cs="Times New Roman"/>
          <w:szCs w:val="28"/>
        </w:rPr>
      </w:pPr>
      <w:r w:rsidRPr="008C4B94">
        <w:rPr>
          <w:rFonts w:cs="Times New Roman"/>
          <w:szCs w:val="28"/>
        </w:rPr>
        <w:t>-занятие-путешествие;</w:t>
      </w:r>
    </w:p>
    <w:p w:rsidR="000961BA" w:rsidRDefault="008C4B94" w:rsidP="008C4B94">
      <w:pPr>
        <w:pStyle w:val="21"/>
        <w:tabs>
          <w:tab w:val="left" w:pos="709"/>
        </w:tabs>
        <w:spacing w:line="276" w:lineRule="auto"/>
        <w:jc w:val="left"/>
        <w:rPr>
          <w:rFonts w:cs="Times New Roman"/>
          <w:szCs w:val="28"/>
        </w:rPr>
      </w:pPr>
      <w:r w:rsidRPr="008C4B94">
        <w:rPr>
          <w:rFonts w:cs="Times New Roman"/>
          <w:szCs w:val="28"/>
        </w:rPr>
        <w:t xml:space="preserve">      </w:t>
      </w:r>
      <w:r w:rsidR="00CE1257">
        <w:rPr>
          <w:rFonts w:cs="Times New Roman"/>
          <w:szCs w:val="28"/>
        </w:rPr>
        <w:t>- зачёты, показы;</w:t>
      </w:r>
    </w:p>
    <w:p w:rsidR="00CE1257" w:rsidRPr="008C4B94" w:rsidRDefault="00CE1257" w:rsidP="00CE1257">
      <w:pPr>
        <w:pStyle w:val="21"/>
        <w:tabs>
          <w:tab w:val="left" w:pos="709"/>
        </w:tabs>
        <w:spacing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- экскурсии в музей;</w:t>
      </w:r>
    </w:p>
    <w:p w:rsidR="00FE050C" w:rsidRDefault="00FE050C" w:rsidP="00FE050C">
      <w:pPr>
        <w:pStyle w:val="a5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FE050C" w:rsidRPr="008E0004" w:rsidRDefault="00FE050C" w:rsidP="00FE050C">
      <w:pPr>
        <w:pStyle w:val="a5"/>
        <w:spacing w:after="0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8E0004">
        <w:rPr>
          <w:rFonts w:ascii="Times New Roman" w:hAnsi="Times New Roman"/>
          <w:b/>
          <w:sz w:val="28"/>
          <w:szCs w:val="28"/>
        </w:rPr>
        <w:t>Приемы и методы организации учебно-воспитательного процесса:</w:t>
      </w:r>
    </w:p>
    <w:p w:rsidR="00FE050C" w:rsidRDefault="00FE050C" w:rsidP="00FE050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-объяснительно-иллюстративный;</w:t>
      </w:r>
    </w:p>
    <w:p w:rsidR="00FE050C" w:rsidRDefault="00FE050C" w:rsidP="00FE050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-демонстрационный;</w:t>
      </w:r>
    </w:p>
    <w:p w:rsidR="00FE050C" w:rsidRDefault="00FE050C" w:rsidP="00FE050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 контроля;</w:t>
      </w:r>
    </w:p>
    <w:p w:rsidR="00FE050C" w:rsidRDefault="00FE050C" w:rsidP="00FE050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-творческий метод.</w:t>
      </w:r>
    </w:p>
    <w:p w:rsidR="00FE050C" w:rsidRDefault="00FE050C" w:rsidP="00FE050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E050C" w:rsidRDefault="00FE050C" w:rsidP="00FE050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E050C" w:rsidRDefault="00FE050C" w:rsidP="00FE050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E050C" w:rsidRDefault="00FE050C" w:rsidP="00FE0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50C" w:rsidRDefault="00FE050C" w:rsidP="00FE050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50C" w:rsidRPr="00CE1257" w:rsidRDefault="000961BA" w:rsidP="00CE1257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E12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Дидактические материалы</w:t>
      </w:r>
    </w:p>
    <w:p w:rsidR="000961BA" w:rsidRPr="00CE1257" w:rsidRDefault="000961BA" w:rsidP="00CE1257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961BA" w:rsidRPr="00CE1257" w:rsidRDefault="000961BA" w:rsidP="00CE1257">
      <w:pPr>
        <w:pStyle w:val="aa"/>
        <w:tabs>
          <w:tab w:val="left" w:pos="709"/>
        </w:tabs>
        <w:spacing w:after="0" w:line="276" w:lineRule="auto"/>
        <w:ind w:left="0"/>
        <w:rPr>
          <w:rFonts w:cs="Times New Roman"/>
          <w:iCs/>
          <w:sz w:val="28"/>
          <w:szCs w:val="28"/>
        </w:rPr>
      </w:pPr>
      <w:r w:rsidRPr="00CE1257">
        <w:rPr>
          <w:rFonts w:cs="Times New Roman"/>
          <w:iCs/>
          <w:sz w:val="28"/>
          <w:szCs w:val="28"/>
        </w:rPr>
        <w:t>Для успешной реализации программы разработаны и применяются следующие дидактические материалы:</w:t>
      </w:r>
    </w:p>
    <w:p w:rsidR="000961BA" w:rsidRPr="00CE1257" w:rsidRDefault="000961BA" w:rsidP="00CE1257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050C" w:rsidRPr="00CE1257" w:rsidRDefault="000961BA" w:rsidP="00CE1257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E12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Раздаточный материал:</w:t>
      </w:r>
    </w:p>
    <w:p w:rsidR="000961BA" w:rsidRPr="00BD6738" w:rsidRDefault="00317C6A" w:rsidP="00CE125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D673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-у</w:t>
      </w:r>
      <w:r w:rsidR="00A54060" w:rsidRPr="00BD673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чебные пособие книги</w:t>
      </w:r>
      <w:r w:rsidRPr="00BD673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;</w:t>
      </w:r>
      <w:r w:rsidRPr="00BD6738">
        <w:rPr>
          <w:rFonts w:ascii="Times New Roman" w:hAnsi="Times New Roman"/>
          <w:sz w:val="28"/>
          <w:szCs w:val="28"/>
        </w:rPr>
        <w:t xml:space="preserve"> </w:t>
      </w:r>
    </w:p>
    <w:p w:rsidR="00317C6A" w:rsidRPr="00BD6738" w:rsidRDefault="008C4B94" w:rsidP="00CE125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6738">
        <w:rPr>
          <w:rFonts w:ascii="Times New Roman" w:hAnsi="Times New Roman"/>
          <w:sz w:val="28"/>
          <w:szCs w:val="28"/>
          <w:shd w:val="clear" w:color="auto" w:fill="FFFFFF"/>
        </w:rPr>
        <w:t>-картотека со скороговорками</w:t>
      </w:r>
      <w:r w:rsidR="00CE1257" w:rsidRPr="00BD673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E1257" w:rsidRPr="00BD6738" w:rsidRDefault="00CE1257" w:rsidP="00CE125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6738">
        <w:rPr>
          <w:rFonts w:ascii="Times New Roman" w:hAnsi="Times New Roman"/>
          <w:sz w:val="28"/>
          <w:szCs w:val="28"/>
          <w:shd w:val="clear" w:color="auto" w:fill="FFFFFF"/>
        </w:rPr>
        <w:t>-картотеки с ролевыми играми;</w:t>
      </w:r>
    </w:p>
    <w:p w:rsidR="00BD6738" w:rsidRPr="00BD6738" w:rsidRDefault="00BD6738" w:rsidP="00BD6738">
      <w:pPr>
        <w:widowControl w:val="0"/>
        <w:tabs>
          <w:tab w:val="left" w:pos="90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738">
        <w:rPr>
          <w:rFonts w:ascii="Times New Roman" w:hAnsi="Times New Roman" w:cs="Times New Roman"/>
          <w:sz w:val="28"/>
          <w:szCs w:val="28"/>
        </w:rPr>
        <w:t>-карточки с упражнениями по теме  «Практическая работа над голосом»;</w:t>
      </w:r>
    </w:p>
    <w:p w:rsidR="00BD6738" w:rsidRPr="00BD6738" w:rsidRDefault="00BD6738" w:rsidP="00BD6738">
      <w:pPr>
        <w:widowControl w:val="0"/>
        <w:tabs>
          <w:tab w:val="left" w:pos="90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738">
        <w:rPr>
          <w:rFonts w:ascii="Times New Roman" w:hAnsi="Times New Roman" w:cs="Times New Roman"/>
          <w:sz w:val="28"/>
          <w:szCs w:val="28"/>
        </w:rPr>
        <w:t>-карточки с заданиями к разделу «История театра»;</w:t>
      </w:r>
    </w:p>
    <w:p w:rsidR="00BD6738" w:rsidRPr="00BD6738" w:rsidRDefault="00BD6738" w:rsidP="00BD6738">
      <w:pPr>
        <w:widowControl w:val="0"/>
        <w:tabs>
          <w:tab w:val="left" w:pos="90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738">
        <w:rPr>
          <w:rFonts w:ascii="Times New Roman" w:hAnsi="Times New Roman" w:cs="Times New Roman"/>
          <w:sz w:val="28"/>
          <w:szCs w:val="28"/>
        </w:rPr>
        <w:t xml:space="preserve">-вспомогательные таблицы; </w:t>
      </w:r>
    </w:p>
    <w:p w:rsidR="008C4B94" w:rsidRPr="00CE1257" w:rsidRDefault="008C4B94" w:rsidP="00CE125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961BA" w:rsidRPr="00CE1257" w:rsidRDefault="000961BA" w:rsidP="00CE1257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E12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Технологические карты:</w:t>
      </w:r>
    </w:p>
    <w:p w:rsidR="00CE1257" w:rsidRPr="00CE1257" w:rsidRDefault="00317C6A" w:rsidP="00CE12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257">
        <w:rPr>
          <w:rFonts w:ascii="Times New Roman" w:hAnsi="Times New Roman"/>
          <w:sz w:val="28"/>
          <w:szCs w:val="28"/>
        </w:rPr>
        <w:t>-наглядные пособия - изделия, собственноручно изготовленные педагогом;</w:t>
      </w:r>
      <w:r w:rsidR="00CE1257" w:rsidRPr="00CE12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1257" w:rsidRPr="00CE1257">
        <w:rPr>
          <w:rFonts w:ascii="Times New Roman" w:hAnsi="Times New Roman"/>
          <w:sz w:val="28"/>
          <w:szCs w:val="28"/>
        </w:rPr>
        <w:t>-т</w:t>
      </w:r>
      <w:proofErr w:type="gramEnd"/>
      <w:r w:rsidR="00CE1257" w:rsidRPr="00CE1257">
        <w:rPr>
          <w:rFonts w:ascii="Times New Roman" w:hAnsi="Times New Roman"/>
          <w:sz w:val="28"/>
          <w:szCs w:val="28"/>
        </w:rPr>
        <w:t>ворческие работы;</w:t>
      </w:r>
    </w:p>
    <w:p w:rsidR="00CE1257" w:rsidRPr="00CE1257" w:rsidRDefault="00CE1257" w:rsidP="00CE1257">
      <w:pPr>
        <w:pStyle w:val="a8"/>
        <w:tabs>
          <w:tab w:val="left" w:pos="900"/>
        </w:tabs>
        <w:spacing w:after="0" w:line="276" w:lineRule="auto"/>
        <w:rPr>
          <w:rFonts w:cs="Times New Roman"/>
          <w:sz w:val="28"/>
          <w:szCs w:val="28"/>
        </w:rPr>
      </w:pPr>
      <w:r w:rsidRPr="00CE1257">
        <w:rPr>
          <w:rFonts w:cs="Times New Roman"/>
          <w:sz w:val="28"/>
          <w:szCs w:val="28"/>
        </w:rPr>
        <w:t xml:space="preserve">-иллюстративный материал к теме   </w:t>
      </w:r>
    </w:p>
    <w:p w:rsidR="00CE1257" w:rsidRPr="00CE1257" w:rsidRDefault="00CE1257" w:rsidP="00CE1257">
      <w:pPr>
        <w:pStyle w:val="a8"/>
        <w:tabs>
          <w:tab w:val="left" w:pos="900"/>
        </w:tabs>
        <w:spacing w:after="0" w:line="276" w:lineRule="auto"/>
        <w:rPr>
          <w:rFonts w:cs="Times New Roman"/>
          <w:sz w:val="28"/>
          <w:szCs w:val="28"/>
        </w:rPr>
      </w:pPr>
      <w:r w:rsidRPr="00CE1257">
        <w:rPr>
          <w:rFonts w:cs="Times New Roman"/>
          <w:sz w:val="28"/>
          <w:szCs w:val="28"/>
        </w:rPr>
        <w:t xml:space="preserve">-иллюстрации, репродукции к темам по истории театра; </w:t>
      </w:r>
    </w:p>
    <w:p w:rsidR="00CE1257" w:rsidRPr="00CE1257" w:rsidRDefault="00CE1257" w:rsidP="00CE1257">
      <w:pPr>
        <w:pStyle w:val="a8"/>
        <w:tabs>
          <w:tab w:val="left" w:pos="900"/>
        </w:tabs>
        <w:spacing w:after="0" w:line="276" w:lineRule="auto"/>
        <w:rPr>
          <w:rFonts w:cs="Times New Roman"/>
          <w:sz w:val="28"/>
          <w:szCs w:val="28"/>
        </w:rPr>
      </w:pPr>
      <w:r w:rsidRPr="00CE1257">
        <w:rPr>
          <w:rFonts w:cs="Times New Roman"/>
          <w:sz w:val="28"/>
          <w:szCs w:val="28"/>
        </w:rPr>
        <w:t xml:space="preserve">- иллюстрации по темам   </w:t>
      </w:r>
    </w:p>
    <w:p w:rsidR="00CE1257" w:rsidRPr="00CE1257" w:rsidRDefault="00CE1257" w:rsidP="00CE1257">
      <w:pPr>
        <w:pStyle w:val="a8"/>
        <w:tabs>
          <w:tab w:val="left" w:pos="900"/>
        </w:tabs>
        <w:spacing w:after="0" w:line="276" w:lineRule="auto"/>
        <w:rPr>
          <w:rFonts w:cs="Times New Roman"/>
          <w:sz w:val="28"/>
          <w:szCs w:val="28"/>
        </w:rPr>
      </w:pPr>
      <w:r w:rsidRPr="00CE1257">
        <w:rPr>
          <w:rFonts w:cs="Times New Roman"/>
          <w:sz w:val="28"/>
          <w:szCs w:val="28"/>
        </w:rPr>
        <w:t>-таблицы, схемы «Изготовление декораций»;</w:t>
      </w:r>
    </w:p>
    <w:p w:rsidR="00317C6A" w:rsidRPr="00A54060" w:rsidRDefault="00317C6A" w:rsidP="00CE1257">
      <w:pPr>
        <w:pStyle w:val="a5"/>
        <w:spacing w:after="0"/>
        <w:ind w:left="0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0961BA" w:rsidRPr="0043021D" w:rsidRDefault="000961BA" w:rsidP="00CE1257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961BA" w:rsidRPr="0043021D" w:rsidRDefault="000961BA" w:rsidP="00CE1257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302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Задания:</w:t>
      </w:r>
    </w:p>
    <w:p w:rsidR="00CE1257" w:rsidRPr="00CE1257" w:rsidRDefault="00CE1257" w:rsidP="00CE1257">
      <w:pPr>
        <w:pStyle w:val="a8"/>
        <w:tabs>
          <w:tab w:val="left" w:pos="900"/>
        </w:tabs>
        <w:spacing w:after="0" w:line="276" w:lineRule="auto"/>
        <w:rPr>
          <w:rFonts w:cs="Times New Roman"/>
          <w:sz w:val="28"/>
          <w:szCs w:val="28"/>
        </w:rPr>
      </w:pPr>
      <w:r w:rsidRPr="00CE1257">
        <w:rPr>
          <w:rFonts w:cs="Times New Roman"/>
          <w:sz w:val="28"/>
          <w:szCs w:val="28"/>
        </w:rPr>
        <w:t>-творческие задания;</w:t>
      </w:r>
    </w:p>
    <w:p w:rsidR="00CE1257" w:rsidRPr="00CE1257" w:rsidRDefault="00CE1257" w:rsidP="00CE1257">
      <w:pPr>
        <w:pStyle w:val="a8"/>
        <w:tabs>
          <w:tab w:val="left" w:pos="900"/>
        </w:tabs>
        <w:spacing w:after="0" w:line="276" w:lineRule="auto"/>
        <w:rPr>
          <w:rFonts w:cs="Times New Roman"/>
          <w:sz w:val="28"/>
          <w:szCs w:val="28"/>
        </w:rPr>
      </w:pPr>
      <w:r w:rsidRPr="00CE1257">
        <w:rPr>
          <w:rFonts w:cs="Times New Roman"/>
          <w:sz w:val="28"/>
          <w:szCs w:val="28"/>
        </w:rPr>
        <w:t>-тесты по разделу «История театра»;</w:t>
      </w:r>
    </w:p>
    <w:p w:rsidR="00CE1257" w:rsidRPr="00682394" w:rsidRDefault="00CE1257" w:rsidP="00CE1257">
      <w:pPr>
        <w:pStyle w:val="a8"/>
        <w:tabs>
          <w:tab w:val="left" w:pos="900"/>
        </w:tabs>
        <w:spacing w:after="0" w:line="276" w:lineRule="auto"/>
        <w:rPr>
          <w:rFonts w:cs="Times New Roman"/>
          <w:color w:val="FF0000"/>
          <w:sz w:val="28"/>
          <w:szCs w:val="28"/>
        </w:rPr>
      </w:pPr>
      <w:r w:rsidRPr="00CE1257">
        <w:rPr>
          <w:rFonts w:cs="Times New Roman"/>
          <w:sz w:val="28"/>
          <w:szCs w:val="28"/>
        </w:rPr>
        <w:lastRenderedPageBreak/>
        <w:t>-кроссворды, викторины и др</w:t>
      </w:r>
      <w:r w:rsidRPr="00682394">
        <w:rPr>
          <w:rFonts w:cs="Times New Roman"/>
          <w:color w:val="FF0000"/>
          <w:sz w:val="28"/>
          <w:szCs w:val="28"/>
        </w:rPr>
        <w:t>.</w:t>
      </w:r>
    </w:p>
    <w:p w:rsidR="00CE1257" w:rsidRPr="000961BA" w:rsidRDefault="00CE1257" w:rsidP="00FE050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0961BA" w:rsidRPr="00F15A3B" w:rsidRDefault="000961BA" w:rsidP="00FE050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17C6A" w:rsidRPr="0043021D" w:rsidRDefault="000961BA" w:rsidP="00317C6A">
      <w:pPr>
        <w:pStyle w:val="ac"/>
        <w:spacing w:before="106" w:beforeAutospacing="0" w:after="60" w:afterAutospacing="0"/>
        <w:ind w:left="72"/>
        <w:rPr>
          <w:rFonts w:eastAsiaTheme="minorEastAsia"/>
          <w:kern w:val="24"/>
          <w:sz w:val="28"/>
          <w:szCs w:val="28"/>
        </w:rPr>
      </w:pPr>
      <w:r w:rsidRPr="00F15A3B">
        <w:rPr>
          <w:b/>
          <w:bCs/>
          <w:sz w:val="28"/>
          <w:szCs w:val="28"/>
          <w:bdr w:val="none" w:sz="0" w:space="0" w:color="auto" w:frame="1"/>
        </w:rPr>
        <w:t>Упражнения</w:t>
      </w:r>
      <w:r w:rsidRPr="0043021D">
        <w:rPr>
          <w:bCs/>
          <w:sz w:val="28"/>
          <w:szCs w:val="28"/>
          <w:bdr w:val="none" w:sz="0" w:space="0" w:color="auto" w:frame="1"/>
        </w:rPr>
        <w:t>:</w:t>
      </w:r>
      <w:r w:rsidR="00317C6A" w:rsidRPr="0043021D">
        <w:rPr>
          <w:rFonts w:eastAsiaTheme="minorEastAsia"/>
          <w:kern w:val="24"/>
          <w:sz w:val="28"/>
          <w:szCs w:val="28"/>
        </w:rPr>
        <w:t xml:space="preserve"> </w:t>
      </w:r>
    </w:p>
    <w:p w:rsidR="00317C6A" w:rsidRPr="009E2950" w:rsidRDefault="00317C6A" w:rsidP="009E2950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950">
        <w:rPr>
          <w:rFonts w:ascii="Times New Roman" w:hAnsi="Times New Roman" w:cs="Times New Roman"/>
          <w:sz w:val="28"/>
          <w:szCs w:val="28"/>
        </w:rPr>
        <w:t>«Сорви яблоко», «Гири», «</w:t>
      </w:r>
      <w:r w:rsidR="0043021D" w:rsidRPr="009E2950">
        <w:rPr>
          <w:rFonts w:ascii="Times New Roman" w:hAnsi="Times New Roman" w:cs="Times New Roman"/>
          <w:sz w:val="28"/>
          <w:szCs w:val="28"/>
        </w:rPr>
        <w:t>Канат</w:t>
      </w:r>
      <w:proofErr w:type="gramStart"/>
      <w:r w:rsidR="0043021D" w:rsidRPr="009E295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43021D" w:rsidRPr="009E2950">
        <w:rPr>
          <w:rFonts w:ascii="Times New Roman" w:hAnsi="Times New Roman" w:cs="Times New Roman"/>
          <w:sz w:val="28"/>
          <w:szCs w:val="28"/>
        </w:rPr>
        <w:t>развитие мышечной памяти;</w:t>
      </w:r>
    </w:p>
    <w:p w:rsidR="00317C6A" w:rsidRPr="009E2950" w:rsidRDefault="00317C6A" w:rsidP="009E2950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950">
        <w:rPr>
          <w:rFonts w:ascii="Times New Roman" w:hAnsi="Times New Roman" w:cs="Times New Roman"/>
          <w:sz w:val="28"/>
          <w:szCs w:val="28"/>
        </w:rPr>
        <w:t>«»Вещи на сто</w:t>
      </w:r>
      <w:r w:rsidR="0043021D" w:rsidRPr="009E2950">
        <w:rPr>
          <w:rFonts w:ascii="Times New Roman" w:hAnsi="Times New Roman" w:cs="Times New Roman"/>
          <w:sz w:val="28"/>
          <w:szCs w:val="28"/>
        </w:rPr>
        <w:t>ле»- развитие зрительной памяти;</w:t>
      </w:r>
    </w:p>
    <w:p w:rsidR="00317C6A" w:rsidRPr="009E2950" w:rsidRDefault="00317C6A" w:rsidP="009E2950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950">
        <w:rPr>
          <w:rFonts w:ascii="Times New Roman" w:hAnsi="Times New Roman" w:cs="Times New Roman"/>
          <w:sz w:val="28"/>
          <w:szCs w:val="28"/>
        </w:rPr>
        <w:t>«Игрушки», «Лилипуты,</w:t>
      </w:r>
      <w:r w:rsidR="0043021D" w:rsidRPr="009E2950">
        <w:rPr>
          <w:rFonts w:ascii="Times New Roman" w:hAnsi="Times New Roman" w:cs="Times New Roman"/>
          <w:sz w:val="28"/>
          <w:szCs w:val="28"/>
        </w:rPr>
        <w:t xml:space="preserve"> великаны</w:t>
      </w:r>
      <w:proofErr w:type="gramStart"/>
      <w:r w:rsidR="0043021D" w:rsidRPr="009E295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43021D" w:rsidRPr="009E2950">
        <w:rPr>
          <w:rFonts w:ascii="Times New Roman" w:hAnsi="Times New Roman" w:cs="Times New Roman"/>
          <w:sz w:val="28"/>
          <w:szCs w:val="28"/>
        </w:rPr>
        <w:t>развитие воображения;</w:t>
      </w:r>
    </w:p>
    <w:p w:rsidR="00317C6A" w:rsidRPr="009E2950" w:rsidRDefault="00317C6A" w:rsidP="009E2950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950">
        <w:rPr>
          <w:rFonts w:ascii="Times New Roman" w:hAnsi="Times New Roman" w:cs="Times New Roman"/>
          <w:sz w:val="28"/>
          <w:szCs w:val="28"/>
        </w:rPr>
        <w:t>«Клубок ниток», «Зеркало», «Бревно» работа с партнёром</w:t>
      </w:r>
      <w:r w:rsidR="0043021D" w:rsidRPr="009E2950">
        <w:rPr>
          <w:rFonts w:ascii="Times New Roman" w:hAnsi="Times New Roman" w:cs="Times New Roman"/>
          <w:sz w:val="28"/>
          <w:szCs w:val="28"/>
        </w:rPr>
        <w:t>;</w:t>
      </w:r>
    </w:p>
    <w:p w:rsidR="00D7017C" w:rsidRPr="009E2950" w:rsidRDefault="00317C6A" w:rsidP="009E2950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950">
        <w:rPr>
          <w:rFonts w:ascii="Times New Roman" w:hAnsi="Times New Roman" w:cs="Times New Roman"/>
          <w:sz w:val="28"/>
          <w:szCs w:val="28"/>
        </w:rPr>
        <w:t>«Руки п</w:t>
      </w:r>
      <w:r w:rsidR="0043021D" w:rsidRPr="009E2950">
        <w:rPr>
          <w:rFonts w:ascii="Times New Roman" w:hAnsi="Times New Roman" w:cs="Times New Roman"/>
          <w:sz w:val="28"/>
          <w:szCs w:val="28"/>
        </w:rPr>
        <w:t>ревращаются»- развитие пластика;</w:t>
      </w:r>
    </w:p>
    <w:p w:rsidR="000961BA" w:rsidRPr="00F15A3B" w:rsidRDefault="000961BA" w:rsidP="00BD673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961BA" w:rsidRPr="00F15A3B" w:rsidRDefault="008B77B5" w:rsidP="00F15A3B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15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Алгоритм учебного занятия</w:t>
      </w:r>
    </w:p>
    <w:p w:rsidR="000961BA" w:rsidRDefault="000961BA" w:rsidP="00F15A3B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F15A3B" w:rsidRPr="00F15A3B" w:rsidRDefault="00F15A3B" w:rsidP="00F15A3B">
      <w:pPr>
        <w:shd w:val="clear" w:color="auto" w:fill="FFFFFF"/>
        <w:spacing w:after="0" w:line="240" w:lineRule="auto"/>
        <w:ind w:right="-42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15A3B" w:rsidRPr="00F15A3B" w:rsidRDefault="00F15A3B" w:rsidP="00F15A3B">
      <w:pPr>
        <w:shd w:val="clear" w:color="auto" w:fill="FFFFFF"/>
        <w:spacing w:after="0" w:line="240" w:lineRule="auto"/>
        <w:ind w:right="9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5A3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I</w:t>
      </w:r>
      <w:r w:rsidR="009E29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</w:t>
      </w:r>
      <w:r w:rsidRPr="00F15A3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этап.   Анализ </w:t>
      </w:r>
      <w:r w:rsidRPr="00F1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предыдущего учебного занятия, поиск ответов на следующие вопросы:</w:t>
      </w:r>
    </w:p>
    <w:p w:rsidR="00F15A3B" w:rsidRPr="00F15A3B" w:rsidRDefault="00F15A3B" w:rsidP="00F15A3B">
      <w:pPr>
        <w:numPr>
          <w:ilvl w:val="0"/>
          <w:numId w:val="6"/>
        </w:numPr>
        <w:shd w:val="clear" w:color="auto" w:fill="FFFFFF"/>
        <w:spacing w:after="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Достигло ли учебное занятие поставленной цели?</w:t>
      </w:r>
    </w:p>
    <w:p w:rsidR="00F15A3B" w:rsidRPr="00F15A3B" w:rsidRDefault="00F15A3B" w:rsidP="00F15A3B">
      <w:pPr>
        <w:numPr>
          <w:ilvl w:val="0"/>
          <w:numId w:val="6"/>
        </w:numPr>
        <w:shd w:val="clear" w:color="auto" w:fill="FFFFFF"/>
        <w:spacing w:after="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объёме и качестве реализованы задачи занятия на каждом из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этапов?</w:t>
      </w:r>
    </w:p>
    <w:p w:rsidR="00F15A3B" w:rsidRPr="00F15A3B" w:rsidRDefault="00F15A3B" w:rsidP="00F1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3. Насколько полно и качественно реализовано содержание?</w:t>
      </w:r>
    </w:p>
    <w:p w:rsidR="00F15A3B" w:rsidRPr="00F15A3B" w:rsidRDefault="00F15A3B" w:rsidP="00F1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Каков в целом результат занятия,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оправдался ли прогноз педагога.</w:t>
      </w:r>
    </w:p>
    <w:p w:rsidR="00F15A3B" w:rsidRPr="00F15A3B" w:rsidRDefault="00F15A3B" w:rsidP="00F1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</w:t>
      </w:r>
      <w:r w:rsidRPr="00F15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F15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чего были достигнуты те или иные результаты (причины)?</w:t>
      </w:r>
    </w:p>
    <w:p w:rsidR="00F15A3B" w:rsidRPr="00F15A3B" w:rsidRDefault="00F15A3B" w:rsidP="00F1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6. В зависимости от результатов, что необходимо изменить </w:t>
      </w:r>
      <w:proofErr w:type="gramStart"/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последующих</w:t>
      </w:r>
    </w:p>
    <w:p w:rsidR="00F15A3B" w:rsidRPr="00F15A3B" w:rsidRDefault="00F15A3B" w:rsidP="00F1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</w:t>
      </w:r>
      <w:proofErr w:type="gramStart"/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proofErr w:type="gramEnd"/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какие новые элементы внести, от чего отказаться?</w:t>
      </w:r>
    </w:p>
    <w:p w:rsidR="00F15A3B" w:rsidRPr="00F15A3B" w:rsidRDefault="00F15A3B" w:rsidP="00F1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7. Все ли потенциальные возможности занятия и его темы были использованы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воспитательных и обучающих задач?</w:t>
      </w:r>
    </w:p>
    <w:p w:rsidR="00F15A3B" w:rsidRPr="00F15A3B" w:rsidRDefault="00F15A3B" w:rsidP="00F1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A3B" w:rsidRDefault="00F15A3B" w:rsidP="00F1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5A3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        этап.     Моделирующий.</w:t>
      </w:r>
      <w:r w:rsidRPr="00F15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15A3B" w:rsidRPr="00F15A3B" w:rsidRDefault="00F15A3B" w:rsidP="00F1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предыдущего занятия</w:t>
      </w:r>
      <w:r w:rsidR="009E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модель будущего учебного занятия:</w:t>
      </w:r>
    </w:p>
    <w:p w:rsidR="00F15A3B" w:rsidRPr="00F15A3B" w:rsidRDefault="00F15A3B" w:rsidP="00F15A3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</w:t>
      </w: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места данного учебного занятия в системе тем, в логике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(здесь можно опираться на виды и разновидности занятий);</w:t>
      </w:r>
    </w:p>
    <w:p w:rsidR="00F15A3B" w:rsidRPr="00F15A3B" w:rsidRDefault="00F15A3B" w:rsidP="00F15A3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</w:t>
      </w: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бозначение задач учебного занятия;</w:t>
      </w:r>
    </w:p>
    <w:p w:rsidR="00F15A3B" w:rsidRPr="00F15A3B" w:rsidRDefault="00F15A3B" w:rsidP="00F1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</w:t>
      </w: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пределение темы и </w:t>
      </w:r>
      <w:r w:rsidR="009E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потенциала, как обучающего, т</w:t>
      </w: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и воспитательного;</w:t>
      </w: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</w:t>
      </w: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вида занятия, если в этом есть необходимость;</w:t>
      </w:r>
    </w:p>
    <w:p w:rsidR="00F15A3B" w:rsidRPr="00F15A3B" w:rsidRDefault="00F15A3B" w:rsidP="00F15A3B">
      <w:pPr>
        <w:shd w:val="clear" w:color="auto" w:fill="FFFFFF"/>
        <w:spacing w:after="0" w:line="240" w:lineRule="auto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продумывание содержательных этапов и логики занятия, отбор способов </w:t>
      </w:r>
      <w:proofErr w:type="gramStart"/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педагога, так и детей на каждом этапе занятия.</w:t>
      </w:r>
    </w:p>
    <w:p w:rsidR="00F15A3B" w:rsidRPr="00F15A3B" w:rsidRDefault="00F15A3B" w:rsidP="00F1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3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        этап.    Обеспечение учебного занятия</w:t>
      </w:r>
      <w:r w:rsidRPr="00F15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15A3B" w:rsidRPr="00F15A3B" w:rsidRDefault="00F15A3B" w:rsidP="00F1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Самоподготовка педагога, подбор информации познавательного материала</w:t>
      </w:r>
    </w:p>
    <w:p w:rsidR="00F15A3B" w:rsidRPr="00F15A3B" w:rsidRDefault="00F15A3B" w:rsidP="00F15A3B">
      <w:pPr>
        <w:shd w:val="clear" w:color="auto" w:fill="FFFFFF"/>
        <w:spacing w:after="0" w:line="240" w:lineRule="auto"/>
        <w:ind w:righ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учебной деятельности учащихся; подбор, изготовление дидактического, наглядного материала, раздаточного материала; подготовка заданий.</w:t>
      </w:r>
    </w:p>
    <w:p w:rsidR="00F15A3B" w:rsidRPr="00F15A3B" w:rsidRDefault="00F15A3B" w:rsidP="00F15A3B">
      <w:pPr>
        <w:shd w:val="clear" w:color="auto" w:fill="FFFFFF"/>
        <w:spacing w:after="0" w:line="240" w:lineRule="auto"/>
        <w:ind w:right="9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Хозяйственное обеспечение: </w:t>
      </w:r>
      <w:r w:rsidR="009E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кабинета, зала, местности, инвентаря, оборудования и т. д.</w:t>
      </w:r>
      <w:proofErr w:type="gramEnd"/>
    </w:p>
    <w:p w:rsidR="00F15A3B" w:rsidRPr="00F15A3B" w:rsidRDefault="00F15A3B" w:rsidP="00F1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будет изменяться, уточняться, детализироваться в каждом  конкретном случае. Важна сама логика действий, прослеживание педагогом </w:t>
      </w:r>
      <w:proofErr w:type="gramStart"/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proofErr w:type="gramEnd"/>
      <w:r w:rsidR="009E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1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своей работы, так и учебной деятельности детей, построение учебных занятий не как отдельных, разовых, не связанных друг с другом форм работы с детьми, а построение системы обучения, которая позволит достигать высоких образовательных результатов и полностью реализовать творческий, познавательный, развивающий потенциал преподаваемого педагогом учебного предмета.</w:t>
      </w:r>
    </w:p>
    <w:p w:rsidR="000961BA" w:rsidRPr="000961BA" w:rsidRDefault="000961BA" w:rsidP="009E2950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ЛИТЕРАТУРЫ</w:t>
      </w:r>
    </w:p>
    <w:p w:rsidR="00FE050C" w:rsidRDefault="00FE050C" w:rsidP="00FE050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литературы для педагога.</w:t>
      </w:r>
    </w:p>
    <w:p w:rsidR="00FE050C" w:rsidRDefault="00FE050C" w:rsidP="00FE050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И., Куклы России в «Орленке» [Текст]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//Народное творчество.- 2003.-№3.- С.30-33.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И., Куклы «Домовенок Кузька», «Красота», «Русский воин» [Текст]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// Народное творчество.- 2005.-№5.-С.40-42.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И., Куклы «День и ночь» [Текст]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// Народное творчество.-2003.- №2. – С. 46-47.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И., Куклы [Текст]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// Народное творчество.- 2004.- №1.-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 40-43.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И., Куклы «Тульский Мастеровой», «Бабочка» [Текст]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// Народное творчество.- 2004.- №2.- С. 30-31.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Головина С. П., В одном цветочном королевстве [Текст] //С. П. Головина.- Мариинск: 2004.-76с.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Детская энциклопедия [Текст] // Сост.: 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Голдовский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М.: Изд-во «Аргументы и факты», 199с.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Денисова Н. А.,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Аленушкины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куклы» [Текст] Н. А.Денисова //Народное творчество.- 2004.- №6.-С.43-45.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Думенко О., Куклы из бабушкиного сундука [Текст] // Народное творчество.- 2004.- №3.- С. 42-47.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 В., Кукла-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берегиня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[Текст] Н.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// Народное творчество.- 2004.-№4.-С.22-23.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Н.Караманенко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Н. 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Караманенко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- М.: Изд-во «Педагогика», 198с.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Соломин Н. И., Куклы выходят на сцену [Текст] Н. И. Соломин. – М.: Изд-во «Педагогика», 1996.-270 с.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Лопухина И., Логопедия [Текст] И. Лопухина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М.: Изд-во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199с.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ЧуриловаЭ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Г., Методика и организация театрализованной деятельности дошкольников и младших школьников [Текст] Э.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Чурилова.- М.: Изд-во,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200с.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Осипова Н., Кукла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выхвалку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[Текст] Н. Осипова // Народное творчество. -2003.-№3.- С.29-31.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Сахарова М. И., Зольная кукла [Текст] М. И. Сахарова // Народное творчество.- 2004.- №5.- С.34-36.</w:t>
      </w:r>
    </w:p>
    <w:p w:rsidR="00FE050C" w:rsidRDefault="00FE050C" w:rsidP="00FE050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Е. Л.Сергеева. – М.: Изд-во «Педагогика», 20с.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Смирнова И. М., И оживают куклы [Текст] И. М. Смирнова. – М.: Изд-во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2001.-284 с.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Никитина А. Б., Театр, где играют дети [Текст] А.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Никитина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М.:Изд-во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2001.-286 с.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Антипина.- М.: Изд-во Творческий центр «Сфера», 2003.-219 с.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Пантелеева Л. 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Художественный труд [Текст] Л. В. Пантелеева.- М.: Изд-во «Педагогика», 198с.  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050C" w:rsidRDefault="00FE050C" w:rsidP="00FE050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 для родителей: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Бреслав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Г.Э. Психологическая коррекция детской и подростковой агрессии – СП, Речь, 2005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Бромлей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Ю.В. Создано человечеством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М.: Издательство политической литературы, 1984.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Гарднер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 Психотерапия детских проблем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Пб, Речь, 2005.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Ершова А. Искусство в жизни детей М.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Просвещение, 1991.</w:t>
      </w: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Ирд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К. Постараемся поймать чудо.– Л.: Искусство, 1967.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50C" w:rsidRDefault="00FE050C" w:rsidP="00FE050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литературы для детей: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Головина С. П., В одном цветочном королевстве [Текст]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Головина. – Мариинск: 2004.-76с.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Лиса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журавушка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[Текст] Народная сказка. – Рига:1992.-8с.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Михалков С., Овощи [Текст] С. Михалков. – М.: Изд-во «Малыш», 1993.-7с.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 белочек, зайчат и веселых медвежат [Текст]// Сост.: М. Орехов. – М.: Изд-во «Малыш», 1995.-9 с.</w:t>
      </w:r>
    </w:p>
    <w:p w:rsidR="00FE050C" w:rsidRDefault="00FE050C" w:rsidP="00FE050C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Хрестоматия для детей [Текст]// Сост.: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Л.Табенкина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М.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Боголюбская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.- М.: «Педагогика», 199</w:t>
      </w:r>
    </w:p>
    <w:p w:rsidR="00FE050C" w:rsidRDefault="00FE050C" w:rsidP="00FE05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0C" w:rsidRDefault="00FE050C" w:rsidP="00FE050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50C" w:rsidRDefault="00FE050C" w:rsidP="00FE050C"/>
    <w:p w:rsidR="003F5E0B" w:rsidRDefault="003F5E0B"/>
    <w:sectPr w:rsidR="003F5E0B" w:rsidSect="0002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90049A7"/>
    <w:multiLevelType w:val="multilevel"/>
    <w:tmpl w:val="8A9A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06422"/>
    <w:multiLevelType w:val="hybridMultilevel"/>
    <w:tmpl w:val="774E5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25178B"/>
    <w:multiLevelType w:val="hybridMultilevel"/>
    <w:tmpl w:val="91AC1E6C"/>
    <w:lvl w:ilvl="0" w:tplc="98B4B33E">
      <w:start w:val="1"/>
      <w:numFmt w:val="bullet"/>
      <w:lvlText w:val=""/>
      <w:lvlJc w:val="left"/>
      <w:pPr>
        <w:tabs>
          <w:tab w:val="num" w:pos="360"/>
        </w:tabs>
        <w:ind w:left="138" w:hanging="138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6">
    <w:nsid w:val="4FC748EF"/>
    <w:multiLevelType w:val="multilevel"/>
    <w:tmpl w:val="77E2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044B2"/>
    <w:multiLevelType w:val="multilevel"/>
    <w:tmpl w:val="56D0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50C"/>
    <w:rsid w:val="000111AB"/>
    <w:rsid w:val="000232AA"/>
    <w:rsid w:val="0003671C"/>
    <w:rsid w:val="00085D6C"/>
    <w:rsid w:val="000961BA"/>
    <w:rsid w:val="000C696C"/>
    <w:rsid w:val="00123F6A"/>
    <w:rsid w:val="00222877"/>
    <w:rsid w:val="00241E03"/>
    <w:rsid w:val="0029470B"/>
    <w:rsid w:val="002A4322"/>
    <w:rsid w:val="002E4701"/>
    <w:rsid w:val="002F0239"/>
    <w:rsid w:val="00317C6A"/>
    <w:rsid w:val="00342533"/>
    <w:rsid w:val="003B2BEC"/>
    <w:rsid w:val="003F5E0B"/>
    <w:rsid w:val="00405FA2"/>
    <w:rsid w:val="004261F1"/>
    <w:rsid w:val="0043021D"/>
    <w:rsid w:val="00472294"/>
    <w:rsid w:val="00483F72"/>
    <w:rsid w:val="004A6D0E"/>
    <w:rsid w:val="00546CAA"/>
    <w:rsid w:val="00682394"/>
    <w:rsid w:val="00794729"/>
    <w:rsid w:val="00861F06"/>
    <w:rsid w:val="00896C36"/>
    <w:rsid w:val="008B77B5"/>
    <w:rsid w:val="008C4B94"/>
    <w:rsid w:val="0092439B"/>
    <w:rsid w:val="00925B93"/>
    <w:rsid w:val="00940E0D"/>
    <w:rsid w:val="00976C1D"/>
    <w:rsid w:val="009C00BB"/>
    <w:rsid w:val="009E2950"/>
    <w:rsid w:val="009E452A"/>
    <w:rsid w:val="00A54060"/>
    <w:rsid w:val="00AA6675"/>
    <w:rsid w:val="00AC070F"/>
    <w:rsid w:val="00AC1E37"/>
    <w:rsid w:val="00AD778F"/>
    <w:rsid w:val="00B2675A"/>
    <w:rsid w:val="00BA62CE"/>
    <w:rsid w:val="00BD121A"/>
    <w:rsid w:val="00BD6738"/>
    <w:rsid w:val="00CA0D0D"/>
    <w:rsid w:val="00CB4B38"/>
    <w:rsid w:val="00CE1257"/>
    <w:rsid w:val="00D54BDC"/>
    <w:rsid w:val="00D7017C"/>
    <w:rsid w:val="00D87FED"/>
    <w:rsid w:val="00DA3021"/>
    <w:rsid w:val="00DB4CC3"/>
    <w:rsid w:val="00E16724"/>
    <w:rsid w:val="00E37A6E"/>
    <w:rsid w:val="00F15A3B"/>
    <w:rsid w:val="00FE050C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50C"/>
    <w:rPr>
      <w:color w:val="0000FF" w:themeColor="hyperlink"/>
      <w:u w:val="single"/>
    </w:rPr>
  </w:style>
  <w:style w:type="paragraph" w:styleId="a4">
    <w:name w:val="No Spacing"/>
    <w:uiPriority w:val="1"/>
    <w:qFormat/>
    <w:rsid w:val="00FE05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050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E050C"/>
  </w:style>
  <w:style w:type="character" w:customStyle="1" w:styleId="a6">
    <w:name w:val="Текст выноски Знак"/>
    <w:basedOn w:val="a0"/>
    <w:link w:val="a7"/>
    <w:uiPriority w:val="99"/>
    <w:semiHidden/>
    <w:rsid w:val="00FE050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FE05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E1AC1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FE1AC1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682394"/>
    <w:pPr>
      <w:widowControl w:val="0"/>
      <w:suppressAutoHyphens/>
      <w:spacing w:after="0" w:line="360" w:lineRule="auto"/>
      <w:ind w:left="72"/>
      <w:jc w:val="center"/>
    </w:pPr>
    <w:rPr>
      <w:rFonts w:ascii="Times New Roman" w:eastAsia="DejaVu Sans" w:hAnsi="Times New Roman" w:cs="DejaVu Sans"/>
      <w:kern w:val="1"/>
      <w:sz w:val="28"/>
      <w:szCs w:val="24"/>
      <w:lang w:eastAsia="hi-IN" w:bidi="hi-IN"/>
    </w:rPr>
  </w:style>
  <w:style w:type="paragraph" w:styleId="aa">
    <w:name w:val="Body Text Indent"/>
    <w:basedOn w:val="a"/>
    <w:link w:val="ab"/>
    <w:uiPriority w:val="99"/>
    <w:semiHidden/>
    <w:unhideWhenUsed/>
    <w:rsid w:val="00682394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82394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c">
    <w:name w:val="Normal (Web)"/>
    <w:basedOn w:val="a"/>
    <w:uiPriority w:val="99"/>
    <w:unhideWhenUsed/>
    <w:rsid w:val="0031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D6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aimopomoshmz/" TargetMode="External"/><Relationship Id="rId13" Type="http://schemas.openxmlformats.org/officeDocument/2006/relationships/hyperlink" Target="http://pandia.ru/text/categ/wiki/001/202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wiki/001/231.php" TargetMode="External"/><Relationship Id="rId12" Type="http://schemas.openxmlformats.org/officeDocument/2006/relationships/hyperlink" Target="http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remya_svobodnoe/" TargetMode="External"/><Relationship Id="rId11" Type="http://schemas.openxmlformats.org/officeDocument/2006/relationships/hyperlink" Target="http://pandia.ru/text/category/artikulyatc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akvarel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51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24</Pages>
  <Words>5707</Words>
  <Characters>32532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QWERT</cp:lastModifiedBy>
  <cp:revision>27</cp:revision>
  <cp:lastPrinted>2017-03-27T07:31:00Z</cp:lastPrinted>
  <dcterms:created xsi:type="dcterms:W3CDTF">2017-03-26T16:14:00Z</dcterms:created>
  <dcterms:modified xsi:type="dcterms:W3CDTF">2017-03-27T07:34:00Z</dcterms:modified>
</cp:coreProperties>
</file>