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DE" w:rsidRPr="008863D4" w:rsidRDefault="002424DE" w:rsidP="006224E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2424DE" w:rsidRPr="008863D4" w:rsidRDefault="002424DE" w:rsidP="006224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br w:type="page"/>
      </w:r>
    </w:p>
    <w:p w:rsidR="002424DE" w:rsidRPr="008863D4" w:rsidRDefault="002424DE" w:rsidP="006224E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Раздел 1. Комплекс основных характеристик образования</w:t>
      </w:r>
      <w:r w:rsidRPr="008863D4">
        <w:rPr>
          <w:rFonts w:ascii="Times New Roman" w:hAnsi="Times New Roman"/>
          <w:b/>
          <w:sz w:val="28"/>
          <w:szCs w:val="28"/>
        </w:rPr>
        <w:tab/>
      </w:r>
      <w:r w:rsidRPr="008863D4">
        <w:rPr>
          <w:rFonts w:ascii="Times New Roman" w:hAnsi="Times New Roman"/>
          <w:b/>
          <w:sz w:val="28"/>
          <w:szCs w:val="28"/>
        </w:rPr>
        <w:tab/>
      </w:r>
      <w:r w:rsidRPr="008863D4">
        <w:rPr>
          <w:rFonts w:ascii="Times New Roman" w:hAnsi="Times New Roman"/>
          <w:b/>
          <w:sz w:val="28"/>
          <w:szCs w:val="28"/>
        </w:rPr>
        <w:tab/>
      </w:r>
    </w:p>
    <w:p w:rsidR="002424DE" w:rsidRPr="008863D4" w:rsidRDefault="002424DE" w:rsidP="006224E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24DE" w:rsidRPr="008863D4" w:rsidRDefault="002424DE" w:rsidP="006224E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424DE" w:rsidRPr="008863D4" w:rsidRDefault="002424DE" w:rsidP="006224E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 w:cs="Helvetica"/>
          <w:color w:val="333333"/>
          <w:sz w:val="28"/>
          <w:szCs w:val="21"/>
          <w:shd w:val="clear" w:color="auto" w:fill="FFFFFF"/>
        </w:rPr>
        <w:t>Ведущее место математики в образовании человека  обусловлено практической значимостью математики, а так же её возможностями в развитии способностей человека. Являясь частью общего образования, среди предметов, формирующих интеллект и мышление, математика находится на первом месте. Математика вносит немалый вклад в формирование и развитие представлений о научных методах познания действительности. Первоначальные математические познания входят с самых ранних лет в наше образование и воспитание. Но результаты надёжны лишь тогда, когда введение в область математических знаний совершается в лёгкой и приятной форме, изучение новых понятий проходит на примерах предметов обыденной и повседневной обстановки, на задачах, подобранных с надлежащим остроумием и занимательностью. Все эти методические задачи помогают  решить занятия с учащимися по данной программе.</w:t>
      </w:r>
      <w:r w:rsidRPr="008863D4">
        <w:rPr>
          <w:rFonts w:ascii="Times New Roman" w:hAnsi="Times New Roman"/>
          <w:sz w:val="28"/>
          <w:szCs w:val="28"/>
        </w:rPr>
        <w:t xml:space="preserve">  </w:t>
      </w:r>
    </w:p>
    <w:p w:rsidR="002424DE" w:rsidRPr="008863D4" w:rsidRDefault="002424DE" w:rsidP="006224E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863D4">
        <w:rPr>
          <w:rFonts w:ascii="Times New Roman" w:hAnsi="Times New Roman"/>
          <w:sz w:val="28"/>
          <w:szCs w:val="28"/>
        </w:rPr>
        <w:tab/>
        <w:t xml:space="preserve">Данная дополнительная общеобразовательная общеразвивающая программа имеет </w:t>
      </w:r>
      <w:r w:rsidRPr="008863D4">
        <w:rPr>
          <w:rFonts w:ascii="Times New Roman" w:hAnsi="Times New Roman"/>
          <w:b/>
          <w:sz w:val="28"/>
          <w:szCs w:val="28"/>
        </w:rPr>
        <w:t>социально-педагогическую  направленность.</w:t>
      </w:r>
      <w:r w:rsidRPr="008863D4">
        <w:rPr>
          <w:rFonts w:ascii="Times New Roman" w:hAnsi="Times New Roman"/>
          <w:sz w:val="28"/>
        </w:rPr>
        <w:t xml:space="preserve">  </w:t>
      </w:r>
    </w:p>
    <w:p w:rsidR="002424DE" w:rsidRPr="008863D4" w:rsidRDefault="002424DE" w:rsidP="006224E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424DE" w:rsidRPr="008863D4" w:rsidRDefault="002424DE" w:rsidP="006224E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863D4">
        <w:rPr>
          <w:rFonts w:ascii="Times New Roman" w:hAnsi="Times New Roman"/>
          <w:b/>
          <w:sz w:val="28"/>
        </w:rPr>
        <w:t>Актуальность программы</w:t>
      </w:r>
      <w:r w:rsidRPr="008863D4">
        <w:rPr>
          <w:rFonts w:ascii="Times New Roman" w:hAnsi="Times New Roman"/>
          <w:sz w:val="28"/>
        </w:rPr>
        <w:t xml:space="preserve"> определяется возросшим запросом со стороны учащихся и их родителей к необходимости</w:t>
      </w:r>
      <w:r w:rsidRPr="008863D4">
        <w:rPr>
          <w:rFonts w:ascii="Times New Roman" w:hAnsi="Times New Roman" w:cs="Helvetica"/>
          <w:color w:val="333333"/>
          <w:sz w:val="28"/>
          <w:szCs w:val="21"/>
          <w:shd w:val="clear" w:color="auto" w:fill="FFFFFF"/>
        </w:rPr>
        <w:t xml:space="preserve"> расширить содержание программ общего образования</w:t>
      </w:r>
      <w:r w:rsidRPr="008863D4">
        <w:rPr>
          <w:rFonts w:ascii="Times New Roman" w:hAnsi="Times New Roman"/>
          <w:sz w:val="28"/>
        </w:rPr>
        <w:t>, подготовить к творческому подходу,  рациональному мышлению и логическим рассуждениям.</w:t>
      </w:r>
    </w:p>
    <w:p w:rsidR="002424DE" w:rsidRPr="008863D4" w:rsidRDefault="002424DE" w:rsidP="006224E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24DE" w:rsidRPr="008863D4" w:rsidRDefault="002424DE" w:rsidP="006224E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 Педагогическая целесообразность программы </w:t>
      </w:r>
      <w:r w:rsidRPr="008863D4">
        <w:rPr>
          <w:rFonts w:ascii="Times New Roman" w:hAnsi="Times New Roman"/>
          <w:sz w:val="28"/>
          <w:szCs w:val="28"/>
        </w:rPr>
        <w:t xml:space="preserve">заключается в создании оптимальных условий для того, </w:t>
      </w:r>
      <w:r w:rsidRPr="008863D4">
        <w:rPr>
          <w:rFonts w:ascii="Times New Roman" w:hAnsi="Times New Roman" w:cs="Helvetica"/>
          <w:color w:val="333333"/>
          <w:sz w:val="28"/>
          <w:szCs w:val="21"/>
          <w:shd w:val="clear" w:color="auto" w:fill="FFFFFF"/>
        </w:rPr>
        <w:t xml:space="preserve">чтобы заинтересовать учащихся математикой, вовлечь их в серьезную самостоятельную работу, </w:t>
      </w:r>
      <w:r w:rsidRPr="008863D4">
        <w:rPr>
          <w:rFonts w:ascii="Times New Roman" w:hAnsi="Times New Roman"/>
          <w:sz w:val="28"/>
          <w:szCs w:val="28"/>
        </w:rPr>
        <w:t>раскрыть их творческого потенциала.</w:t>
      </w:r>
    </w:p>
    <w:p w:rsidR="002424DE" w:rsidRPr="008863D4" w:rsidRDefault="002424DE" w:rsidP="006224E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ab/>
      </w:r>
    </w:p>
    <w:p w:rsidR="002424DE" w:rsidRPr="008863D4" w:rsidRDefault="002424DE" w:rsidP="006224E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Новизна программы</w:t>
      </w:r>
      <w:r w:rsidRPr="008863D4">
        <w:rPr>
          <w:rFonts w:ascii="Times New Roman" w:hAnsi="Times New Roman"/>
          <w:sz w:val="28"/>
          <w:szCs w:val="28"/>
        </w:rPr>
        <w:t xml:space="preserve"> заключается в постепенном, в игровой форме</w:t>
      </w:r>
      <w:r w:rsidR="00C73B0A">
        <w:rPr>
          <w:rFonts w:ascii="Times New Roman" w:hAnsi="Times New Roman"/>
          <w:sz w:val="28"/>
          <w:szCs w:val="28"/>
        </w:rPr>
        <w:t>, «погружении» в мир математики. З</w:t>
      </w:r>
      <w:r w:rsidRPr="008863D4">
        <w:rPr>
          <w:rFonts w:ascii="Times New Roman" w:hAnsi="Times New Roman"/>
          <w:sz w:val="28"/>
          <w:szCs w:val="28"/>
        </w:rPr>
        <w:t>анятия состоят из лекции, семинара, решения головоломок, математических игр с организацией последующих турниров, которые проводятся в игровой форме, а на завершающем этапе – участие в  международных математических конкурсах.</w:t>
      </w:r>
    </w:p>
    <w:p w:rsidR="002424DE" w:rsidRPr="008863D4" w:rsidRDefault="002424DE" w:rsidP="006224E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4DE" w:rsidRPr="008863D4" w:rsidRDefault="002424DE" w:rsidP="006224E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63D4">
        <w:rPr>
          <w:rFonts w:ascii="Times New Roman" w:hAnsi="Times New Roman"/>
          <w:b/>
          <w:bCs/>
          <w:sz w:val="28"/>
          <w:szCs w:val="28"/>
        </w:rPr>
        <w:t>Отличительные особенности программы:</w:t>
      </w:r>
    </w:p>
    <w:p w:rsidR="002424DE" w:rsidRPr="008863D4" w:rsidRDefault="002424DE" w:rsidP="006224E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63D4">
        <w:rPr>
          <w:rFonts w:ascii="Times New Roman" w:hAnsi="Times New Roman"/>
          <w:sz w:val="28"/>
        </w:rPr>
        <w:t xml:space="preserve">В интенсивной форме обобщает материал по всем разделам математики, алгебры и геометрии; </w:t>
      </w:r>
    </w:p>
    <w:p w:rsidR="002424DE" w:rsidRPr="008863D4" w:rsidRDefault="002424DE" w:rsidP="006224E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63D4">
        <w:rPr>
          <w:rFonts w:ascii="Times New Roman" w:hAnsi="Times New Roman"/>
          <w:sz w:val="28"/>
        </w:rPr>
        <w:t xml:space="preserve">способствует формированию познавательных УУД учащихся с  олимпиадным уклоном; </w:t>
      </w:r>
    </w:p>
    <w:p w:rsidR="002424DE" w:rsidRPr="008863D4" w:rsidRDefault="002424DE" w:rsidP="006224E8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</w:rPr>
        <w:t>применима для различных групп учащихся, в том числе и не имеющей хорошей математической подготовки.</w:t>
      </w:r>
      <w:r w:rsidRPr="008863D4">
        <w:rPr>
          <w:rFonts w:ascii="Times New Roman" w:hAnsi="Times New Roman"/>
          <w:sz w:val="28"/>
          <w:szCs w:val="28"/>
        </w:rPr>
        <w:t xml:space="preserve"> </w:t>
      </w:r>
    </w:p>
    <w:p w:rsidR="002424DE" w:rsidRPr="008863D4" w:rsidRDefault="002424DE" w:rsidP="006224E8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2424DE" w:rsidRPr="008863D4" w:rsidRDefault="002424DE" w:rsidP="006224E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lastRenderedPageBreak/>
        <w:t xml:space="preserve">Адресат программы </w:t>
      </w:r>
    </w:p>
    <w:p w:rsidR="002424DE" w:rsidRPr="008863D4" w:rsidRDefault="002424DE" w:rsidP="006224E8">
      <w:pPr>
        <w:tabs>
          <w:tab w:val="left" w:pos="1134"/>
          <w:tab w:val="num" w:pos="360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   </w:t>
      </w:r>
      <w:r w:rsidRPr="008863D4">
        <w:rPr>
          <w:rFonts w:ascii="Times New Roman" w:hAnsi="Times New Roman"/>
          <w:sz w:val="28"/>
          <w:szCs w:val="28"/>
        </w:rPr>
        <w:t>Дополнительная образовательная программа предназначена для детей любого пола и степени предварительной подготовки. Возраст учащихся</w:t>
      </w:r>
      <w:r w:rsidRPr="008863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объединении 14</w:t>
      </w:r>
      <w:r w:rsidRPr="008863D4">
        <w:rPr>
          <w:rFonts w:ascii="Times New Roman" w:hAnsi="Times New Roman"/>
          <w:sz w:val="28"/>
          <w:szCs w:val="28"/>
        </w:rPr>
        <w:t xml:space="preserve"> – 18 лет. </w:t>
      </w:r>
      <w:r w:rsidRPr="008863D4">
        <w:rPr>
          <w:rFonts w:ascii="Times New Roman" w:hAnsi="Times New Roman"/>
          <w:bCs/>
          <w:iCs/>
          <w:sz w:val="28"/>
          <w:szCs w:val="28"/>
        </w:rPr>
        <w:t>Допускается дополнительный набор на первый, второй и третий годы обучения на основании возраста учащихся.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63D4">
        <w:rPr>
          <w:rFonts w:ascii="Times New Roman" w:hAnsi="Times New Roman"/>
          <w:bCs/>
          <w:sz w:val="28"/>
          <w:szCs w:val="28"/>
        </w:rPr>
        <w:t xml:space="preserve">Дополнительная общеобразовательная общеразвивающая программа </w:t>
      </w:r>
      <w:r w:rsidRPr="008863D4">
        <w:rPr>
          <w:rFonts w:ascii="Times New Roman" w:hAnsi="Times New Roman"/>
          <w:b/>
          <w:bCs/>
          <w:sz w:val="28"/>
          <w:szCs w:val="28"/>
        </w:rPr>
        <w:t>базового уровня</w:t>
      </w:r>
      <w:r w:rsidRPr="008863D4">
        <w:rPr>
          <w:rFonts w:ascii="Times New Roman" w:hAnsi="Times New Roman"/>
          <w:bCs/>
          <w:sz w:val="28"/>
          <w:szCs w:val="28"/>
        </w:rPr>
        <w:t xml:space="preserve"> направлена на</w:t>
      </w:r>
      <w:r w:rsidRPr="008863D4">
        <w:rPr>
          <w:rFonts w:ascii="Times New Roman" w:hAnsi="Times New Roman"/>
          <w:sz w:val="28"/>
          <w:szCs w:val="28"/>
        </w:rPr>
        <w:t xml:space="preserve"> развитие интеллектуальных возможностей учащихся и привитие стойкого интереса к математике.</w:t>
      </w:r>
      <w:r w:rsidRPr="008863D4">
        <w:rPr>
          <w:rFonts w:ascii="Times New Roman" w:hAnsi="Times New Roman"/>
          <w:bCs/>
          <w:sz w:val="28"/>
          <w:szCs w:val="28"/>
        </w:rPr>
        <w:t xml:space="preserve"> В процессе обучения накапливаются базовые знания, умения и навыки, что способствует не только успешности обучения, но и создаёт возможности освоения творческо-продуктивной, проектной и учебно-исследовательской деятельностей.</w:t>
      </w:r>
    </w:p>
    <w:p w:rsidR="002424DE" w:rsidRPr="008863D4" w:rsidRDefault="002424DE" w:rsidP="006224E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Сроки  реализации программы</w:t>
      </w:r>
    </w:p>
    <w:p w:rsidR="002424DE" w:rsidRPr="008863D4" w:rsidRDefault="002424DE" w:rsidP="006224E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    Курс дополнительной общеобразовательной общеразвивающей программы рассчитан на 3 года обучения. </w:t>
      </w:r>
    </w:p>
    <w:p w:rsidR="002424DE" w:rsidRPr="008863D4" w:rsidRDefault="002424DE" w:rsidP="006224E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4DE" w:rsidRPr="008863D4" w:rsidRDefault="002424DE" w:rsidP="006224E8">
      <w:pPr>
        <w:tabs>
          <w:tab w:val="left" w:pos="851"/>
          <w:tab w:val="num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Объем программы: </w:t>
      </w:r>
      <w:r w:rsidRPr="008863D4">
        <w:rPr>
          <w:rFonts w:ascii="Times New Roman" w:hAnsi="Times New Roman"/>
          <w:sz w:val="28"/>
          <w:szCs w:val="28"/>
        </w:rPr>
        <w:t>для</w:t>
      </w:r>
      <w:r w:rsidRPr="008863D4">
        <w:rPr>
          <w:rFonts w:ascii="Times New Roman" w:hAnsi="Times New Roman"/>
          <w:b/>
          <w:sz w:val="28"/>
          <w:szCs w:val="28"/>
        </w:rPr>
        <w:t xml:space="preserve"> </w:t>
      </w:r>
      <w:r w:rsidRPr="008863D4">
        <w:rPr>
          <w:rFonts w:ascii="Times New Roman" w:hAnsi="Times New Roman"/>
          <w:sz w:val="28"/>
          <w:szCs w:val="28"/>
        </w:rPr>
        <w:t>освоения программы запланировано 432 учебных часов групповых  занятий.</w:t>
      </w:r>
    </w:p>
    <w:p w:rsidR="002424DE" w:rsidRPr="008863D4" w:rsidRDefault="002424DE" w:rsidP="006224E8">
      <w:pPr>
        <w:tabs>
          <w:tab w:val="left" w:pos="851"/>
          <w:tab w:val="num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4DE" w:rsidRPr="008863D4" w:rsidRDefault="002424DE" w:rsidP="006224E8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Формы обучения </w:t>
      </w:r>
    </w:p>
    <w:p w:rsidR="002424DE" w:rsidRPr="008863D4" w:rsidRDefault="002424DE" w:rsidP="006224E8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Форма обучения – очная.</w:t>
      </w:r>
    </w:p>
    <w:p w:rsidR="002424DE" w:rsidRPr="008863D4" w:rsidRDefault="002424DE" w:rsidP="006224E8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4DE" w:rsidRPr="008863D4" w:rsidRDefault="002424DE" w:rsidP="006224E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Особенности организации образовательного процесса </w:t>
      </w:r>
      <w:r w:rsidRPr="008863D4">
        <w:rPr>
          <w:rFonts w:ascii="Times New Roman" w:hAnsi="Times New Roman"/>
          <w:sz w:val="28"/>
          <w:szCs w:val="28"/>
        </w:rPr>
        <w:t>определяются содержанием программы и включают в себя:</w:t>
      </w:r>
    </w:p>
    <w:p w:rsidR="002424DE" w:rsidRPr="008863D4" w:rsidRDefault="002424DE" w:rsidP="006224E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- групповые занятия с педагогом;</w:t>
      </w:r>
    </w:p>
    <w:p w:rsidR="002424DE" w:rsidRPr="008863D4" w:rsidRDefault="002424DE" w:rsidP="006224E8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-участие в конкурсах и олимпиадах разного уровня;</w:t>
      </w:r>
    </w:p>
    <w:p w:rsidR="002424DE" w:rsidRPr="008863D4" w:rsidRDefault="002424DE" w:rsidP="006224E8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- зачеты, промежуточные и итоговое тестирование.</w:t>
      </w:r>
    </w:p>
    <w:p w:rsidR="002424DE" w:rsidRPr="008863D4" w:rsidRDefault="002424DE" w:rsidP="006224E8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4DE" w:rsidRPr="008863D4" w:rsidRDefault="002424DE" w:rsidP="006224E8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Режим занятий</w:t>
      </w:r>
    </w:p>
    <w:p w:rsidR="002424DE" w:rsidRPr="008863D4" w:rsidRDefault="002424DE" w:rsidP="006224E8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   Групповые занятия проводятся два раза в неделю по два академических часа (144  часа в год) для всех годов обучения с перерывом для отдыха не менее 10 минут.</w:t>
      </w:r>
    </w:p>
    <w:p w:rsidR="002424DE" w:rsidRPr="008863D4" w:rsidRDefault="002424DE" w:rsidP="006224E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ab/>
        <w:t xml:space="preserve"> </w:t>
      </w:r>
    </w:p>
    <w:p w:rsidR="002424DE" w:rsidRPr="008863D4" w:rsidRDefault="002424DE" w:rsidP="006224E8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Цель программы:</w:t>
      </w:r>
      <w:r w:rsidRPr="008863D4">
        <w:rPr>
          <w:rFonts w:ascii="Times New Roman" w:hAnsi="Times New Roman"/>
          <w:sz w:val="28"/>
          <w:szCs w:val="28"/>
        </w:rPr>
        <w:t xml:space="preserve"> </w:t>
      </w:r>
    </w:p>
    <w:p w:rsidR="002424DE" w:rsidRPr="008863D4" w:rsidRDefault="002424DE" w:rsidP="006224E8">
      <w:pPr>
        <w:pStyle w:val="af"/>
        <w:spacing w:after="0"/>
        <w:jc w:val="both"/>
        <w:rPr>
          <w:b/>
          <w:sz w:val="28"/>
          <w:szCs w:val="28"/>
        </w:rPr>
      </w:pPr>
      <w:r w:rsidRPr="008863D4">
        <w:rPr>
          <w:sz w:val="28"/>
          <w:szCs w:val="28"/>
        </w:rPr>
        <w:t xml:space="preserve">         Создание условий для формирования целостной личности через овладение математическими знаниями. </w:t>
      </w:r>
    </w:p>
    <w:p w:rsidR="002424DE" w:rsidRPr="008863D4" w:rsidRDefault="002424DE" w:rsidP="006224E8">
      <w:pPr>
        <w:pStyle w:val="31"/>
        <w:jc w:val="both"/>
        <w:rPr>
          <w:szCs w:val="28"/>
        </w:rPr>
      </w:pPr>
      <w:r w:rsidRPr="008863D4">
        <w:rPr>
          <w:b/>
          <w:szCs w:val="28"/>
        </w:rPr>
        <w:tab/>
      </w:r>
      <w:r w:rsidRPr="008863D4">
        <w:rPr>
          <w:szCs w:val="28"/>
        </w:rPr>
        <w:t>Цель первого года обучения: перевод  жизненных ситуаций в математическую модель и решение проблем с помощью этой модели.</w:t>
      </w:r>
    </w:p>
    <w:p w:rsidR="002424DE" w:rsidRPr="008863D4" w:rsidRDefault="002424DE" w:rsidP="0062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          Цель второго года обучения: обучение решению олимпиадных задач. Углубленное изучение некоторых тем по математичке. Решение задач повышенной сложности. Подготовка к поступлению в профильные математические классы. Развитие творческих способностей и математического мышления.</w:t>
      </w:r>
    </w:p>
    <w:p w:rsidR="002424DE" w:rsidRPr="008863D4" w:rsidRDefault="002424DE" w:rsidP="006224E8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Цель третьего года обучения: обучение решению олимпиадных задач. Углубленное изучение некоторых тем по математичке. Решение задач </w:t>
      </w:r>
      <w:r w:rsidRPr="008863D4">
        <w:rPr>
          <w:rFonts w:ascii="Times New Roman" w:hAnsi="Times New Roman"/>
          <w:sz w:val="28"/>
          <w:szCs w:val="28"/>
        </w:rPr>
        <w:lastRenderedPageBreak/>
        <w:t>повышенной сложности. Решение задач «Кенгуру». Развитие творческих способностей и математического мышления, подготовка учащихся к выбору профессии с математическим направлением.</w:t>
      </w:r>
    </w:p>
    <w:p w:rsidR="002424DE" w:rsidRPr="008863D4" w:rsidRDefault="002424DE" w:rsidP="006224E8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2424DE" w:rsidRPr="008863D4" w:rsidRDefault="002424DE" w:rsidP="006224E8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2424DE" w:rsidRPr="008863D4" w:rsidRDefault="002424DE" w:rsidP="006224E8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Задачи программы</w:t>
      </w:r>
    </w:p>
    <w:p w:rsidR="002424DE" w:rsidRPr="008863D4" w:rsidRDefault="002424DE" w:rsidP="006224E8">
      <w:pPr>
        <w:pStyle w:val="af"/>
        <w:spacing w:after="0"/>
        <w:ind w:firstLine="567"/>
        <w:jc w:val="both"/>
        <w:rPr>
          <w:sz w:val="28"/>
          <w:szCs w:val="28"/>
        </w:rPr>
      </w:pPr>
      <w:r w:rsidRPr="008863D4">
        <w:rPr>
          <w:b/>
          <w:sz w:val="28"/>
          <w:szCs w:val="28"/>
        </w:rPr>
        <w:tab/>
      </w:r>
      <w:r w:rsidRPr="008863D4">
        <w:rPr>
          <w:i/>
          <w:sz w:val="28"/>
          <w:szCs w:val="28"/>
        </w:rPr>
        <w:t>Образовательные:</w:t>
      </w:r>
      <w:r w:rsidRPr="008863D4">
        <w:rPr>
          <w:sz w:val="28"/>
          <w:szCs w:val="28"/>
        </w:rPr>
        <w:t xml:space="preserve"> обучение логическим и математическим играм для последующего применения      знаний в организации собственного досуга; знакомство с нетрадиционными приёмами решения логических задач; создание устойчивого интереса к  математике; организация проектов, позволяющих обобщить опыт работы математических      объединений. </w:t>
      </w:r>
    </w:p>
    <w:p w:rsidR="002424DE" w:rsidRPr="008863D4" w:rsidRDefault="002424DE" w:rsidP="006224E8">
      <w:pPr>
        <w:pStyle w:val="aa"/>
        <w:jc w:val="both"/>
        <w:rPr>
          <w:color w:val="000000"/>
          <w:sz w:val="28"/>
          <w:szCs w:val="28"/>
        </w:rPr>
      </w:pPr>
      <w:r w:rsidRPr="008863D4">
        <w:rPr>
          <w:b/>
          <w:sz w:val="28"/>
          <w:szCs w:val="28"/>
        </w:rPr>
        <w:tab/>
      </w:r>
      <w:r w:rsidRPr="008863D4">
        <w:rPr>
          <w:i/>
          <w:sz w:val="28"/>
          <w:szCs w:val="28"/>
        </w:rPr>
        <w:t>Развивающие:</w:t>
      </w:r>
      <w:r w:rsidRPr="008863D4">
        <w:rPr>
          <w:sz w:val="28"/>
          <w:szCs w:val="28"/>
        </w:rPr>
        <w:t xml:space="preserve"> развитие математических и творческих  способностей   детей;  </w:t>
      </w:r>
      <w:r w:rsidRPr="008863D4">
        <w:rPr>
          <w:color w:val="000000"/>
          <w:sz w:val="28"/>
          <w:szCs w:val="28"/>
        </w:rPr>
        <w:t>логико-математических представлений (представлений о математических свойствах и отношениях предметов, конкретных величинах, числах, геометрических фигурах, зависимостях и закономерностях); сенсорных (предметно-действенных) способов познания математических свойств и отношений: обследование, сопоставление, группировка, упорядочение, разбиение.</w:t>
      </w:r>
    </w:p>
    <w:p w:rsidR="002424DE" w:rsidRPr="008863D4" w:rsidRDefault="002424DE" w:rsidP="006224E8">
      <w:pPr>
        <w:pStyle w:val="aa"/>
        <w:jc w:val="both"/>
        <w:rPr>
          <w:sz w:val="28"/>
          <w:szCs w:val="28"/>
        </w:rPr>
      </w:pPr>
      <w:r w:rsidRPr="008863D4">
        <w:rPr>
          <w:b/>
          <w:sz w:val="28"/>
          <w:szCs w:val="28"/>
        </w:rPr>
        <w:tab/>
      </w:r>
      <w:r w:rsidRPr="008863D4">
        <w:rPr>
          <w:i/>
          <w:sz w:val="28"/>
          <w:szCs w:val="28"/>
        </w:rPr>
        <w:t>Воспитательные</w:t>
      </w:r>
      <w:r w:rsidRPr="008863D4">
        <w:rPr>
          <w:sz w:val="28"/>
          <w:szCs w:val="28"/>
        </w:rPr>
        <w:t>:  воспитание творческой деятельности учащихся; содействие формированию гражданской позиции ребенка, патриотическое воспитание;  содействие формированию навыков разновозрастного общения и культурного поведения.</w:t>
      </w:r>
    </w:p>
    <w:p w:rsidR="002424DE" w:rsidRPr="008863D4" w:rsidRDefault="002424DE" w:rsidP="006224E8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2424DE" w:rsidRPr="008863D4" w:rsidRDefault="002424DE" w:rsidP="006224E8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ab/>
      </w:r>
      <w:r w:rsidRPr="008863D4">
        <w:rPr>
          <w:rFonts w:ascii="Times New Roman" w:hAnsi="Times New Roman"/>
          <w:b/>
          <w:sz w:val="28"/>
          <w:szCs w:val="28"/>
        </w:rPr>
        <w:tab/>
      </w:r>
      <w:r w:rsidRPr="008863D4">
        <w:rPr>
          <w:rFonts w:ascii="Times New Roman" w:hAnsi="Times New Roman"/>
          <w:b/>
          <w:sz w:val="28"/>
          <w:szCs w:val="28"/>
        </w:rPr>
        <w:tab/>
      </w:r>
    </w:p>
    <w:p w:rsidR="002424DE" w:rsidRPr="008863D4" w:rsidRDefault="002424DE" w:rsidP="006224E8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ab/>
      </w:r>
      <w:r w:rsidRPr="008863D4">
        <w:rPr>
          <w:rFonts w:ascii="Times New Roman" w:hAnsi="Times New Roman"/>
          <w:b/>
          <w:sz w:val="28"/>
          <w:szCs w:val="28"/>
        </w:rPr>
        <w:tab/>
      </w:r>
      <w:r w:rsidRPr="008863D4">
        <w:rPr>
          <w:rFonts w:ascii="Times New Roman" w:hAnsi="Times New Roman"/>
          <w:b/>
          <w:sz w:val="28"/>
          <w:szCs w:val="28"/>
        </w:rPr>
        <w:tab/>
        <w:t>Учебный план 1 года обучения</w:t>
      </w:r>
    </w:p>
    <w:p w:rsidR="002424DE" w:rsidRPr="008863D4" w:rsidRDefault="002424DE" w:rsidP="0062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7"/>
        <w:gridCol w:w="851"/>
        <w:gridCol w:w="992"/>
        <w:gridCol w:w="1276"/>
        <w:gridCol w:w="1895"/>
      </w:tblGrid>
      <w:tr w:rsidR="002424DE" w:rsidRPr="008863D4" w:rsidTr="00753410">
        <w:trPr>
          <w:trHeight w:val="315"/>
        </w:trPr>
        <w:tc>
          <w:tcPr>
            <w:tcW w:w="675" w:type="dxa"/>
            <w:vMerge w:val="restart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119" w:type="dxa"/>
            <w:gridSpan w:val="3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 xml:space="preserve">         Количество часов</w:t>
            </w:r>
          </w:p>
        </w:tc>
        <w:tc>
          <w:tcPr>
            <w:tcW w:w="1895" w:type="dxa"/>
            <w:vMerge w:val="restart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Форма аттестации/</w:t>
            </w:r>
          </w:p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2424DE" w:rsidRPr="008863D4" w:rsidTr="00753410">
        <w:trPr>
          <w:trHeight w:val="344"/>
        </w:trPr>
        <w:tc>
          <w:tcPr>
            <w:tcW w:w="675" w:type="dxa"/>
            <w:vMerge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95" w:type="dxa"/>
            <w:vMerge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24DE" w:rsidRPr="008863D4" w:rsidTr="00753410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841" w:type="dxa"/>
            <w:gridSpan w:val="5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</w:tr>
      <w:tr w:rsidR="002424DE" w:rsidRPr="008863D4" w:rsidTr="00753410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План работы на год. Инструктаж.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2424DE" w:rsidRPr="008863D4" w:rsidTr="00753410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841" w:type="dxa"/>
            <w:gridSpan w:val="5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Закономерности</w:t>
            </w:r>
          </w:p>
        </w:tc>
      </w:tr>
      <w:tr w:rsidR="002424DE" w:rsidRPr="008863D4" w:rsidTr="00753410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Простой подсчёт.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2424DE" w:rsidRPr="008863D4" w:rsidTr="00753410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Комбинаторика.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2424DE" w:rsidRPr="008863D4" w:rsidTr="00753410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Неравенства.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2424DE" w:rsidRPr="008863D4" w:rsidTr="00753410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Элементы математического анализа.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424DE" w:rsidRPr="008863D4" w:rsidTr="00753410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Выражения и их преобразования.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424DE" w:rsidRPr="008863D4" w:rsidTr="00753410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841" w:type="dxa"/>
            <w:gridSpan w:val="5"/>
          </w:tcPr>
          <w:p w:rsidR="002424DE" w:rsidRPr="008863D4" w:rsidRDefault="002424DE" w:rsidP="006224E8">
            <w:pPr>
              <w:tabs>
                <w:tab w:val="left" w:pos="19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Базовые задачи математики</w:t>
            </w:r>
          </w:p>
        </w:tc>
      </w:tr>
      <w:tr w:rsidR="002424DE" w:rsidRPr="008863D4" w:rsidTr="00753410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Уравнения и системы уравнений. Решение заданий повышенной сложности.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2424DE" w:rsidRPr="008863D4" w:rsidTr="00753410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827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Неравенства. Решение нестандартных неравенств.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2424DE" w:rsidRPr="008863D4" w:rsidTr="00753410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827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Функции.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2424DE" w:rsidRPr="008863D4" w:rsidTr="00753410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827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Решение задач «Кенгуру»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5" w:type="dxa"/>
            <w:vAlign w:val="bottom"/>
          </w:tcPr>
          <w:p w:rsidR="002424DE" w:rsidRPr="008863D4" w:rsidRDefault="002424DE" w:rsidP="006224E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 xml:space="preserve">  Контрольные   задания</w:t>
            </w:r>
          </w:p>
        </w:tc>
      </w:tr>
      <w:tr w:rsidR="002424DE" w:rsidRPr="008863D4" w:rsidTr="00753410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827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 xml:space="preserve"> Арифметическая и геометрическая прогрессии. Решение задач повышенной сложности.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95" w:type="dxa"/>
            <w:vAlign w:val="bottom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2424DE" w:rsidRPr="008863D4" w:rsidTr="00753410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841" w:type="dxa"/>
            <w:gridSpan w:val="5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Типы задач</w:t>
            </w:r>
          </w:p>
        </w:tc>
      </w:tr>
      <w:tr w:rsidR="002424DE" w:rsidRPr="008863D4" w:rsidTr="00753410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827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8"/>
              </w:rPr>
              <w:t>Текстовые задачи. Решение задач повышенной сложности.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9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2424DE" w:rsidRPr="008863D4" w:rsidTr="00753410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827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8"/>
              </w:rPr>
              <w:t>Уравнения и неравенства с модулем.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95" w:type="dxa"/>
          </w:tcPr>
          <w:p w:rsidR="002424DE" w:rsidRPr="008863D4" w:rsidRDefault="002424DE" w:rsidP="006224E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 xml:space="preserve"> Контрольные задания</w:t>
            </w:r>
          </w:p>
        </w:tc>
      </w:tr>
      <w:tr w:rsidR="002424DE" w:rsidRPr="008863D4" w:rsidTr="00753410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827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8"/>
              </w:rPr>
              <w:t>Уравнения и неравенства с параметром.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p w:rsidR="002424DE" w:rsidRPr="008863D4" w:rsidRDefault="002424DE" w:rsidP="006224E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 xml:space="preserve"> Контрольные задания</w:t>
            </w:r>
          </w:p>
        </w:tc>
      </w:tr>
      <w:tr w:rsidR="002424DE" w:rsidRPr="008863D4" w:rsidTr="00753410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841" w:type="dxa"/>
            <w:gridSpan w:val="5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</w:tr>
      <w:tr w:rsidR="002424DE" w:rsidRPr="008863D4" w:rsidTr="00753410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827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 xml:space="preserve">Подведение результатов учебной деятельности. 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2424DE" w:rsidRPr="008863D4" w:rsidTr="00753410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9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24DE" w:rsidRPr="008863D4" w:rsidRDefault="002424DE" w:rsidP="006224E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24DE" w:rsidRPr="008863D4" w:rsidRDefault="002424DE" w:rsidP="006224E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ab/>
        <w:t xml:space="preserve"> Содержание учебного плана</w:t>
      </w:r>
    </w:p>
    <w:p w:rsidR="002424DE" w:rsidRPr="008863D4" w:rsidRDefault="002424DE" w:rsidP="006224E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1. Вводное занятие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Теоретические знания: </w:t>
      </w:r>
      <w:r w:rsidRPr="008863D4">
        <w:rPr>
          <w:rFonts w:ascii="Times New Roman" w:hAnsi="Times New Roman"/>
          <w:sz w:val="28"/>
          <w:szCs w:val="28"/>
        </w:rPr>
        <w:t xml:space="preserve"> Инструктаж по ТБ. Полезность и перспективность математического образования. Программа работы группы в течение года.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2. </w:t>
      </w:r>
      <w:r w:rsidRPr="008863D4">
        <w:rPr>
          <w:rFonts w:ascii="Times New Roman" w:hAnsi="Times New Roman"/>
          <w:b/>
          <w:bCs/>
          <w:sz w:val="28"/>
          <w:szCs w:val="28"/>
        </w:rPr>
        <w:t>Простой подсчет.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Теоретические знания: </w:t>
      </w:r>
      <w:r w:rsidRPr="008863D4">
        <w:rPr>
          <w:rFonts w:ascii="Times New Roman" w:hAnsi="Times New Roman"/>
          <w:bCs/>
          <w:sz w:val="28"/>
          <w:szCs w:val="28"/>
        </w:rPr>
        <w:t>быстрое возведение в квадрат. Степени чисел. Связи различных степеней. Извлечение квадратных корней без помощи калькулятора.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Умения и навыки: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63D4">
        <w:rPr>
          <w:rFonts w:ascii="Times New Roman" w:hAnsi="Times New Roman"/>
          <w:bCs/>
          <w:sz w:val="28"/>
          <w:szCs w:val="28"/>
        </w:rPr>
        <w:t>а) специальные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63D4">
        <w:rPr>
          <w:rFonts w:ascii="Times New Roman" w:hAnsi="Times New Roman"/>
          <w:bCs/>
          <w:sz w:val="28"/>
          <w:szCs w:val="28"/>
        </w:rPr>
        <w:t>Умение быстро подсчитать значение выражения с большими числами. Умение быстро возводить в квадрат. Умение устно возводить в куб следующее за данным числом. Умение возводить в степень с большим показателем некоторые числа. Умение извлекать квадратные корни без помощи калькулятора.</w:t>
      </w:r>
    </w:p>
    <w:p w:rsidR="002424DE" w:rsidRPr="008863D4" w:rsidRDefault="002424DE" w:rsidP="006224E8">
      <w:pPr>
        <w:pStyle w:val="21"/>
        <w:spacing w:after="0" w:line="240" w:lineRule="auto"/>
        <w:jc w:val="both"/>
        <w:rPr>
          <w:bCs/>
          <w:sz w:val="28"/>
          <w:szCs w:val="28"/>
        </w:rPr>
      </w:pPr>
      <w:r w:rsidRPr="008863D4">
        <w:rPr>
          <w:bCs/>
          <w:sz w:val="28"/>
          <w:szCs w:val="28"/>
        </w:rPr>
        <w:t>б) способствующие общему развитию</w:t>
      </w:r>
    </w:p>
    <w:p w:rsidR="002424DE" w:rsidRPr="008863D4" w:rsidRDefault="002424DE" w:rsidP="006224E8">
      <w:pPr>
        <w:pStyle w:val="21"/>
        <w:spacing w:after="0" w:line="240" w:lineRule="auto"/>
        <w:jc w:val="both"/>
        <w:rPr>
          <w:bCs/>
          <w:sz w:val="28"/>
          <w:szCs w:val="28"/>
        </w:rPr>
      </w:pPr>
      <w:r w:rsidRPr="008863D4">
        <w:rPr>
          <w:bCs/>
          <w:sz w:val="28"/>
          <w:szCs w:val="28"/>
        </w:rPr>
        <w:t>Умения быстро сориентироваться в ситуации.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Виды практической деятельности:</w:t>
      </w:r>
    </w:p>
    <w:p w:rsidR="002424DE" w:rsidRPr="008863D4" w:rsidRDefault="002424DE" w:rsidP="006224E8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8863D4">
        <w:rPr>
          <w:sz w:val="28"/>
          <w:szCs w:val="28"/>
        </w:rPr>
        <w:t>Решение задач по теме.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8863D4">
        <w:rPr>
          <w:rFonts w:ascii="Times New Roman" w:hAnsi="Times New Roman"/>
          <w:b/>
          <w:bCs/>
          <w:sz w:val="28"/>
          <w:szCs w:val="28"/>
        </w:rPr>
        <w:t>Комбинаторика.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Теоретические знания: </w:t>
      </w:r>
      <w:r w:rsidRPr="008863D4">
        <w:rPr>
          <w:rFonts w:ascii="Times New Roman" w:hAnsi="Times New Roman"/>
          <w:sz w:val="28"/>
          <w:szCs w:val="28"/>
        </w:rPr>
        <w:t xml:space="preserve">перестановки. Расстановки. Сочетания. Бином Ньютона. Треугольник Паскаля. Формулы суммы и произведения. Элементы теории вероятностей. Работа с множествами. Формула включения и исключения. 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Умения и навыки: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863D4">
        <w:rPr>
          <w:rFonts w:ascii="Times New Roman" w:hAnsi="Times New Roman"/>
          <w:bCs/>
          <w:sz w:val="28"/>
          <w:szCs w:val="28"/>
          <w:u w:val="single"/>
        </w:rPr>
        <w:t>а) специальные</w:t>
      </w:r>
    </w:p>
    <w:p w:rsidR="002424DE" w:rsidRPr="008863D4" w:rsidRDefault="002424DE" w:rsidP="006224E8">
      <w:pPr>
        <w:pStyle w:val="21"/>
        <w:spacing w:after="0" w:line="240" w:lineRule="auto"/>
        <w:jc w:val="both"/>
        <w:rPr>
          <w:bCs/>
          <w:sz w:val="28"/>
          <w:szCs w:val="28"/>
        </w:rPr>
      </w:pPr>
      <w:r w:rsidRPr="008863D4">
        <w:rPr>
          <w:bCs/>
          <w:sz w:val="28"/>
          <w:szCs w:val="28"/>
        </w:rPr>
        <w:t>Умение подсчитывать множества перестановок, расстановок, сочетаний в различных ситуациях. Умение отличать в какой ситуации, какой формулой воспользоваться. Навыки правильного перебора. Умение производить вычисления с использованием факториала. Умения работать с множествами и с элементами множеств.</w:t>
      </w:r>
    </w:p>
    <w:p w:rsidR="002424DE" w:rsidRPr="008863D4" w:rsidRDefault="002424DE" w:rsidP="006224E8">
      <w:pPr>
        <w:pStyle w:val="21"/>
        <w:spacing w:after="0" w:line="240" w:lineRule="auto"/>
        <w:jc w:val="both"/>
        <w:rPr>
          <w:bCs/>
          <w:sz w:val="28"/>
          <w:szCs w:val="28"/>
          <w:u w:val="single"/>
        </w:rPr>
      </w:pPr>
      <w:r w:rsidRPr="008863D4">
        <w:rPr>
          <w:bCs/>
          <w:sz w:val="28"/>
          <w:szCs w:val="28"/>
          <w:u w:val="single"/>
        </w:rPr>
        <w:t>б) способствующие общему развитию</w:t>
      </w:r>
    </w:p>
    <w:p w:rsidR="002424DE" w:rsidRPr="008863D4" w:rsidRDefault="002424DE" w:rsidP="006224E8">
      <w:pPr>
        <w:pStyle w:val="21"/>
        <w:spacing w:after="0" w:line="240" w:lineRule="auto"/>
        <w:jc w:val="both"/>
        <w:rPr>
          <w:bCs/>
          <w:sz w:val="28"/>
          <w:szCs w:val="28"/>
        </w:rPr>
      </w:pPr>
      <w:r w:rsidRPr="008863D4">
        <w:rPr>
          <w:bCs/>
          <w:sz w:val="28"/>
          <w:szCs w:val="28"/>
        </w:rPr>
        <w:t>Умение систематизировать материал.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Виды практической деятельности:</w:t>
      </w:r>
    </w:p>
    <w:p w:rsidR="002424DE" w:rsidRPr="008863D4" w:rsidRDefault="002424DE" w:rsidP="006224E8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8863D4">
        <w:rPr>
          <w:bCs/>
          <w:sz w:val="28"/>
          <w:szCs w:val="28"/>
        </w:rPr>
        <w:t>Решение задач по теме.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4. Неравенства.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Теоретические знания: </w:t>
      </w:r>
      <w:r w:rsidRPr="008863D4">
        <w:rPr>
          <w:rFonts w:ascii="Times New Roman" w:hAnsi="Times New Roman"/>
          <w:sz w:val="28"/>
          <w:szCs w:val="28"/>
        </w:rPr>
        <w:t xml:space="preserve">способы решения различных неравенств (числовых, линейных, квадратных). Метод интервалов. Область определения выражения. 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Умения и навыки: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863D4">
        <w:rPr>
          <w:rFonts w:ascii="Times New Roman" w:hAnsi="Times New Roman"/>
          <w:bCs/>
          <w:sz w:val="28"/>
          <w:szCs w:val="28"/>
          <w:u w:val="single"/>
        </w:rPr>
        <w:t>специальные</w:t>
      </w:r>
    </w:p>
    <w:p w:rsidR="002424DE" w:rsidRPr="008863D4" w:rsidRDefault="002424DE" w:rsidP="006224E8">
      <w:pPr>
        <w:pStyle w:val="31"/>
        <w:jc w:val="both"/>
        <w:rPr>
          <w:szCs w:val="28"/>
        </w:rPr>
      </w:pPr>
      <w:r w:rsidRPr="008863D4">
        <w:rPr>
          <w:szCs w:val="28"/>
        </w:rPr>
        <w:t>Умение решать задачи с использованием метода интервалов.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Виды практической деятельности:</w:t>
      </w:r>
    </w:p>
    <w:p w:rsidR="002424DE" w:rsidRPr="008863D4" w:rsidRDefault="002424DE" w:rsidP="006224E8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8863D4">
        <w:rPr>
          <w:bCs/>
          <w:sz w:val="28"/>
          <w:szCs w:val="28"/>
        </w:rPr>
        <w:t xml:space="preserve">Решение задач по теме. 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5. </w:t>
      </w:r>
      <w:r w:rsidRPr="008863D4">
        <w:rPr>
          <w:rFonts w:ascii="Times New Roman" w:hAnsi="Times New Roman"/>
          <w:b/>
          <w:bCs/>
          <w:sz w:val="28"/>
          <w:szCs w:val="28"/>
        </w:rPr>
        <w:t>Элементы математического анализа.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Теоретические знания: 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Последовательности. Пределы последовательности. Суммы последовательностей. Бесконечные последовательности. Бесконечные множества.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Умения и навыки: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863D4">
        <w:rPr>
          <w:rFonts w:ascii="Times New Roman" w:hAnsi="Times New Roman"/>
          <w:bCs/>
          <w:sz w:val="28"/>
          <w:szCs w:val="28"/>
          <w:u w:val="single"/>
        </w:rPr>
        <w:t>специальные</w:t>
      </w:r>
    </w:p>
    <w:p w:rsidR="002424DE" w:rsidRPr="008863D4" w:rsidRDefault="002424DE" w:rsidP="006224E8">
      <w:pPr>
        <w:pStyle w:val="21"/>
        <w:spacing w:after="0" w:line="240" w:lineRule="auto"/>
        <w:jc w:val="both"/>
        <w:rPr>
          <w:bCs/>
          <w:sz w:val="28"/>
          <w:szCs w:val="28"/>
        </w:rPr>
      </w:pPr>
      <w:r w:rsidRPr="008863D4">
        <w:rPr>
          <w:bCs/>
          <w:sz w:val="28"/>
          <w:szCs w:val="28"/>
        </w:rPr>
        <w:t xml:space="preserve">Умение решать задачи с бесконечными последовательностями. Умение определять мощность множеств. </w:t>
      </w:r>
    </w:p>
    <w:p w:rsidR="002424DE" w:rsidRPr="008863D4" w:rsidRDefault="002424DE" w:rsidP="006224E8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8863D4">
        <w:rPr>
          <w:b/>
          <w:sz w:val="28"/>
          <w:szCs w:val="28"/>
        </w:rPr>
        <w:t>Виды практической деятельности:</w:t>
      </w:r>
    </w:p>
    <w:p w:rsidR="002424DE" w:rsidRPr="008863D4" w:rsidRDefault="002424DE" w:rsidP="006224E8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8863D4">
        <w:rPr>
          <w:bCs/>
          <w:sz w:val="28"/>
          <w:szCs w:val="28"/>
        </w:rPr>
        <w:t>Решение задач по теме.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lastRenderedPageBreak/>
        <w:t>6. Выражения, преобразования, решение олимпиадных заданий</w:t>
      </w:r>
      <w:r w:rsidRPr="008863D4">
        <w:rPr>
          <w:rFonts w:ascii="Times New Roman" w:hAnsi="Times New Roman"/>
          <w:b/>
          <w:bCs/>
          <w:sz w:val="28"/>
          <w:szCs w:val="28"/>
        </w:rPr>
        <w:t>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Теоретические знания: </w:t>
      </w:r>
      <w:r w:rsidRPr="008863D4">
        <w:rPr>
          <w:rFonts w:ascii="Times New Roman" w:hAnsi="Times New Roman"/>
          <w:sz w:val="28"/>
          <w:szCs w:val="28"/>
        </w:rPr>
        <w:t xml:space="preserve">приёмы преобразований. Оформление решенных задач. 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Умения и навыки: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863D4">
        <w:rPr>
          <w:rFonts w:ascii="Times New Roman" w:hAnsi="Times New Roman"/>
          <w:bCs/>
          <w:sz w:val="28"/>
          <w:szCs w:val="28"/>
          <w:u w:val="single"/>
        </w:rPr>
        <w:t>специальные</w:t>
      </w:r>
    </w:p>
    <w:p w:rsidR="002424DE" w:rsidRPr="008863D4" w:rsidRDefault="002424DE" w:rsidP="006224E8">
      <w:pPr>
        <w:pStyle w:val="31"/>
        <w:jc w:val="both"/>
        <w:rPr>
          <w:szCs w:val="28"/>
        </w:rPr>
      </w:pPr>
      <w:r w:rsidRPr="008863D4">
        <w:rPr>
          <w:szCs w:val="28"/>
        </w:rPr>
        <w:t>Умение преобразовывать выражения, решать олимпиадные задачи прошлых лет. Навыки решения задач школьных олимпиад.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Виды практической деятельности:</w:t>
      </w:r>
    </w:p>
    <w:p w:rsidR="002424DE" w:rsidRPr="008863D4" w:rsidRDefault="002424DE" w:rsidP="006224E8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  <w:r w:rsidRPr="008863D4">
        <w:rPr>
          <w:bCs/>
          <w:sz w:val="28"/>
          <w:szCs w:val="28"/>
        </w:rPr>
        <w:t>Решение задач по теме. Участие в школьном туре олимпиады.</w:t>
      </w:r>
    </w:p>
    <w:p w:rsidR="002424DE" w:rsidRPr="008863D4" w:rsidRDefault="002424DE" w:rsidP="006224E8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8863D4">
        <w:rPr>
          <w:b/>
          <w:bCs/>
          <w:sz w:val="28"/>
          <w:szCs w:val="28"/>
        </w:rPr>
        <w:t xml:space="preserve">7. </w:t>
      </w:r>
      <w:r w:rsidRPr="008863D4">
        <w:rPr>
          <w:b/>
          <w:sz w:val="28"/>
          <w:szCs w:val="28"/>
        </w:rPr>
        <w:t>Уравнения и системы уравнений. Решение заданий повышенной сложности.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Теоретические знания: </w:t>
      </w:r>
      <w:r w:rsidRPr="008863D4">
        <w:rPr>
          <w:rFonts w:ascii="Times New Roman" w:hAnsi="Times New Roman"/>
          <w:sz w:val="28"/>
          <w:szCs w:val="28"/>
        </w:rPr>
        <w:t>способы решения различных уравнений (линейных, квадратных и сводимых к ним, дробно-рациональных и уравнений высших степеней).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Различные методы решения систем уравнений (графический, метод подстановки, метод сложения). 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Умения и навыки: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863D4">
        <w:rPr>
          <w:rFonts w:ascii="Times New Roman" w:hAnsi="Times New Roman"/>
          <w:bCs/>
          <w:sz w:val="28"/>
          <w:szCs w:val="28"/>
          <w:u w:val="single"/>
        </w:rPr>
        <w:t>специальные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Умение решать различные уравнения (линейные, квадратные и сводимые к ним, дробно-рациональные и уравнения высших степеней), системы уравнений (графический, метод подстановки, метод сложения), решать олимпиадные задачи прошлых лет. Навыки решения задач школьных олимпиад.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Виды практической деятельности:</w:t>
      </w:r>
    </w:p>
    <w:p w:rsidR="002424DE" w:rsidRPr="008863D4" w:rsidRDefault="002424DE" w:rsidP="006224E8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8863D4">
        <w:rPr>
          <w:bCs/>
          <w:sz w:val="28"/>
          <w:szCs w:val="28"/>
        </w:rPr>
        <w:t xml:space="preserve">Решение задач по теме. </w:t>
      </w:r>
      <w:r w:rsidRPr="008863D4">
        <w:rPr>
          <w:sz w:val="28"/>
          <w:szCs w:val="28"/>
        </w:rPr>
        <w:t>Применение специальных приёмов при решении систем уравнений.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8. </w:t>
      </w:r>
      <w:r w:rsidRPr="008863D4">
        <w:rPr>
          <w:rFonts w:ascii="Times New Roman" w:hAnsi="Times New Roman"/>
          <w:b/>
          <w:bCs/>
          <w:sz w:val="28"/>
          <w:szCs w:val="28"/>
        </w:rPr>
        <w:t>Решение нестандартных неравенств.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Теоретические знания:  </w:t>
      </w:r>
      <w:r w:rsidRPr="008863D4">
        <w:rPr>
          <w:rFonts w:ascii="Times New Roman" w:hAnsi="Times New Roman"/>
          <w:sz w:val="28"/>
          <w:szCs w:val="28"/>
        </w:rPr>
        <w:t xml:space="preserve">свойства неравенств. Неравенства о среднем арифметическом, геометрическом и гармоническом. Связь неравенств о средних. 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Умения и навыки: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863D4">
        <w:rPr>
          <w:rFonts w:ascii="Times New Roman" w:hAnsi="Times New Roman"/>
          <w:bCs/>
          <w:sz w:val="28"/>
          <w:szCs w:val="28"/>
          <w:u w:val="single"/>
        </w:rPr>
        <w:t>специальные</w:t>
      </w:r>
    </w:p>
    <w:p w:rsidR="002424DE" w:rsidRPr="008863D4" w:rsidRDefault="002424DE" w:rsidP="006224E8">
      <w:pPr>
        <w:pStyle w:val="21"/>
        <w:spacing w:after="0" w:line="240" w:lineRule="auto"/>
        <w:jc w:val="both"/>
        <w:rPr>
          <w:bCs/>
          <w:sz w:val="28"/>
          <w:szCs w:val="28"/>
        </w:rPr>
      </w:pPr>
      <w:r w:rsidRPr="008863D4">
        <w:rPr>
          <w:bCs/>
          <w:sz w:val="28"/>
          <w:szCs w:val="28"/>
        </w:rPr>
        <w:t xml:space="preserve">Умение решать неравенства повышенной сложности. Умение доказывать неравенства. Умение переходить от неравенств к равенствам в предельных случаях.  </w:t>
      </w:r>
    </w:p>
    <w:p w:rsidR="002424DE" w:rsidRPr="008863D4" w:rsidRDefault="002424DE" w:rsidP="006224E8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8863D4">
        <w:rPr>
          <w:b/>
          <w:sz w:val="28"/>
          <w:szCs w:val="28"/>
        </w:rPr>
        <w:lastRenderedPageBreak/>
        <w:t>Виды практической деятельности:</w:t>
      </w:r>
    </w:p>
    <w:p w:rsidR="002424DE" w:rsidRPr="008863D4" w:rsidRDefault="002424DE" w:rsidP="006224E8">
      <w:pPr>
        <w:pStyle w:val="21"/>
        <w:spacing w:after="0" w:line="240" w:lineRule="auto"/>
        <w:jc w:val="both"/>
        <w:rPr>
          <w:bCs/>
          <w:sz w:val="28"/>
          <w:szCs w:val="28"/>
        </w:rPr>
      </w:pPr>
      <w:r w:rsidRPr="008863D4">
        <w:rPr>
          <w:bCs/>
          <w:sz w:val="28"/>
          <w:szCs w:val="28"/>
        </w:rPr>
        <w:t>Решение задач по теме.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9. </w:t>
      </w:r>
      <w:r w:rsidRPr="008863D4">
        <w:rPr>
          <w:rFonts w:ascii="Times New Roman" w:hAnsi="Times New Roman"/>
          <w:b/>
          <w:bCs/>
          <w:sz w:val="28"/>
          <w:szCs w:val="28"/>
        </w:rPr>
        <w:t>Функции.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Теоретические знания: </w:t>
      </w:r>
      <w:r w:rsidRPr="008863D4">
        <w:rPr>
          <w:rFonts w:ascii="Times New Roman" w:hAnsi="Times New Roman"/>
          <w:sz w:val="28"/>
          <w:szCs w:val="28"/>
        </w:rPr>
        <w:t xml:space="preserve">распознавать функции, их свойства и графики (линейная, обратно-пропорциональная, квадратичная и др.). 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Умения и навыки: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863D4">
        <w:rPr>
          <w:rFonts w:ascii="Times New Roman" w:hAnsi="Times New Roman"/>
          <w:bCs/>
          <w:sz w:val="28"/>
          <w:szCs w:val="28"/>
          <w:u w:val="single"/>
        </w:rPr>
        <w:t>специальные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«Считывание» свойств функции по её графику.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63D4">
        <w:rPr>
          <w:rFonts w:ascii="Times New Roman" w:hAnsi="Times New Roman"/>
          <w:bCs/>
          <w:sz w:val="28"/>
          <w:szCs w:val="28"/>
        </w:rPr>
        <w:t xml:space="preserve"> Анализ графиков, описывающих зависимость между величинами. Установление соответствия между графиком функции и её аналитическим заданием.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Виды практической деятельности:</w:t>
      </w:r>
    </w:p>
    <w:p w:rsidR="002424DE" w:rsidRPr="008863D4" w:rsidRDefault="002424DE" w:rsidP="006224E8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  <w:r w:rsidRPr="008863D4">
        <w:rPr>
          <w:bCs/>
          <w:sz w:val="28"/>
          <w:szCs w:val="28"/>
        </w:rPr>
        <w:t>Решение задач по теме.</w:t>
      </w:r>
    </w:p>
    <w:p w:rsidR="002424DE" w:rsidRPr="008863D4" w:rsidRDefault="002424DE" w:rsidP="006224E8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8863D4">
        <w:rPr>
          <w:b/>
          <w:bCs/>
          <w:sz w:val="28"/>
          <w:szCs w:val="28"/>
        </w:rPr>
        <w:t xml:space="preserve">10.  </w:t>
      </w:r>
      <w:r w:rsidRPr="008863D4">
        <w:rPr>
          <w:b/>
          <w:sz w:val="28"/>
          <w:szCs w:val="28"/>
        </w:rPr>
        <w:t>Решение задач « Кенгуру».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Теоретические знания: </w:t>
      </w:r>
      <w:r w:rsidRPr="008863D4">
        <w:rPr>
          <w:rFonts w:ascii="Times New Roman" w:hAnsi="Times New Roman"/>
          <w:sz w:val="28"/>
          <w:szCs w:val="28"/>
        </w:rPr>
        <w:t xml:space="preserve">оформление решенных задач. 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Умения и навыки: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863D4">
        <w:rPr>
          <w:rFonts w:ascii="Times New Roman" w:hAnsi="Times New Roman"/>
          <w:bCs/>
          <w:sz w:val="28"/>
          <w:szCs w:val="28"/>
          <w:u w:val="single"/>
        </w:rPr>
        <w:t>специальные</w:t>
      </w:r>
    </w:p>
    <w:p w:rsidR="002424DE" w:rsidRPr="008863D4" w:rsidRDefault="002424DE" w:rsidP="006224E8">
      <w:pPr>
        <w:pStyle w:val="31"/>
        <w:jc w:val="both"/>
        <w:rPr>
          <w:szCs w:val="28"/>
        </w:rPr>
      </w:pPr>
      <w:r w:rsidRPr="008863D4">
        <w:rPr>
          <w:szCs w:val="28"/>
        </w:rPr>
        <w:t>Умение решать  задачи « Кенгуру» прошлых лет. Навыки решения задач.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Виды практической деятельности:</w:t>
      </w:r>
    </w:p>
    <w:p w:rsidR="002424DE" w:rsidRPr="008863D4" w:rsidRDefault="002424DE" w:rsidP="006224E8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8863D4">
        <w:rPr>
          <w:bCs/>
          <w:sz w:val="28"/>
          <w:szCs w:val="28"/>
        </w:rPr>
        <w:t>Решение задач по теме. Участие в международной олимпиаде.</w:t>
      </w:r>
    </w:p>
    <w:p w:rsidR="002424DE" w:rsidRPr="008863D4" w:rsidRDefault="002424DE" w:rsidP="006224E8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8863D4">
        <w:rPr>
          <w:b/>
          <w:sz w:val="28"/>
          <w:szCs w:val="28"/>
        </w:rPr>
        <w:t>11. Арифметическая и геометрическая прогрессии. Решение задач повышенной сложности.</w:t>
      </w:r>
    </w:p>
    <w:p w:rsidR="002424DE" w:rsidRPr="008863D4" w:rsidRDefault="002424DE" w:rsidP="006224E8">
      <w:p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b/>
          <w:bCs/>
          <w:sz w:val="28"/>
          <w:szCs w:val="28"/>
        </w:rPr>
        <w:t xml:space="preserve">Теоретические знания: </w:t>
      </w:r>
      <w:r w:rsidRPr="008863D4">
        <w:rPr>
          <w:rFonts w:ascii="Times New Roman" w:hAnsi="Times New Roman"/>
          <w:sz w:val="28"/>
          <w:szCs w:val="28"/>
        </w:rPr>
        <w:t>знать: определение арифметической и геометрической прогрессий,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рекуррентную формулу, формулу  n-ого члена, формулу суммы n  первых членов. Характеристическое свойство.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Умения и навыки:</w:t>
      </w:r>
    </w:p>
    <w:p w:rsidR="002424DE" w:rsidRPr="008863D4" w:rsidRDefault="002424DE" w:rsidP="006224E8">
      <w:pPr>
        <w:snapToGrid w:val="0"/>
        <w:spacing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863D4">
        <w:rPr>
          <w:rFonts w:ascii="Times New Roman" w:hAnsi="Times New Roman"/>
          <w:bCs/>
          <w:sz w:val="28"/>
          <w:szCs w:val="28"/>
          <w:u w:val="single"/>
        </w:rPr>
        <w:t xml:space="preserve">специальные: </w:t>
      </w:r>
    </w:p>
    <w:p w:rsidR="002424DE" w:rsidRPr="008863D4" w:rsidRDefault="002424DE" w:rsidP="006224E8">
      <w:p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Уметь решать комбинированные задачи, применяя: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Определение арифметической и геометрической прогрессий. 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Рекуррентную формулу. 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Формулу  n-ого члена. Характеристическое свойство.</w:t>
      </w:r>
    </w:p>
    <w:p w:rsidR="002424DE" w:rsidRPr="008863D4" w:rsidRDefault="002424DE" w:rsidP="006224E8">
      <w:p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Сумму n  первых членов. 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lastRenderedPageBreak/>
        <w:t>Виды практической деятельности:</w:t>
      </w:r>
    </w:p>
    <w:p w:rsidR="002424DE" w:rsidRPr="008863D4" w:rsidRDefault="002424DE" w:rsidP="006224E8">
      <w:pPr>
        <w:pStyle w:val="21"/>
        <w:snapToGrid w:val="0"/>
        <w:spacing w:after="0" w:line="240" w:lineRule="auto"/>
        <w:jc w:val="both"/>
        <w:rPr>
          <w:bCs/>
          <w:sz w:val="28"/>
          <w:szCs w:val="28"/>
        </w:rPr>
      </w:pPr>
      <w:r w:rsidRPr="008863D4">
        <w:rPr>
          <w:bCs/>
          <w:sz w:val="28"/>
          <w:szCs w:val="28"/>
        </w:rPr>
        <w:t>Решение задач по теме.</w:t>
      </w:r>
    </w:p>
    <w:p w:rsidR="002424DE" w:rsidRPr="008863D4" w:rsidRDefault="002424DE" w:rsidP="006224E8">
      <w:pPr>
        <w:pStyle w:val="21"/>
        <w:snapToGrid w:val="0"/>
        <w:spacing w:after="0" w:line="240" w:lineRule="auto"/>
        <w:jc w:val="both"/>
        <w:rPr>
          <w:b/>
          <w:sz w:val="28"/>
          <w:szCs w:val="28"/>
        </w:rPr>
      </w:pPr>
      <w:r w:rsidRPr="008863D4">
        <w:rPr>
          <w:b/>
          <w:sz w:val="28"/>
          <w:szCs w:val="28"/>
        </w:rPr>
        <w:t>12. Текстовые задачи. Решение задач повышенной сложности.</w:t>
      </w:r>
    </w:p>
    <w:p w:rsidR="002424DE" w:rsidRPr="008863D4" w:rsidRDefault="002424DE" w:rsidP="006224E8">
      <w:p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b/>
          <w:bCs/>
          <w:sz w:val="28"/>
          <w:szCs w:val="28"/>
        </w:rPr>
        <w:t xml:space="preserve">Теоретические знания: </w:t>
      </w:r>
      <w:r w:rsidRPr="008863D4">
        <w:rPr>
          <w:rFonts w:ascii="Times New Roman" w:hAnsi="Times New Roman"/>
          <w:sz w:val="28"/>
          <w:szCs w:val="28"/>
        </w:rPr>
        <w:t>знать определение процента, формулы.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Умения и навыки:</w:t>
      </w:r>
    </w:p>
    <w:p w:rsidR="002424DE" w:rsidRPr="008863D4" w:rsidRDefault="002424DE" w:rsidP="006224E8">
      <w:pPr>
        <w:snapToGrid w:val="0"/>
        <w:spacing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863D4">
        <w:rPr>
          <w:rFonts w:ascii="Times New Roman" w:hAnsi="Times New Roman"/>
          <w:bCs/>
          <w:sz w:val="28"/>
          <w:szCs w:val="28"/>
          <w:u w:val="single"/>
        </w:rPr>
        <w:t>специальные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Уметь решать: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Задачи на проценты. 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Задачи на «движение», на «концентрацию», на «смеси и сплавы», на «работу».  </w:t>
      </w:r>
    </w:p>
    <w:p w:rsidR="002424DE" w:rsidRPr="008863D4" w:rsidRDefault="002424DE" w:rsidP="006224E8">
      <w:p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Задачи геометрического содержания.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Виды практической деятельности:</w:t>
      </w:r>
    </w:p>
    <w:p w:rsidR="002424DE" w:rsidRPr="008863D4" w:rsidRDefault="002424DE" w:rsidP="006224E8">
      <w:pPr>
        <w:pStyle w:val="21"/>
        <w:snapToGrid w:val="0"/>
        <w:spacing w:after="0" w:line="240" w:lineRule="auto"/>
        <w:jc w:val="both"/>
        <w:rPr>
          <w:b/>
          <w:bCs/>
          <w:sz w:val="28"/>
          <w:szCs w:val="28"/>
        </w:rPr>
      </w:pPr>
      <w:r w:rsidRPr="008863D4">
        <w:rPr>
          <w:bCs/>
          <w:sz w:val="28"/>
          <w:szCs w:val="28"/>
        </w:rPr>
        <w:t xml:space="preserve">Решение задач по теме. </w:t>
      </w:r>
    </w:p>
    <w:p w:rsidR="002424DE" w:rsidRPr="008863D4" w:rsidRDefault="002424DE" w:rsidP="006224E8">
      <w:pPr>
        <w:pStyle w:val="21"/>
        <w:snapToGrid w:val="0"/>
        <w:spacing w:after="0" w:line="240" w:lineRule="auto"/>
        <w:jc w:val="both"/>
        <w:rPr>
          <w:b/>
          <w:sz w:val="28"/>
          <w:szCs w:val="28"/>
        </w:rPr>
      </w:pPr>
      <w:r w:rsidRPr="008863D4">
        <w:rPr>
          <w:b/>
          <w:sz w:val="28"/>
          <w:szCs w:val="28"/>
        </w:rPr>
        <w:t>13. Уравнения и неравенства с модулем.</w:t>
      </w:r>
    </w:p>
    <w:p w:rsidR="002424DE" w:rsidRPr="008863D4" w:rsidRDefault="002424DE" w:rsidP="006224E8">
      <w:p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b/>
          <w:bCs/>
          <w:sz w:val="28"/>
          <w:szCs w:val="28"/>
        </w:rPr>
        <w:t xml:space="preserve">Теоретические знания: </w:t>
      </w:r>
      <w:r w:rsidRPr="008863D4">
        <w:rPr>
          <w:rFonts w:ascii="Times New Roman" w:hAnsi="Times New Roman"/>
          <w:sz w:val="28"/>
          <w:szCs w:val="28"/>
        </w:rPr>
        <w:t>знать определения: Модуль числа, его геометрический смысл. Свойства модуля. Приёмы решения уравнений и неравенств, содержащие знак модуля.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Умения и навыки:</w:t>
      </w:r>
    </w:p>
    <w:p w:rsidR="002424DE" w:rsidRPr="008863D4" w:rsidRDefault="002424DE" w:rsidP="006224E8">
      <w:pPr>
        <w:snapToGrid w:val="0"/>
        <w:spacing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863D4">
        <w:rPr>
          <w:rFonts w:ascii="Times New Roman" w:hAnsi="Times New Roman"/>
          <w:bCs/>
          <w:sz w:val="28"/>
          <w:szCs w:val="28"/>
          <w:u w:val="single"/>
        </w:rPr>
        <w:t>специальные</w:t>
      </w:r>
    </w:p>
    <w:p w:rsidR="002424DE" w:rsidRPr="008863D4" w:rsidRDefault="002424DE" w:rsidP="006224E8">
      <w:p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Уметь раскрывать модуль, использовать его геометрический смысл, основные свойства модуля. Учиться решать уравнения и неравенства, содержащие знак модуля.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Виды практической деятельности: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63D4">
        <w:rPr>
          <w:rFonts w:ascii="Times New Roman" w:hAnsi="Times New Roman"/>
          <w:bCs/>
          <w:sz w:val="28"/>
          <w:szCs w:val="28"/>
        </w:rPr>
        <w:t xml:space="preserve">Решение задач по теме. </w:t>
      </w:r>
    </w:p>
    <w:p w:rsidR="002424DE" w:rsidRPr="008863D4" w:rsidRDefault="002424DE" w:rsidP="006224E8">
      <w:pPr>
        <w:pStyle w:val="21"/>
        <w:snapToGrid w:val="0"/>
        <w:spacing w:after="0" w:line="240" w:lineRule="auto"/>
        <w:jc w:val="both"/>
        <w:rPr>
          <w:b/>
          <w:sz w:val="28"/>
          <w:szCs w:val="28"/>
        </w:rPr>
      </w:pPr>
      <w:r w:rsidRPr="008863D4">
        <w:rPr>
          <w:b/>
          <w:sz w:val="28"/>
          <w:szCs w:val="28"/>
        </w:rPr>
        <w:t>14. Уравнения и неравенства с параметром.</w:t>
      </w:r>
    </w:p>
    <w:p w:rsidR="002424DE" w:rsidRPr="008863D4" w:rsidRDefault="002424DE" w:rsidP="006224E8">
      <w:p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b/>
          <w:bCs/>
          <w:sz w:val="28"/>
          <w:szCs w:val="28"/>
        </w:rPr>
        <w:t>Теоретические знания: з</w:t>
      </w:r>
      <w:r w:rsidRPr="008863D4">
        <w:rPr>
          <w:rFonts w:ascii="Times New Roman" w:hAnsi="Times New Roman"/>
          <w:sz w:val="28"/>
          <w:szCs w:val="28"/>
        </w:rPr>
        <w:t xml:space="preserve">нать: способы решения линейных и квадратных уравнения и неравенства с параметром. Применение теоремы Виета. </w:t>
      </w:r>
    </w:p>
    <w:p w:rsidR="002424DE" w:rsidRPr="008863D4" w:rsidRDefault="002424DE" w:rsidP="006224E8">
      <w:pPr>
        <w:snapToGrid w:val="0"/>
        <w:spacing w:line="240" w:lineRule="auto"/>
        <w:jc w:val="both"/>
        <w:rPr>
          <w:rStyle w:val="ab"/>
          <w:rFonts w:ascii="Times New Roman" w:hAnsi="Times New Roman"/>
          <w:b w:val="0"/>
          <w:bCs w:val="0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Расположение корней квадратного уравнения относительно заданных точек.</w:t>
      </w:r>
      <w:r w:rsidRPr="008863D4">
        <w:rPr>
          <w:rStyle w:val="ab"/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Умения и навыки:</w:t>
      </w:r>
    </w:p>
    <w:p w:rsidR="002424DE" w:rsidRPr="008863D4" w:rsidRDefault="002424DE" w:rsidP="006224E8">
      <w:pPr>
        <w:snapToGrid w:val="0"/>
        <w:spacing w:line="240" w:lineRule="auto"/>
        <w:jc w:val="both"/>
        <w:rPr>
          <w:rStyle w:val="ab"/>
          <w:rFonts w:ascii="Times New Roman" w:hAnsi="Times New Roman"/>
          <w:b w:val="0"/>
          <w:sz w:val="28"/>
          <w:szCs w:val="28"/>
          <w:u w:val="single"/>
        </w:rPr>
      </w:pPr>
      <w:r w:rsidRPr="008863D4">
        <w:rPr>
          <w:rStyle w:val="ab"/>
          <w:rFonts w:ascii="Times New Roman" w:hAnsi="Times New Roman"/>
          <w:b w:val="0"/>
          <w:sz w:val="28"/>
          <w:szCs w:val="28"/>
          <w:u w:val="single"/>
        </w:rPr>
        <w:t>специальные</w:t>
      </w:r>
    </w:p>
    <w:p w:rsidR="002424DE" w:rsidRPr="008863D4" w:rsidRDefault="002424DE" w:rsidP="006224E8">
      <w:pPr>
        <w:spacing w:line="240" w:lineRule="auto"/>
        <w:jc w:val="both"/>
        <w:rPr>
          <w:rStyle w:val="ab"/>
          <w:rFonts w:ascii="Times New Roman" w:hAnsi="Times New Roman"/>
          <w:b w:val="0"/>
          <w:bCs w:val="0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Учиться решать линейные и квадратные уравнения и неравенства с параметром. Применять теорему Виета. Использовать свойство расположения корней квадратного уравнения относительно заданных точек.</w:t>
      </w:r>
      <w:r w:rsidRPr="008863D4">
        <w:rPr>
          <w:rStyle w:val="ab"/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lastRenderedPageBreak/>
        <w:t>Виды практической деятельности:</w:t>
      </w:r>
    </w:p>
    <w:p w:rsidR="002424DE" w:rsidRPr="008863D4" w:rsidRDefault="002424DE" w:rsidP="006224E8">
      <w:pPr>
        <w:pStyle w:val="21"/>
        <w:snapToGrid w:val="0"/>
        <w:spacing w:after="0" w:line="240" w:lineRule="auto"/>
        <w:jc w:val="both"/>
        <w:rPr>
          <w:b/>
          <w:sz w:val="28"/>
          <w:szCs w:val="28"/>
        </w:rPr>
      </w:pPr>
      <w:r w:rsidRPr="008863D4">
        <w:rPr>
          <w:bCs/>
          <w:sz w:val="28"/>
          <w:szCs w:val="28"/>
        </w:rPr>
        <w:t xml:space="preserve">Решение задач по теме. </w:t>
      </w:r>
    </w:p>
    <w:p w:rsidR="002424DE" w:rsidRPr="008863D4" w:rsidRDefault="002424DE" w:rsidP="006224E8">
      <w:pPr>
        <w:pStyle w:val="21"/>
        <w:snapToGrid w:val="0"/>
        <w:spacing w:after="0" w:line="240" w:lineRule="auto"/>
        <w:jc w:val="both"/>
        <w:rPr>
          <w:b/>
          <w:sz w:val="28"/>
          <w:szCs w:val="28"/>
        </w:rPr>
      </w:pPr>
      <w:r w:rsidRPr="008863D4">
        <w:rPr>
          <w:b/>
          <w:sz w:val="28"/>
          <w:szCs w:val="28"/>
        </w:rPr>
        <w:t>15. Итоговое занятие.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Теоретические знания: </w:t>
      </w:r>
      <w:r w:rsidRPr="008863D4">
        <w:rPr>
          <w:rFonts w:ascii="Times New Roman" w:hAnsi="Times New Roman"/>
          <w:sz w:val="28"/>
          <w:szCs w:val="28"/>
        </w:rPr>
        <w:t xml:space="preserve">подведение итогов года. Награждение самых активных участников грамотами и призами. </w:t>
      </w:r>
    </w:p>
    <w:p w:rsidR="002424DE" w:rsidRPr="008863D4" w:rsidRDefault="002424DE" w:rsidP="0062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4DE" w:rsidRPr="008863D4" w:rsidRDefault="002424DE" w:rsidP="006224E8">
      <w:pPr>
        <w:tabs>
          <w:tab w:val="left" w:pos="1916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ab/>
        <w:t>Учебный план 2 года обучения</w:t>
      </w:r>
    </w:p>
    <w:p w:rsidR="002424DE" w:rsidRPr="008863D4" w:rsidRDefault="002424DE" w:rsidP="0062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7"/>
        <w:gridCol w:w="709"/>
        <w:gridCol w:w="993"/>
        <w:gridCol w:w="141"/>
        <w:gridCol w:w="1134"/>
        <w:gridCol w:w="2037"/>
      </w:tblGrid>
      <w:tr w:rsidR="002424DE" w:rsidRPr="008863D4" w:rsidTr="00753410">
        <w:trPr>
          <w:trHeight w:val="315"/>
        </w:trPr>
        <w:tc>
          <w:tcPr>
            <w:tcW w:w="675" w:type="dxa"/>
            <w:vMerge w:val="restart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977" w:type="dxa"/>
            <w:gridSpan w:val="4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 xml:space="preserve">         Количество часов</w:t>
            </w:r>
          </w:p>
        </w:tc>
        <w:tc>
          <w:tcPr>
            <w:tcW w:w="2037" w:type="dxa"/>
            <w:vMerge w:val="restart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Форма аттестации/</w:t>
            </w:r>
          </w:p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2424DE" w:rsidRPr="008863D4" w:rsidTr="00753410">
        <w:trPr>
          <w:trHeight w:val="645"/>
        </w:trPr>
        <w:tc>
          <w:tcPr>
            <w:tcW w:w="675" w:type="dxa"/>
            <w:vMerge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424DE" w:rsidRPr="008863D4" w:rsidRDefault="002424DE" w:rsidP="006224E8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2424DE" w:rsidRPr="008863D4" w:rsidRDefault="002424DE" w:rsidP="006224E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gridSpan w:val="2"/>
          </w:tcPr>
          <w:p w:rsidR="002424DE" w:rsidRPr="008863D4" w:rsidRDefault="002424DE" w:rsidP="006224E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037" w:type="dxa"/>
            <w:vMerge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24DE" w:rsidRPr="008863D4" w:rsidTr="00753410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841" w:type="dxa"/>
            <w:gridSpan w:val="6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</w:tr>
      <w:tr w:rsidR="002424DE" w:rsidRPr="008863D4" w:rsidTr="00753410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План работы на год. Инструктаж.</w:t>
            </w:r>
          </w:p>
        </w:tc>
        <w:tc>
          <w:tcPr>
            <w:tcW w:w="709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993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275" w:type="dxa"/>
            <w:gridSpan w:val="2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2424DE" w:rsidRPr="008863D4" w:rsidTr="00753410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841" w:type="dxa"/>
            <w:gridSpan w:val="6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Методологическая математика</w:t>
            </w: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2424DE" w:rsidRPr="008863D4" w:rsidTr="00753410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Функция</w:t>
            </w:r>
          </w:p>
        </w:tc>
        <w:tc>
          <w:tcPr>
            <w:tcW w:w="7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3D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  <w:gridSpan w:val="2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3D4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037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424DE" w:rsidRPr="008863D4" w:rsidTr="00753410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Применение свойств функции к решению уравнений. Нестандартные уравнения (олимпиадные).</w:t>
            </w:r>
          </w:p>
        </w:tc>
        <w:tc>
          <w:tcPr>
            <w:tcW w:w="7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3D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gridSpan w:val="2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3D4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037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2424DE" w:rsidRPr="008863D4" w:rsidTr="00753410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Решение задач «Кенгуру».</w:t>
            </w:r>
          </w:p>
        </w:tc>
        <w:tc>
          <w:tcPr>
            <w:tcW w:w="7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3D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gridSpan w:val="2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3D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37" w:type="dxa"/>
          </w:tcPr>
          <w:p w:rsidR="002424DE" w:rsidRPr="008863D4" w:rsidRDefault="002424DE" w:rsidP="006224E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 xml:space="preserve"> Контрольные  задания</w:t>
            </w:r>
          </w:p>
        </w:tc>
      </w:tr>
      <w:tr w:rsidR="002424DE" w:rsidRPr="008863D4" w:rsidTr="00753410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841" w:type="dxa"/>
            <w:gridSpan w:val="6"/>
          </w:tcPr>
          <w:p w:rsidR="002424DE" w:rsidRPr="008863D4" w:rsidRDefault="002424DE" w:rsidP="006224E8">
            <w:pPr>
              <w:tabs>
                <w:tab w:val="left" w:pos="19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Аналитика</w:t>
            </w:r>
          </w:p>
        </w:tc>
      </w:tr>
      <w:tr w:rsidR="002424DE" w:rsidRPr="008863D4" w:rsidTr="00753410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неравенств. Нестандартные неравенства. </w:t>
            </w:r>
          </w:p>
        </w:tc>
        <w:tc>
          <w:tcPr>
            <w:tcW w:w="7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3D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  <w:gridSpan w:val="2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3D4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037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2424DE" w:rsidRPr="008863D4" w:rsidTr="00753410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827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Аналитические и геометрические приемы решения задач с параметрами.</w:t>
            </w:r>
          </w:p>
        </w:tc>
        <w:tc>
          <w:tcPr>
            <w:tcW w:w="7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3D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5" w:type="dxa"/>
            <w:gridSpan w:val="2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863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2424DE" w:rsidRPr="008863D4" w:rsidTr="00753410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841" w:type="dxa"/>
            <w:gridSpan w:val="6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</w:tr>
      <w:tr w:rsidR="002424DE" w:rsidRPr="008863D4" w:rsidTr="00753410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827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Подведение результатов учебной деятельности</w:t>
            </w:r>
          </w:p>
        </w:tc>
        <w:tc>
          <w:tcPr>
            <w:tcW w:w="709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2424DE" w:rsidRPr="008863D4" w:rsidTr="00753410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gridSpan w:val="2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037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24DE" w:rsidRPr="008863D4" w:rsidRDefault="002424DE" w:rsidP="006224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ab/>
        <w:t>Содержание учебного плана</w:t>
      </w:r>
      <w:r w:rsidRPr="008863D4">
        <w:rPr>
          <w:rFonts w:ascii="Times New Roman" w:hAnsi="Times New Roman"/>
          <w:b/>
          <w:sz w:val="28"/>
          <w:szCs w:val="28"/>
        </w:rPr>
        <w:tab/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63D4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8863D4">
        <w:rPr>
          <w:rFonts w:ascii="Times New Roman" w:hAnsi="Times New Roman"/>
          <w:b/>
          <w:sz w:val="28"/>
          <w:szCs w:val="28"/>
        </w:rPr>
        <w:t>Вводное занятие</w:t>
      </w:r>
      <w:r w:rsidRPr="008863D4">
        <w:rPr>
          <w:rFonts w:ascii="Times New Roman" w:hAnsi="Times New Roman"/>
          <w:b/>
          <w:bCs/>
          <w:sz w:val="28"/>
          <w:szCs w:val="28"/>
        </w:rPr>
        <w:t>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Теоретические знания:</w:t>
      </w:r>
      <w:r w:rsidRPr="008863D4">
        <w:rPr>
          <w:rFonts w:ascii="Times New Roman" w:hAnsi="Times New Roman"/>
          <w:sz w:val="28"/>
          <w:szCs w:val="28"/>
        </w:rPr>
        <w:t xml:space="preserve"> в</w:t>
      </w:r>
      <w:r w:rsidRPr="008863D4">
        <w:rPr>
          <w:rFonts w:ascii="Times New Roman" w:hAnsi="Times New Roman"/>
          <w:bCs/>
          <w:sz w:val="28"/>
          <w:szCs w:val="28"/>
        </w:rPr>
        <w:t xml:space="preserve">ведение в программу. Инструктаж по ТБ. </w:t>
      </w:r>
      <w:r w:rsidRPr="008863D4">
        <w:rPr>
          <w:rFonts w:ascii="Times New Roman" w:hAnsi="Times New Roman"/>
          <w:sz w:val="28"/>
          <w:szCs w:val="28"/>
        </w:rPr>
        <w:t xml:space="preserve">Полезность и перспективность математического образования. Программа работы группы в течение года. 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63D4">
        <w:rPr>
          <w:rFonts w:ascii="Times New Roman" w:hAnsi="Times New Roman"/>
          <w:b/>
          <w:bCs/>
          <w:sz w:val="28"/>
          <w:szCs w:val="28"/>
        </w:rPr>
        <w:t>2. Функция.</w:t>
      </w:r>
    </w:p>
    <w:p w:rsidR="002424DE" w:rsidRPr="008863D4" w:rsidRDefault="002424DE" w:rsidP="006224E8">
      <w:p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b/>
          <w:bCs/>
          <w:sz w:val="28"/>
          <w:szCs w:val="28"/>
        </w:rPr>
        <w:t>Теоретические знания: з</w:t>
      </w:r>
      <w:r w:rsidRPr="008863D4">
        <w:rPr>
          <w:rFonts w:ascii="Times New Roman" w:hAnsi="Times New Roman"/>
          <w:sz w:val="28"/>
          <w:szCs w:val="28"/>
        </w:rPr>
        <w:t>нать:</w:t>
      </w:r>
      <w:r w:rsidRPr="008863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63D4">
        <w:rPr>
          <w:rFonts w:ascii="Times New Roman" w:hAnsi="Times New Roman"/>
          <w:sz w:val="28"/>
          <w:szCs w:val="28"/>
        </w:rPr>
        <w:t>Способы задания функции.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Область определения и множество значений функции.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Умения и навыки:</w:t>
      </w:r>
    </w:p>
    <w:p w:rsidR="002424DE" w:rsidRPr="008863D4" w:rsidRDefault="002424DE" w:rsidP="006224E8">
      <w:pPr>
        <w:snapToGrid w:val="0"/>
        <w:spacing w:line="240" w:lineRule="auto"/>
        <w:jc w:val="both"/>
        <w:rPr>
          <w:rStyle w:val="ab"/>
          <w:rFonts w:ascii="Times New Roman" w:hAnsi="Times New Roman"/>
          <w:b w:val="0"/>
          <w:sz w:val="28"/>
          <w:szCs w:val="28"/>
          <w:u w:val="single"/>
        </w:rPr>
      </w:pPr>
      <w:r w:rsidRPr="008863D4">
        <w:rPr>
          <w:rStyle w:val="ab"/>
          <w:rFonts w:ascii="Times New Roman" w:hAnsi="Times New Roman"/>
          <w:b w:val="0"/>
          <w:sz w:val="28"/>
          <w:szCs w:val="28"/>
          <w:u w:val="single"/>
        </w:rPr>
        <w:lastRenderedPageBreak/>
        <w:t>специальные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Учиться находить наибольшее и наименьшее значения функции. Использовать свойства четности и   периодичности функции.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Виды практической деятельности:</w:t>
      </w:r>
    </w:p>
    <w:p w:rsidR="002424DE" w:rsidRPr="008863D4" w:rsidRDefault="002424DE" w:rsidP="006224E8">
      <w:pPr>
        <w:pStyle w:val="21"/>
        <w:snapToGrid w:val="0"/>
        <w:spacing w:after="0" w:line="240" w:lineRule="auto"/>
        <w:jc w:val="both"/>
        <w:rPr>
          <w:b/>
          <w:sz w:val="28"/>
          <w:szCs w:val="28"/>
        </w:rPr>
      </w:pPr>
      <w:r w:rsidRPr="008863D4">
        <w:rPr>
          <w:bCs/>
          <w:sz w:val="28"/>
          <w:szCs w:val="28"/>
        </w:rPr>
        <w:t xml:space="preserve">Решение задач по теме. </w:t>
      </w:r>
    </w:p>
    <w:p w:rsidR="002424DE" w:rsidRPr="008863D4" w:rsidRDefault="002424DE" w:rsidP="006224E8">
      <w:pPr>
        <w:pStyle w:val="21"/>
        <w:snapToGrid w:val="0"/>
        <w:spacing w:after="0" w:line="240" w:lineRule="auto"/>
        <w:jc w:val="both"/>
        <w:rPr>
          <w:b/>
          <w:sz w:val="28"/>
          <w:szCs w:val="28"/>
        </w:rPr>
      </w:pPr>
      <w:r w:rsidRPr="008863D4">
        <w:rPr>
          <w:b/>
          <w:sz w:val="28"/>
          <w:szCs w:val="28"/>
        </w:rPr>
        <w:t>3. Применение свойств функции к решению уравнений. Нестандартные уравнения (олимпиадные).</w:t>
      </w:r>
    </w:p>
    <w:p w:rsidR="002424DE" w:rsidRPr="008863D4" w:rsidRDefault="002424DE" w:rsidP="006224E8">
      <w:p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b/>
          <w:bCs/>
          <w:sz w:val="28"/>
          <w:szCs w:val="28"/>
        </w:rPr>
        <w:t>Теоретические знания: з</w:t>
      </w:r>
      <w:r w:rsidRPr="008863D4">
        <w:rPr>
          <w:rFonts w:ascii="Times New Roman" w:hAnsi="Times New Roman"/>
          <w:sz w:val="28"/>
          <w:szCs w:val="28"/>
        </w:rPr>
        <w:t>нать:</w:t>
      </w:r>
      <w:r w:rsidRPr="008863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63D4">
        <w:rPr>
          <w:rFonts w:ascii="Times New Roman" w:hAnsi="Times New Roman"/>
          <w:sz w:val="28"/>
          <w:szCs w:val="28"/>
        </w:rPr>
        <w:t>Приёмы использования области определения  функций при решении уравнений.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Умения и навыки:</w:t>
      </w:r>
    </w:p>
    <w:p w:rsidR="002424DE" w:rsidRPr="008863D4" w:rsidRDefault="002424DE" w:rsidP="006224E8">
      <w:pPr>
        <w:snapToGrid w:val="0"/>
        <w:spacing w:line="240" w:lineRule="auto"/>
        <w:jc w:val="both"/>
        <w:rPr>
          <w:rStyle w:val="ab"/>
          <w:rFonts w:ascii="Times New Roman" w:hAnsi="Times New Roman"/>
          <w:b w:val="0"/>
          <w:sz w:val="28"/>
          <w:szCs w:val="28"/>
          <w:u w:val="single"/>
        </w:rPr>
      </w:pPr>
      <w:r w:rsidRPr="008863D4">
        <w:rPr>
          <w:rStyle w:val="ab"/>
          <w:rFonts w:ascii="Times New Roman" w:hAnsi="Times New Roman"/>
          <w:b w:val="0"/>
          <w:sz w:val="28"/>
          <w:szCs w:val="28"/>
          <w:u w:val="single"/>
        </w:rPr>
        <w:t>специальные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Учиться использовать  множество значений функций при решении уравнений.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Метод оценки при решении уравнений.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Применение стандартных неравенств  при решении уравнений.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Решение нестандартных уравнений.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Виды практической деятельности:</w:t>
      </w:r>
    </w:p>
    <w:p w:rsidR="002424DE" w:rsidRPr="008863D4" w:rsidRDefault="002424DE" w:rsidP="006224E8">
      <w:pPr>
        <w:pStyle w:val="21"/>
        <w:snapToGrid w:val="0"/>
        <w:spacing w:after="0" w:line="240" w:lineRule="auto"/>
        <w:jc w:val="both"/>
        <w:rPr>
          <w:b/>
          <w:bCs/>
          <w:sz w:val="28"/>
          <w:szCs w:val="28"/>
        </w:rPr>
      </w:pPr>
      <w:r w:rsidRPr="008863D4">
        <w:rPr>
          <w:bCs/>
          <w:sz w:val="28"/>
          <w:szCs w:val="28"/>
        </w:rPr>
        <w:t xml:space="preserve">Решение задач по теме. </w:t>
      </w:r>
    </w:p>
    <w:p w:rsidR="002424DE" w:rsidRPr="008863D4" w:rsidRDefault="002424DE" w:rsidP="006224E8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  <w:r w:rsidRPr="008863D4">
        <w:rPr>
          <w:b/>
          <w:bCs/>
          <w:sz w:val="28"/>
          <w:szCs w:val="28"/>
        </w:rPr>
        <w:t>4.</w:t>
      </w:r>
      <w:r w:rsidRPr="008863D4">
        <w:rPr>
          <w:b/>
          <w:sz w:val="28"/>
          <w:szCs w:val="28"/>
        </w:rPr>
        <w:t>Решение задач « Кенгуру»</w:t>
      </w:r>
      <w:r w:rsidRPr="008863D4">
        <w:rPr>
          <w:b/>
          <w:bCs/>
          <w:sz w:val="28"/>
          <w:szCs w:val="28"/>
        </w:rPr>
        <w:t>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Теоретические знания: </w:t>
      </w:r>
      <w:r w:rsidRPr="008863D4">
        <w:rPr>
          <w:rFonts w:ascii="Times New Roman" w:hAnsi="Times New Roman"/>
          <w:sz w:val="28"/>
          <w:szCs w:val="28"/>
        </w:rPr>
        <w:t xml:space="preserve">оформление решенных задач. 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Умения и навыки: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863D4">
        <w:rPr>
          <w:rFonts w:ascii="Times New Roman" w:hAnsi="Times New Roman"/>
          <w:bCs/>
          <w:sz w:val="28"/>
          <w:szCs w:val="28"/>
          <w:u w:val="single"/>
        </w:rPr>
        <w:t>специальные</w:t>
      </w:r>
    </w:p>
    <w:p w:rsidR="002424DE" w:rsidRPr="008863D4" w:rsidRDefault="002424DE" w:rsidP="006224E8">
      <w:pPr>
        <w:pStyle w:val="31"/>
        <w:jc w:val="both"/>
        <w:rPr>
          <w:szCs w:val="28"/>
        </w:rPr>
      </w:pPr>
      <w:r w:rsidRPr="008863D4">
        <w:rPr>
          <w:szCs w:val="28"/>
        </w:rPr>
        <w:t>Умение решать  задачи « Кенгуру» прошлых лет. Навыки решения задач.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Виды практической деятельности: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63D4">
        <w:rPr>
          <w:rFonts w:ascii="Times New Roman" w:hAnsi="Times New Roman"/>
          <w:bCs/>
          <w:sz w:val="28"/>
          <w:szCs w:val="28"/>
        </w:rPr>
        <w:t>Решение задач по теме. Участие в международной олимпиаде.</w:t>
      </w:r>
    </w:p>
    <w:p w:rsidR="002424DE" w:rsidRPr="008863D4" w:rsidRDefault="002424DE" w:rsidP="006224E8">
      <w:pPr>
        <w:snapToGri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63D4">
        <w:rPr>
          <w:rFonts w:ascii="Times New Roman" w:hAnsi="Times New Roman"/>
          <w:b/>
          <w:bCs/>
          <w:sz w:val="28"/>
          <w:szCs w:val="28"/>
        </w:rPr>
        <w:t>5. Решение неравенств. Нестандартные неравенства.</w:t>
      </w:r>
    </w:p>
    <w:p w:rsidR="002424DE" w:rsidRPr="008863D4" w:rsidRDefault="002424DE" w:rsidP="006224E8">
      <w:pPr>
        <w:snapToGri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63D4">
        <w:rPr>
          <w:rFonts w:ascii="Times New Roman" w:hAnsi="Times New Roman"/>
          <w:b/>
          <w:bCs/>
          <w:sz w:val="28"/>
          <w:szCs w:val="28"/>
        </w:rPr>
        <w:t xml:space="preserve">Теоретические знания: </w:t>
      </w:r>
      <w:r w:rsidRPr="008863D4">
        <w:rPr>
          <w:rFonts w:ascii="Times New Roman" w:hAnsi="Times New Roman"/>
          <w:bCs/>
          <w:sz w:val="28"/>
          <w:szCs w:val="28"/>
        </w:rPr>
        <w:t>з</w:t>
      </w:r>
      <w:r w:rsidRPr="008863D4">
        <w:rPr>
          <w:rFonts w:ascii="Times New Roman" w:hAnsi="Times New Roman"/>
          <w:sz w:val="28"/>
          <w:szCs w:val="28"/>
        </w:rPr>
        <w:t>нать:</w:t>
      </w:r>
      <w:r w:rsidRPr="008863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63D4">
        <w:rPr>
          <w:rFonts w:ascii="Times New Roman" w:hAnsi="Times New Roman"/>
          <w:sz w:val="28"/>
          <w:szCs w:val="28"/>
        </w:rPr>
        <w:t xml:space="preserve">Приёмы решения </w:t>
      </w:r>
      <w:r w:rsidRPr="008863D4">
        <w:rPr>
          <w:rFonts w:ascii="Times New Roman" w:hAnsi="Times New Roman"/>
          <w:bCs/>
          <w:sz w:val="28"/>
          <w:szCs w:val="28"/>
        </w:rPr>
        <w:t>нестандартных неравенств.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Умения и навыки: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863D4">
        <w:rPr>
          <w:rFonts w:ascii="Times New Roman" w:hAnsi="Times New Roman"/>
          <w:bCs/>
          <w:sz w:val="28"/>
          <w:szCs w:val="28"/>
          <w:u w:val="single"/>
        </w:rPr>
        <w:t>специальные</w:t>
      </w:r>
    </w:p>
    <w:p w:rsidR="002424DE" w:rsidRPr="008863D4" w:rsidRDefault="002424DE" w:rsidP="006224E8">
      <w:pPr>
        <w:pStyle w:val="31"/>
        <w:snapToGrid w:val="0"/>
        <w:jc w:val="both"/>
        <w:rPr>
          <w:szCs w:val="28"/>
        </w:rPr>
      </w:pPr>
      <w:r w:rsidRPr="008863D4">
        <w:rPr>
          <w:szCs w:val="28"/>
        </w:rPr>
        <w:t>Умение  применять  свойства функций при решении неравенств, учиться решать олимпиадные неравенства.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Виды практической деятельности: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63D4">
        <w:rPr>
          <w:rFonts w:ascii="Times New Roman" w:hAnsi="Times New Roman"/>
          <w:bCs/>
          <w:sz w:val="28"/>
          <w:szCs w:val="28"/>
        </w:rPr>
        <w:lastRenderedPageBreak/>
        <w:t xml:space="preserve">Решение задач по теме. 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63D4">
        <w:rPr>
          <w:rFonts w:ascii="Times New Roman" w:hAnsi="Times New Roman"/>
          <w:b/>
          <w:bCs/>
          <w:sz w:val="28"/>
          <w:szCs w:val="28"/>
        </w:rPr>
        <w:t>6. Аналитические и геометрические приемы решения задач с параметрами.</w:t>
      </w:r>
    </w:p>
    <w:p w:rsidR="002424DE" w:rsidRPr="008863D4" w:rsidRDefault="002424DE" w:rsidP="006224E8">
      <w:pPr>
        <w:snapToGri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63D4">
        <w:rPr>
          <w:rFonts w:ascii="Times New Roman" w:hAnsi="Times New Roman"/>
          <w:b/>
          <w:bCs/>
          <w:sz w:val="28"/>
          <w:szCs w:val="28"/>
        </w:rPr>
        <w:t xml:space="preserve">Теоретические знания: </w:t>
      </w:r>
      <w:r w:rsidRPr="008863D4">
        <w:rPr>
          <w:rFonts w:ascii="Times New Roman" w:hAnsi="Times New Roman"/>
          <w:bCs/>
          <w:sz w:val="28"/>
          <w:szCs w:val="28"/>
        </w:rPr>
        <w:t>использование графических иллюстраций при решении задач.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Умения и навыки: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863D4">
        <w:rPr>
          <w:rFonts w:ascii="Times New Roman" w:hAnsi="Times New Roman"/>
          <w:bCs/>
          <w:sz w:val="28"/>
          <w:szCs w:val="28"/>
          <w:u w:val="single"/>
        </w:rPr>
        <w:t>специальные</w:t>
      </w:r>
    </w:p>
    <w:p w:rsidR="002424DE" w:rsidRPr="008863D4" w:rsidRDefault="002424DE" w:rsidP="006224E8">
      <w:pPr>
        <w:pStyle w:val="31"/>
        <w:jc w:val="both"/>
        <w:rPr>
          <w:szCs w:val="28"/>
        </w:rPr>
      </w:pPr>
      <w:r w:rsidRPr="008863D4">
        <w:rPr>
          <w:szCs w:val="28"/>
        </w:rPr>
        <w:t xml:space="preserve">Учиться решать задачи с параметрами. Использовать ограниченность функций, входящих в левую и правую  части уравнений и неравенств. 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Виды практической деятельности: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63D4">
        <w:rPr>
          <w:rFonts w:ascii="Times New Roman" w:hAnsi="Times New Roman"/>
          <w:bCs/>
          <w:sz w:val="28"/>
          <w:szCs w:val="28"/>
        </w:rPr>
        <w:t xml:space="preserve">Решение задач по теме. </w:t>
      </w:r>
    </w:p>
    <w:p w:rsidR="002424DE" w:rsidRPr="008863D4" w:rsidRDefault="002424DE" w:rsidP="006224E8">
      <w:pPr>
        <w:pStyle w:val="21"/>
        <w:snapToGrid w:val="0"/>
        <w:spacing w:after="0" w:line="240" w:lineRule="auto"/>
        <w:jc w:val="both"/>
        <w:rPr>
          <w:sz w:val="28"/>
          <w:szCs w:val="28"/>
        </w:rPr>
      </w:pPr>
      <w:r w:rsidRPr="008863D4">
        <w:rPr>
          <w:b/>
          <w:sz w:val="28"/>
          <w:szCs w:val="28"/>
        </w:rPr>
        <w:t>7.  Итоговое занятие</w:t>
      </w:r>
      <w:r w:rsidRPr="008863D4">
        <w:rPr>
          <w:sz w:val="28"/>
          <w:szCs w:val="28"/>
        </w:rPr>
        <w:t>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63D4">
        <w:rPr>
          <w:rFonts w:ascii="Times New Roman" w:hAnsi="Times New Roman"/>
          <w:b/>
          <w:bCs/>
          <w:sz w:val="28"/>
          <w:szCs w:val="28"/>
        </w:rPr>
        <w:t xml:space="preserve">Теоретические знания: </w:t>
      </w:r>
      <w:r w:rsidRPr="008863D4">
        <w:rPr>
          <w:rFonts w:ascii="Times New Roman" w:hAnsi="Times New Roman"/>
          <w:bCs/>
          <w:sz w:val="28"/>
          <w:szCs w:val="28"/>
        </w:rPr>
        <w:t xml:space="preserve">подведение итогов года. Награждение самых активных участников грамотами. </w:t>
      </w:r>
    </w:p>
    <w:p w:rsidR="002424DE" w:rsidRPr="008863D4" w:rsidRDefault="002424DE" w:rsidP="006224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ab/>
      </w:r>
      <w:r w:rsidRPr="008863D4">
        <w:rPr>
          <w:rFonts w:ascii="Times New Roman" w:hAnsi="Times New Roman"/>
          <w:b/>
          <w:sz w:val="28"/>
          <w:szCs w:val="28"/>
        </w:rPr>
        <w:tab/>
      </w:r>
      <w:r w:rsidRPr="008863D4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2424DE" w:rsidRPr="008863D4" w:rsidRDefault="002424DE" w:rsidP="006224E8">
      <w:pPr>
        <w:tabs>
          <w:tab w:val="left" w:pos="1916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Учебный план 3 года обучения</w:t>
      </w:r>
    </w:p>
    <w:p w:rsidR="002424DE" w:rsidRPr="008863D4" w:rsidRDefault="002424DE" w:rsidP="0062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7"/>
        <w:gridCol w:w="709"/>
        <w:gridCol w:w="993"/>
        <w:gridCol w:w="141"/>
        <w:gridCol w:w="1134"/>
        <w:gridCol w:w="2037"/>
      </w:tblGrid>
      <w:tr w:rsidR="002424DE" w:rsidRPr="008863D4" w:rsidTr="00753410">
        <w:trPr>
          <w:trHeight w:val="315"/>
        </w:trPr>
        <w:tc>
          <w:tcPr>
            <w:tcW w:w="675" w:type="dxa"/>
            <w:vMerge w:val="restart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977" w:type="dxa"/>
            <w:gridSpan w:val="4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 xml:space="preserve">         Количество часов</w:t>
            </w:r>
          </w:p>
        </w:tc>
        <w:tc>
          <w:tcPr>
            <w:tcW w:w="2037" w:type="dxa"/>
            <w:vMerge w:val="restart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Форма аттестации/</w:t>
            </w:r>
          </w:p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2424DE" w:rsidRPr="008863D4" w:rsidTr="00753410">
        <w:trPr>
          <w:trHeight w:val="645"/>
        </w:trPr>
        <w:tc>
          <w:tcPr>
            <w:tcW w:w="675" w:type="dxa"/>
            <w:vMerge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424DE" w:rsidRPr="008863D4" w:rsidRDefault="002424DE" w:rsidP="006224E8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2424DE" w:rsidRPr="008863D4" w:rsidRDefault="002424DE" w:rsidP="006224E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gridSpan w:val="2"/>
          </w:tcPr>
          <w:p w:rsidR="002424DE" w:rsidRPr="008863D4" w:rsidRDefault="002424DE" w:rsidP="006224E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037" w:type="dxa"/>
            <w:vMerge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24DE" w:rsidRPr="008863D4" w:rsidTr="00753410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841" w:type="dxa"/>
            <w:gridSpan w:val="6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</w:tr>
      <w:tr w:rsidR="002424DE" w:rsidRPr="008863D4" w:rsidTr="00753410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План работы на год. Инструктаж.</w:t>
            </w:r>
          </w:p>
        </w:tc>
        <w:tc>
          <w:tcPr>
            <w:tcW w:w="709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2424DE" w:rsidRPr="008863D4" w:rsidTr="00753410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841" w:type="dxa"/>
            <w:gridSpan w:val="6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Нестандартные задания</w:t>
            </w: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2424DE" w:rsidRPr="008863D4" w:rsidTr="005B07D1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Общие сведения об уравнениях, неравенствах и их системах</w:t>
            </w:r>
          </w:p>
        </w:tc>
        <w:tc>
          <w:tcPr>
            <w:tcW w:w="709" w:type="dxa"/>
            <w:vAlign w:val="center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3D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424DE" w:rsidRPr="008863D4" w:rsidTr="005B07D1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Методы решения неравенств.</w:t>
            </w:r>
          </w:p>
        </w:tc>
        <w:tc>
          <w:tcPr>
            <w:tcW w:w="709" w:type="dxa"/>
            <w:vAlign w:val="center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7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2424DE" w:rsidRPr="008863D4" w:rsidTr="005B07D1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Методы решения систем уравнений</w:t>
            </w:r>
          </w:p>
        </w:tc>
        <w:tc>
          <w:tcPr>
            <w:tcW w:w="709" w:type="dxa"/>
            <w:vAlign w:val="center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3D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3D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37" w:type="dxa"/>
          </w:tcPr>
          <w:p w:rsidR="002424DE" w:rsidRPr="008863D4" w:rsidRDefault="002424DE" w:rsidP="006224E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 xml:space="preserve"> Контрольные задания</w:t>
            </w:r>
          </w:p>
        </w:tc>
      </w:tr>
      <w:tr w:rsidR="002424DE" w:rsidRPr="008863D4" w:rsidTr="005B07D1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Уравнения с модулем.</w:t>
            </w:r>
          </w:p>
        </w:tc>
        <w:tc>
          <w:tcPr>
            <w:tcW w:w="709" w:type="dxa"/>
            <w:vAlign w:val="center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3D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3D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37" w:type="dxa"/>
          </w:tcPr>
          <w:p w:rsidR="002424DE" w:rsidRPr="008863D4" w:rsidRDefault="002424DE" w:rsidP="006224E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 xml:space="preserve"> Контрольные задания</w:t>
            </w:r>
          </w:p>
        </w:tc>
      </w:tr>
      <w:tr w:rsidR="002424DE" w:rsidRPr="008863D4" w:rsidTr="005B07D1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 xml:space="preserve">Неравенства с модулем </w:t>
            </w:r>
          </w:p>
        </w:tc>
        <w:tc>
          <w:tcPr>
            <w:tcW w:w="709" w:type="dxa"/>
            <w:vAlign w:val="center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3D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3D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37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2424DE" w:rsidRPr="008863D4" w:rsidTr="005B07D1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827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Квадратные уравнения и неравенства, содержащие параметр</w:t>
            </w:r>
          </w:p>
        </w:tc>
        <w:tc>
          <w:tcPr>
            <w:tcW w:w="709" w:type="dxa"/>
            <w:vAlign w:val="center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7" w:type="dxa"/>
          </w:tcPr>
          <w:p w:rsidR="002424DE" w:rsidRPr="008863D4" w:rsidRDefault="002424DE" w:rsidP="006224E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 xml:space="preserve"> Контрольные задания</w:t>
            </w:r>
          </w:p>
        </w:tc>
      </w:tr>
      <w:tr w:rsidR="002424DE" w:rsidRPr="008863D4" w:rsidTr="00753410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841" w:type="dxa"/>
            <w:gridSpan w:val="6"/>
          </w:tcPr>
          <w:p w:rsidR="002424DE" w:rsidRPr="008863D4" w:rsidRDefault="002424DE" w:rsidP="006224E8">
            <w:pPr>
              <w:tabs>
                <w:tab w:val="left" w:pos="19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Функциональный анализ</w:t>
            </w:r>
          </w:p>
        </w:tc>
      </w:tr>
      <w:tr w:rsidR="002424DE" w:rsidRPr="008863D4" w:rsidTr="005B07D1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 xml:space="preserve">Тригонометрические уравнения и неравенства. </w:t>
            </w:r>
          </w:p>
        </w:tc>
        <w:tc>
          <w:tcPr>
            <w:tcW w:w="709" w:type="dxa"/>
            <w:vAlign w:val="center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37" w:type="dxa"/>
          </w:tcPr>
          <w:p w:rsidR="002424DE" w:rsidRPr="008863D4" w:rsidRDefault="002424DE" w:rsidP="006224E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2424DE" w:rsidRPr="008863D4" w:rsidTr="005B07D1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827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Иррациональные уравнения и неравенства.</w:t>
            </w:r>
          </w:p>
        </w:tc>
        <w:tc>
          <w:tcPr>
            <w:tcW w:w="709" w:type="dxa"/>
            <w:vAlign w:val="center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7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2424DE" w:rsidRPr="008863D4" w:rsidTr="005B07D1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827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Логарифмические и показательные уравнения и неравенства.</w:t>
            </w:r>
          </w:p>
        </w:tc>
        <w:tc>
          <w:tcPr>
            <w:tcW w:w="709" w:type="dxa"/>
            <w:vAlign w:val="center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863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2424DE" w:rsidRPr="008863D4" w:rsidRDefault="002424DE" w:rsidP="006224E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 xml:space="preserve"> Контрольные задания</w:t>
            </w:r>
          </w:p>
        </w:tc>
      </w:tr>
      <w:tr w:rsidR="002424DE" w:rsidRPr="008863D4" w:rsidTr="005B07D1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827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Нестандартные методы решения уравнений и неравенств.</w:t>
            </w:r>
          </w:p>
        </w:tc>
        <w:tc>
          <w:tcPr>
            <w:tcW w:w="709" w:type="dxa"/>
            <w:vAlign w:val="center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3D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7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2424DE" w:rsidRPr="008863D4" w:rsidTr="005B07D1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827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 xml:space="preserve"> Уравнения с параметрами.</w:t>
            </w:r>
          </w:p>
        </w:tc>
        <w:tc>
          <w:tcPr>
            <w:tcW w:w="709" w:type="dxa"/>
            <w:vAlign w:val="center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7" w:type="dxa"/>
          </w:tcPr>
          <w:p w:rsidR="002424DE" w:rsidRPr="008863D4" w:rsidRDefault="002424DE" w:rsidP="006224E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 xml:space="preserve"> Контрольные задания</w:t>
            </w:r>
          </w:p>
        </w:tc>
      </w:tr>
      <w:tr w:rsidR="002424DE" w:rsidRPr="008863D4" w:rsidTr="005B07D1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827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Неравенства с параметрами.</w:t>
            </w:r>
          </w:p>
        </w:tc>
        <w:tc>
          <w:tcPr>
            <w:tcW w:w="709" w:type="dxa"/>
            <w:vAlign w:val="center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3D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7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2424DE" w:rsidRPr="008863D4" w:rsidTr="005B07D1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827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Задачи с параметрами. Тестирование.</w:t>
            </w:r>
          </w:p>
        </w:tc>
        <w:tc>
          <w:tcPr>
            <w:tcW w:w="709" w:type="dxa"/>
            <w:vAlign w:val="center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7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2424DE" w:rsidRPr="008863D4" w:rsidTr="00753410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841" w:type="dxa"/>
            <w:gridSpan w:val="6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</w:tr>
      <w:tr w:rsidR="002424DE" w:rsidRPr="008863D4" w:rsidTr="00753410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827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Подведение результатов учебной деятельности</w:t>
            </w:r>
          </w:p>
        </w:tc>
        <w:tc>
          <w:tcPr>
            <w:tcW w:w="709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1134" w:type="dxa"/>
            <w:gridSpan w:val="2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2037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2424DE" w:rsidRPr="008863D4" w:rsidTr="00753410">
        <w:tc>
          <w:tcPr>
            <w:tcW w:w="675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gridSpan w:val="2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 xml:space="preserve">     38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 xml:space="preserve">   106</w:t>
            </w:r>
          </w:p>
        </w:tc>
        <w:tc>
          <w:tcPr>
            <w:tcW w:w="2037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24DE" w:rsidRPr="008863D4" w:rsidRDefault="002424DE" w:rsidP="006224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ab/>
      </w:r>
    </w:p>
    <w:p w:rsidR="002424DE" w:rsidRPr="008863D4" w:rsidRDefault="002424DE" w:rsidP="006224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24DE" w:rsidRPr="008863D4" w:rsidRDefault="002424DE" w:rsidP="006224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Содержание учебного плана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63D4">
        <w:rPr>
          <w:rFonts w:ascii="Times New Roman" w:hAnsi="Times New Roman"/>
          <w:b/>
          <w:bCs/>
          <w:sz w:val="28"/>
          <w:szCs w:val="28"/>
        </w:rPr>
        <w:t>1. Вводное занятие.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Теоретические знания: </w:t>
      </w:r>
    </w:p>
    <w:p w:rsidR="002424DE" w:rsidRPr="008863D4" w:rsidRDefault="002424DE" w:rsidP="006224E8">
      <w:pPr>
        <w:pStyle w:val="21"/>
        <w:spacing w:after="0" w:line="240" w:lineRule="auto"/>
        <w:ind w:left="142" w:hanging="142"/>
        <w:jc w:val="both"/>
        <w:rPr>
          <w:sz w:val="28"/>
          <w:szCs w:val="28"/>
        </w:rPr>
      </w:pPr>
      <w:r w:rsidRPr="008863D4">
        <w:rPr>
          <w:bCs/>
          <w:sz w:val="28"/>
          <w:szCs w:val="28"/>
        </w:rPr>
        <w:t>Введение в программу</w:t>
      </w:r>
      <w:r w:rsidRPr="008863D4">
        <w:rPr>
          <w:b/>
          <w:bCs/>
          <w:sz w:val="28"/>
          <w:szCs w:val="28"/>
        </w:rPr>
        <w:t xml:space="preserve">. </w:t>
      </w:r>
      <w:r w:rsidRPr="008863D4">
        <w:rPr>
          <w:bCs/>
          <w:sz w:val="28"/>
          <w:szCs w:val="28"/>
        </w:rPr>
        <w:t>Правила по ТБ</w:t>
      </w:r>
      <w:r w:rsidRPr="008863D4">
        <w:rPr>
          <w:b/>
          <w:bCs/>
          <w:sz w:val="28"/>
          <w:szCs w:val="28"/>
        </w:rPr>
        <w:t xml:space="preserve">. </w:t>
      </w:r>
      <w:r w:rsidRPr="008863D4">
        <w:rPr>
          <w:sz w:val="28"/>
          <w:szCs w:val="28"/>
        </w:rPr>
        <w:t>Полезность и перспективность</w:t>
      </w:r>
    </w:p>
    <w:p w:rsidR="002424DE" w:rsidRPr="008863D4" w:rsidRDefault="002424DE" w:rsidP="006224E8">
      <w:pPr>
        <w:pStyle w:val="21"/>
        <w:spacing w:after="0" w:line="240" w:lineRule="auto"/>
        <w:ind w:left="142" w:hanging="142"/>
        <w:jc w:val="both"/>
        <w:rPr>
          <w:b/>
          <w:bCs/>
          <w:sz w:val="28"/>
          <w:szCs w:val="28"/>
        </w:rPr>
      </w:pPr>
      <w:r w:rsidRPr="008863D4">
        <w:rPr>
          <w:sz w:val="28"/>
          <w:szCs w:val="28"/>
        </w:rPr>
        <w:t xml:space="preserve">математического образования. Программа работы группы в течение года. </w:t>
      </w:r>
    </w:p>
    <w:p w:rsidR="002424DE" w:rsidRPr="008863D4" w:rsidRDefault="002424DE" w:rsidP="006224E8">
      <w:pPr>
        <w:spacing w:line="240" w:lineRule="auto"/>
        <w:ind w:left="432" w:hanging="432"/>
        <w:jc w:val="both"/>
        <w:rPr>
          <w:rFonts w:ascii="Times New Roman" w:hAnsi="Times New Roman"/>
          <w:b/>
          <w:bCs/>
          <w:sz w:val="28"/>
          <w:szCs w:val="28"/>
        </w:rPr>
      </w:pPr>
      <w:r w:rsidRPr="008863D4">
        <w:rPr>
          <w:rFonts w:ascii="Times New Roman" w:hAnsi="Times New Roman"/>
          <w:b/>
          <w:bCs/>
          <w:sz w:val="28"/>
          <w:szCs w:val="28"/>
        </w:rPr>
        <w:t>2. Общие сведения об уравнениях, неравенствах и их системах.</w:t>
      </w:r>
    </w:p>
    <w:p w:rsidR="002424DE" w:rsidRPr="008863D4" w:rsidRDefault="002424DE" w:rsidP="006224E8">
      <w:p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b/>
          <w:bCs/>
          <w:sz w:val="28"/>
          <w:szCs w:val="28"/>
        </w:rPr>
        <w:t>Теоретические знания: з</w:t>
      </w:r>
      <w:r w:rsidRPr="008863D4">
        <w:rPr>
          <w:rFonts w:ascii="Times New Roman" w:hAnsi="Times New Roman"/>
          <w:sz w:val="28"/>
          <w:szCs w:val="28"/>
        </w:rPr>
        <w:t xml:space="preserve">нать основные определения. Область допустимых значений. 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Умения и навыки: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863D4">
        <w:rPr>
          <w:rFonts w:ascii="Times New Roman" w:hAnsi="Times New Roman"/>
          <w:bCs/>
          <w:sz w:val="28"/>
          <w:szCs w:val="28"/>
          <w:u w:val="single"/>
        </w:rPr>
        <w:t>специальные</w:t>
      </w:r>
    </w:p>
    <w:p w:rsidR="002424DE" w:rsidRPr="008863D4" w:rsidRDefault="002424DE" w:rsidP="006224E8">
      <w:pPr>
        <w:pStyle w:val="31"/>
        <w:snapToGrid w:val="0"/>
        <w:ind w:left="-45" w:hanging="465"/>
        <w:jc w:val="both"/>
        <w:rPr>
          <w:bCs w:val="0"/>
          <w:szCs w:val="28"/>
        </w:rPr>
      </w:pPr>
      <w:r w:rsidRPr="008863D4">
        <w:rPr>
          <w:b/>
          <w:bCs w:val="0"/>
          <w:szCs w:val="28"/>
        </w:rPr>
        <w:t xml:space="preserve">       Учиться решать задачи</w:t>
      </w:r>
      <w:r w:rsidRPr="008863D4">
        <w:rPr>
          <w:szCs w:val="28"/>
        </w:rPr>
        <w:t xml:space="preserve"> с системами и совокупностями уравнений и неравенств. Знать о</w:t>
      </w:r>
      <w:r w:rsidRPr="008863D4">
        <w:rPr>
          <w:bCs w:val="0"/>
          <w:szCs w:val="28"/>
        </w:rPr>
        <w:t xml:space="preserve">бщие методы преобразования уравнений (рациональные корни уравнения, «избавление» от знаменателя, замена переменной в уравнении).       </w:t>
      </w:r>
    </w:p>
    <w:p w:rsidR="002424DE" w:rsidRPr="008863D4" w:rsidRDefault="002424DE" w:rsidP="006224E8">
      <w:pPr>
        <w:pStyle w:val="31"/>
        <w:snapToGrid w:val="0"/>
        <w:ind w:left="-45" w:hanging="465"/>
        <w:jc w:val="both"/>
        <w:rPr>
          <w:b/>
          <w:bCs w:val="0"/>
          <w:szCs w:val="28"/>
        </w:rPr>
      </w:pPr>
      <w:r w:rsidRPr="008863D4">
        <w:rPr>
          <w:bCs w:val="0"/>
          <w:szCs w:val="28"/>
        </w:rPr>
        <w:t xml:space="preserve">        </w:t>
      </w:r>
      <w:r w:rsidRPr="008863D4">
        <w:rPr>
          <w:b/>
          <w:bCs w:val="0"/>
          <w:szCs w:val="28"/>
        </w:rPr>
        <w:t>Виды практической деятельности: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Cs/>
          <w:sz w:val="28"/>
          <w:szCs w:val="28"/>
        </w:rPr>
        <w:t xml:space="preserve">Решение задач по теме. 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3.  </w:t>
      </w:r>
      <w:r w:rsidRPr="008863D4">
        <w:rPr>
          <w:rFonts w:ascii="Times New Roman" w:hAnsi="Times New Roman"/>
          <w:b/>
          <w:bCs/>
          <w:sz w:val="28"/>
          <w:szCs w:val="28"/>
        </w:rPr>
        <w:t>Методы решения неравенств.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b/>
          <w:bCs/>
          <w:sz w:val="28"/>
          <w:szCs w:val="28"/>
        </w:rPr>
        <w:t>Теоретические знания: з</w:t>
      </w:r>
      <w:r w:rsidRPr="008863D4">
        <w:rPr>
          <w:rFonts w:ascii="Times New Roman" w:hAnsi="Times New Roman"/>
          <w:sz w:val="28"/>
          <w:szCs w:val="28"/>
        </w:rPr>
        <w:t xml:space="preserve">нать некоторые свойства числовых неравенств. 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Умения и навыки: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863D4">
        <w:rPr>
          <w:rFonts w:ascii="Times New Roman" w:hAnsi="Times New Roman"/>
          <w:bCs/>
          <w:sz w:val="28"/>
          <w:szCs w:val="28"/>
          <w:u w:val="single"/>
        </w:rPr>
        <w:lastRenderedPageBreak/>
        <w:t>а) специальные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bCs/>
          <w:sz w:val="28"/>
          <w:szCs w:val="28"/>
        </w:rPr>
        <w:t>Умение решать: н</w:t>
      </w:r>
      <w:r w:rsidRPr="008863D4">
        <w:rPr>
          <w:rFonts w:ascii="Times New Roman" w:hAnsi="Times New Roman"/>
          <w:sz w:val="28"/>
          <w:szCs w:val="28"/>
        </w:rPr>
        <w:t xml:space="preserve">еравенства с переменной, квадратичные неравенства. </w:t>
      </w:r>
    </w:p>
    <w:p w:rsidR="002424DE" w:rsidRPr="008863D4" w:rsidRDefault="002424DE" w:rsidP="006224E8">
      <w:pPr>
        <w:pStyle w:val="aa"/>
        <w:spacing w:before="0" w:after="0"/>
        <w:jc w:val="both"/>
        <w:rPr>
          <w:sz w:val="28"/>
          <w:szCs w:val="28"/>
        </w:rPr>
      </w:pPr>
      <w:r w:rsidRPr="008863D4">
        <w:rPr>
          <w:sz w:val="28"/>
          <w:szCs w:val="28"/>
        </w:rPr>
        <w:t xml:space="preserve">Владеть методом интервалов для рациональных неравенств. </w:t>
      </w:r>
    </w:p>
    <w:p w:rsidR="002424DE" w:rsidRPr="008863D4" w:rsidRDefault="002424DE" w:rsidP="006224E8">
      <w:pPr>
        <w:pStyle w:val="aa"/>
        <w:spacing w:before="0" w:after="0"/>
        <w:jc w:val="both"/>
        <w:rPr>
          <w:b/>
          <w:sz w:val="28"/>
          <w:szCs w:val="28"/>
        </w:rPr>
      </w:pPr>
      <w:r w:rsidRPr="008863D4">
        <w:rPr>
          <w:b/>
          <w:sz w:val="28"/>
          <w:szCs w:val="28"/>
        </w:rPr>
        <w:t xml:space="preserve">Виды практической деятельности: </w:t>
      </w:r>
      <w:r w:rsidRPr="008863D4">
        <w:rPr>
          <w:bCs/>
          <w:sz w:val="28"/>
          <w:szCs w:val="28"/>
        </w:rPr>
        <w:t>Решение задач по теме.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4. </w:t>
      </w:r>
      <w:r w:rsidRPr="008863D4">
        <w:rPr>
          <w:rFonts w:ascii="Times New Roman" w:hAnsi="Times New Roman"/>
          <w:b/>
          <w:bCs/>
          <w:sz w:val="28"/>
          <w:szCs w:val="28"/>
        </w:rPr>
        <w:t>Методы решения систем уравнений.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b/>
          <w:bCs/>
          <w:sz w:val="28"/>
          <w:szCs w:val="28"/>
        </w:rPr>
        <w:t xml:space="preserve">Теоретические знания: </w:t>
      </w:r>
      <w:r w:rsidRPr="008863D4">
        <w:rPr>
          <w:rFonts w:ascii="Times New Roman" w:hAnsi="Times New Roman"/>
          <w:bCs/>
          <w:sz w:val="28"/>
          <w:szCs w:val="28"/>
        </w:rPr>
        <w:t>зн</w:t>
      </w:r>
      <w:r w:rsidRPr="008863D4">
        <w:rPr>
          <w:rFonts w:ascii="Times New Roman" w:hAnsi="Times New Roman"/>
          <w:sz w:val="28"/>
          <w:szCs w:val="28"/>
        </w:rPr>
        <w:t>ать приёмы решения систем алгебраических уравнений.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Умения и навыки: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863D4">
        <w:rPr>
          <w:rFonts w:ascii="Times New Roman" w:hAnsi="Times New Roman"/>
          <w:sz w:val="28"/>
          <w:szCs w:val="28"/>
          <w:u w:val="single"/>
        </w:rPr>
        <w:t>специальные:</w:t>
      </w:r>
    </w:p>
    <w:p w:rsidR="002424DE" w:rsidRPr="008863D4" w:rsidRDefault="002424DE" w:rsidP="006224E8">
      <w:pPr>
        <w:pStyle w:val="31"/>
        <w:jc w:val="both"/>
        <w:rPr>
          <w:bCs w:val="0"/>
          <w:szCs w:val="28"/>
        </w:rPr>
      </w:pPr>
      <w:r w:rsidRPr="008863D4">
        <w:rPr>
          <w:szCs w:val="28"/>
        </w:rPr>
        <w:t xml:space="preserve">уметь решать системы заменой переменных. Однородные системы. </w:t>
      </w:r>
      <w:r w:rsidRPr="008863D4">
        <w:rPr>
          <w:bCs w:val="0"/>
          <w:szCs w:val="28"/>
        </w:rPr>
        <w:t xml:space="preserve">Симметрические системы. 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Виды практической деятельности:</w:t>
      </w:r>
    </w:p>
    <w:p w:rsidR="002424DE" w:rsidRPr="008863D4" w:rsidRDefault="002424DE" w:rsidP="006224E8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8863D4">
        <w:rPr>
          <w:bCs/>
          <w:sz w:val="28"/>
          <w:szCs w:val="28"/>
        </w:rPr>
        <w:t xml:space="preserve">Решение задач по теме. 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5. </w:t>
      </w:r>
      <w:r w:rsidRPr="008863D4">
        <w:rPr>
          <w:rFonts w:ascii="Times New Roman" w:hAnsi="Times New Roman"/>
          <w:b/>
          <w:bCs/>
          <w:sz w:val="28"/>
          <w:szCs w:val="28"/>
        </w:rPr>
        <w:t>Уравнения с модулем.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Теоретические знания: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Знать: </w:t>
      </w:r>
      <w:r w:rsidRPr="008863D4">
        <w:rPr>
          <w:rFonts w:ascii="Times New Roman" w:hAnsi="Times New Roman"/>
          <w:sz w:val="28"/>
          <w:szCs w:val="28"/>
        </w:rPr>
        <w:t xml:space="preserve">Модуль числа. </w:t>
      </w:r>
    </w:p>
    <w:p w:rsidR="002424DE" w:rsidRPr="008863D4" w:rsidRDefault="002424DE" w:rsidP="006224E8">
      <w:pPr>
        <w:pStyle w:val="aa"/>
        <w:spacing w:before="0" w:after="0"/>
        <w:jc w:val="both"/>
        <w:rPr>
          <w:sz w:val="28"/>
          <w:szCs w:val="28"/>
        </w:rPr>
      </w:pPr>
      <w:r w:rsidRPr="008863D4">
        <w:rPr>
          <w:sz w:val="28"/>
          <w:szCs w:val="28"/>
        </w:rPr>
        <w:t xml:space="preserve">Свойства модуля. </w:t>
      </w:r>
    </w:p>
    <w:p w:rsidR="002424DE" w:rsidRPr="008863D4" w:rsidRDefault="002424DE" w:rsidP="006224E8">
      <w:pPr>
        <w:pStyle w:val="aa"/>
        <w:spacing w:before="0" w:after="0"/>
        <w:jc w:val="both"/>
        <w:rPr>
          <w:b/>
          <w:sz w:val="28"/>
          <w:szCs w:val="28"/>
        </w:rPr>
      </w:pPr>
      <w:r w:rsidRPr="008863D4">
        <w:rPr>
          <w:b/>
          <w:sz w:val="28"/>
          <w:szCs w:val="28"/>
        </w:rPr>
        <w:t>Умения и навыки: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863D4">
        <w:rPr>
          <w:rFonts w:ascii="Times New Roman" w:hAnsi="Times New Roman"/>
          <w:bCs/>
          <w:sz w:val="28"/>
          <w:szCs w:val="28"/>
          <w:u w:val="single"/>
        </w:rPr>
        <w:t xml:space="preserve">специальные 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 Уметь исследовать график функции y = ¦x¦. Владеть методами решения уравнений с модулем. Решать комбинированные уравнения, содержащие </w:t>
      </w:r>
    </w:p>
    <w:p w:rsidR="002424DE" w:rsidRPr="008863D4" w:rsidRDefault="002424DE" w:rsidP="006224E8">
      <w:pPr>
        <w:pStyle w:val="aa"/>
        <w:spacing w:before="0" w:after="0"/>
        <w:jc w:val="both"/>
        <w:rPr>
          <w:sz w:val="28"/>
          <w:szCs w:val="28"/>
        </w:rPr>
      </w:pPr>
      <w:r w:rsidRPr="008863D4">
        <w:rPr>
          <w:sz w:val="28"/>
          <w:szCs w:val="28"/>
        </w:rPr>
        <w:t>переменную и переменную под знаком модуля.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Виды практической деятельности: </w:t>
      </w:r>
      <w:r w:rsidRPr="008863D4">
        <w:rPr>
          <w:rFonts w:ascii="Times New Roman" w:hAnsi="Times New Roman"/>
          <w:bCs/>
          <w:sz w:val="28"/>
          <w:szCs w:val="28"/>
        </w:rPr>
        <w:t>Решение задач по теме.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6. </w:t>
      </w:r>
      <w:r w:rsidRPr="008863D4">
        <w:rPr>
          <w:rFonts w:ascii="Times New Roman" w:hAnsi="Times New Roman"/>
          <w:b/>
          <w:bCs/>
          <w:sz w:val="28"/>
          <w:szCs w:val="28"/>
        </w:rPr>
        <w:t>Неравенства с модулем.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Теоретические знания:</w:t>
      </w:r>
    </w:p>
    <w:p w:rsidR="002424DE" w:rsidRPr="008863D4" w:rsidRDefault="002424DE" w:rsidP="006224E8">
      <w:pPr>
        <w:pStyle w:val="aa"/>
        <w:spacing w:before="0" w:after="0"/>
        <w:jc w:val="both"/>
        <w:rPr>
          <w:sz w:val="28"/>
          <w:szCs w:val="28"/>
        </w:rPr>
      </w:pPr>
      <w:r w:rsidRPr="008863D4">
        <w:rPr>
          <w:sz w:val="28"/>
          <w:szCs w:val="28"/>
        </w:rPr>
        <w:t xml:space="preserve">Знать теорему о равносильности неравенства с модулем и рационального </w:t>
      </w:r>
    </w:p>
    <w:p w:rsidR="002424DE" w:rsidRPr="008863D4" w:rsidRDefault="002424DE" w:rsidP="006224E8">
      <w:pPr>
        <w:pStyle w:val="aa"/>
        <w:spacing w:before="0" w:after="0"/>
        <w:jc w:val="both"/>
        <w:rPr>
          <w:sz w:val="28"/>
          <w:szCs w:val="28"/>
        </w:rPr>
      </w:pPr>
      <w:r w:rsidRPr="008863D4">
        <w:rPr>
          <w:sz w:val="28"/>
          <w:szCs w:val="28"/>
        </w:rPr>
        <w:t>неравенства.</w:t>
      </w:r>
    </w:p>
    <w:p w:rsidR="002424DE" w:rsidRPr="008863D4" w:rsidRDefault="002424DE" w:rsidP="006224E8">
      <w:pPr>
        <w:pStyle w:val="aa"/>
        <w:spacing w:before="0" w:after="0"/>
        <w:jc w:val="both"/>
        <w:rPr>
          <w:b/>
          <w:sz w:val="28"/>
          <w:szCs w:val="28"/>
        </w:rPr>
      </w:pPr>
      <w:r w:rsidRPr="008863D4">
        <w:rPr>
          <w:sz w:val="28"/>
          <w:szCs w:val="28"/>
        </w:rPr>
        <w:t xml:space="preserve"> </w:t>
      </w:r>
      <w:r w:rsidRPr="008863D4">
        <w:rPr>
          <w:b/>
          <w:sz w:val="28"/>
          <w:szCs w:val="28"/>
        </w:rPr>
        <w:t>Умения и навыки:</w:t>
      </w:r>
    </w:p>
    <w:p w:rsidR="002424DE" w:rsidRPr="008863D4" w:rsidRDefault="002424DE" w:rsidP="006224E8">
      <w:pPr>
        <w:pStyle w:val="aa"/>
        <w:spacing w:before="0" w:after="0"/>
        <w:jc w:val="both"/>
        <w:rPr>
          <w:bCs/>
          <w:sz w:val="28"/>
          <w:szCs w:val="28"/>
          <w:u w:val="single"/>
        </w:rPr>
      </w:pPr>
      <w:r w:rsidRPr="008863D4">
        <w:rPr>
          <w:bCs/>
          <w:sz w:val="28"/>
          <w:szCs w:val="28"/>
          <w:u w:val="single"/>
        </w:rPr>
        <w:lastRenderedPageBreak/>
        <w:t>специальные</w:t>
      </w:r>
    </w:p>
    <w:p w:rsidR="002424DE" w:rsidRPr="008863D4" w:rsidRDefault="002424DE" w:rsidP="006224E8">
      <w:pPr>
        <w:pStyle w:val="aa"/>
        <w:spacing w:before="0" w:after="0"/>
        <w:jc w:val="both"/>
        <w:rPr>
          <w:sz w:val="28"/>
          <w:szCs w:val="28"/>
        </w:rPr>
      </w:pPr>
      <w:r w:rsidRPr="008863D4">
        <w:rPr>
          <w:sz w:val="28"/>
          <w:szCs w:val="28"/>
        </w:rPr>
        <w:t>Применять основные методы решения неравенств с модулем.</w:t>
      </w:r>
    </w:p>
    <w:p w:rsidR="002424DE" w:rsidRPr="008863D4" w:rsidRDefault="002424DE" w:rsidP="006224E8">
      <w:pPr>
        <w:pStyle w:val="aa"/>
        <w:spacing w:before="0" w:after="0"/>
        <w:jc w:val="both"/>
        <w:rPr>
          <w:b/>
          <w:sz w:val="28"/>
          <w:szCs w:val="28"/>
        </w:rPr>
      </w:pPr>
      <w:r w:rsidRPr="008863D4">
        <w:rPr>
          <w:b/>
          <w:sz w:val="28"/>
          <w:szCs w:val="28"/>
        </w:rPr>
        <w:t>Виды практической деятельности:</w:t>
      </w:r>
    </w:p>
    <w:p w:rsidR="002424DE" w:rsidRPr="008863D4" w:rsidRDefault="002424DE" w:rsidP="006224E8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  <w:r w:rsidRPr="008863D4">
        <w:rPr>
          <w:bCs/>
          <w:sz w:val="28"/>
          <w:szCs w:val="28"/>
        </w:rPr>
        <w:t>Решение задач по теме. Участие в школьном туре олимпиады.</w:t>
      </w:r>
    </w:p>
    <w:p w:rsidR="002424DE" w:rsidRPr="008863D4" w:rsidRDefault="002424DE" w:rsidP="006224E8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8863D4">
        <w:rPr>
          <w:b/>
          <w:sz w:val="28"/>
          <w:szCs w:val="28"/>
        </w:rPr>
        <w:t>7. Квадратные уравнения и неравенства, содержащие параметр.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Теоретические знания:</w:t>
      </w:r>
    </w:p>
    <w:p w:rsidR="002424DE" w:rsidRPr="008863D4" w:rsidRDefault="002424DE" w:rsidP="006224E8">
      <w:pPr>
        <w:pStyle w:val="aa"/>
        <w:spacing w:before="0" w:after="0"/>
        <w:jc w:val="both"/>
        <w:rPr>
          <w:sz w:val="28"/>
          <w:szCs w:val="28"/>
        </w:rPr>
      </w:pPr>
      <w:r w:rsidRPr="008863D4">
        <w:rPr>
          <w:sz w:val="28"/>
          <w:szCs w:val="28"/>
        </w:rPr>
        <w:t xml:space="preserve">Знать теорему Виета. Расположение корней квадратного трёхчлена. </w:t>
      </w:r>
    </w:p>
    <w:p w:rsidR="002424DE" w:rsidRPr="008863D4" w:rsidRDefault="002424DE" w:rsidP="006224E8">
      <w:pPr>
        <w:pStyle w:val="aa"/>
        <w:spacing w:before="0" w:after="0"/>
        <w:jc w:val="both"/>
        <w:rPr>
          <w:b/>
          <w:sz w:val="28"/>
          <w:szCs w:val="28"/>
        </w:rPr>
      </w:pPr>
      <w:r w:rsidRPr="008863D4">
        <w:rPr>
          <w:b/>
          <w:sz w:val="28"/>
          <w:szCs w:val="28"/>
        </w:rPr>
        <w:t>Умения и навыки: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863D4">
        <w:rPr>
          <w:rFonts w:ascii="Times New Roman" w:hAnsi="Times New Roman"/>
          <w:bCs/>
          <w:sz w:val="28"/>
          <w:szCs w:val="28"/>
          <w:u w:val="single"/>
        </w:rPr>
        <w:t>специальные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63D4">
        <w:rPr>
          <w:rFonts w:ascii="Times New Roman" w:hAnsi="Times New Roman"/>
          <w:bCs/>
          <w:sz w:val="28"/>
          <w:szCs w:val="28"/>
        </w:rPr>
        <w:t xml:space="preserve">Использовать алгоритм решения уравнений. </w:t>
      </w:r>
    </w:p>
    <w:p w:rsidR="002424DE" w:rsidRPr="008863D4" w:rsidRDefault="002424DE" w:rsidP="006224E8">
      <w:pPr>
        <w:pStyle w:val="aa"/>
        <w:spacing w:before="0" w:after="0"/>
        <w:jc w:val="both"/>
        <w:rPr>
          <w:sz w:val="28"/>
          <w:szCs w:val="28"/>
        </w:rPr>
      </w:pPr>
      <w:r w:rsidRPr="008863D4">
        <w:rPr>
          <w:sz w:val="28"/>
          <w:szCs w:val="28"/>
        </w:rPr>
        <w:t xml:space="preserve">Аналитический и графический способы. 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63D4">
        <w:rPr>
          <w:rFonts w:ascii="Times New Roman" w:hAnsi="Times New Roman"/>
          <w:bCs/>
          <w:sz w:val="28"/>
          <w:szCs w:val="28"/>
        </w:rPr>
        <w:t>Решение уравнений с нестандартным условием.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Виды практической деятельности:</w:t>
      </w:r>
    </w:p>
    <w:p w:rsidR="002424DE" w:rsidRPr="008863D4" w:rsidRDefault="002424DE" w:rsidP="006224E8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8863D4">
        <w:rPr>
          <w:bCs/>
          <w:sz w:val="28"/>
          <w:szCs w:val="28"/>
        </w:rPr>
        <w:t xml:space="preserve">Решение задач по теме. </w:t>
      </w:r>
      <w:r w:rsidRPr="008863D4">
        <w:rPr>
          <w:sz w:val="28"/>
          <w:szCs w:val="28"/>
        </w:rPr>
        <w:t>Применение специальных приёмов при решении уравнений.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8. </w:t>
      </w:r>
      <w:r w:rsidRPr="008863D4">
        <w:rPr>
          <w:rFonts w:ascii="Times New Roman" w:hAnsi="Times New Roman"/>
          <w:b/>
          <w:bCs/>
          <w:sz w:val="28"/>
          <w:szCs w:val="28"/>
        </w:rPr>
        <w:t>Тригонометрические уравнения и неравенства. Нестандартные уравнения и неравенства (олимпиадные).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Теоретические знания: </w:t>
      </w:r>
    </w:p>
    <w:p w:rsidR="002424DE" w:rsidRPr="008863D4" w:rsidRDefault="002424DE" w:rsidP="006224E8">
      <w:pPr>
        <w:pStyle w:val="aa"/>
        <w:spacing w:before="0" w:after="0"/>
        <w:jc w:val="both"/>
        <w:rPr>
          <w:sz w:val="28"/>
          <w:szCs w:val="28"/>
        </w:rPr>
      </w:pPr>
      <w:r w:rsidRPr="008863D4">
        <w:rPr>
          <w:sz w:val="28"/>
          <w:szCs w:val="28"/>
        </w:rPr>
        <w:t xml:space="preserve">Знать методы решения тригонометрических уравнений и неравенств. 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Умения и навыки: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863D4">
        <w:rPr>
          <w:rFonts w:ascii="Times New Roman" w:hAnsi="Times New Roman"/>
          <w:bCs/>
          <w:sz w:val="28"/>
          <w:szCs w:val="28"/>
          <w:u w:val="single"/>
        </w:rPr>
        <w:t>специальные</w:t>
      </w:r>
    </w:p>
    <w:p w:rsidR="002424DE" w:rsidRPr="008863D4" w:rsidRDefault="002424DE" w:rsidP="006224E8">
      <w:pPr>
        <w:pStyle w:val="aa"/>
        <w:spacing w:before="0" w:after="0"/>
        <w:jc w:val="both"/>
        <w:rPr>
          <w:sz w:val="28"/>
          <w:szCs w:val="28"/>
        </w:rPr>
      </w:pPr>
      <w:r w:rsidRPr="008863D4">
        <w:rPr>
          <w:sz w:val="28"/>
          <w:szCs w:val="28"/>
        </w:rPr>
        <w:t>Уметь выполнять:</w:t>
      </w:r>
    </w:p>
    <w:p w:rsidR="002424DE" w:rsidRPr="008863D4" w:rsidRDefault="002424DE" w:rsidP="006224E8">
      <w:pPr>
        <w:pStyle w:val="aa"/>
        <w:spacing w:before="0" w:after="0"/>
        <w:jc w:val="both"/>
        <w:rPr>
          <w:sz w:val="28"/>
          <w:szCs w:val="28"/>
        </w:rPr>
      </w:pPr>
      <w:r w:rsidRPr="008863D4">
        <w:rPr>
          <w:sz w:val="28"/>
          <w:szCs w:val="28"/>
        </w:rPr>
        <w:t xml:space="preserve">Отбор корней в тригонометрических уравнениях. </w:t>
      </w:r>
    </w:p>
    <w:p w:rsidR="002424DE" w:rsidRPr="008863D4" w:rsidRDefault="002424DE" w:rsidP="006224E8">
      <w:pPr>
        <w:pStyle w:val="aa"/>
        <w:spacing w:before="0" w:after="0"/>
        <w:jc w:val="both"/>
        <w:rPr>
          <w:bCs/>
          <w:sz w:val="28"/>
          <w:szCs w:val="28"/>
        </w:rPr>
      </w:pPr>
      <w:r w:rsidRPr="008863D4">
        <w:rPr>
          <w:sz w:val="28"/>
          <w:szCs w:val="28"/>
        </w:rPr>
        <w:t xml:space="preserve">Решать системы тригонометрических уравнений, уравнения и неравенства, содержащие обратные тригонометрические функции, </w:t>
      </w:r>
      <w:r w:rsidRPr="008863D4">
        <w:rPr>
          <w:bCs/>
          <w:sz w:val="28"/>
          <w:szCs w:val="28"/>
        </w:rPr>
        <w:t>олимпиадные  уравнения и неравенства.</w:t>
      </w:r>
    </w:p>
    <w:p w:rsidR="002424DE" w:rsidRPr="008863D4" w:rsidRDefault="002424DE" w:rsidP="006224E8">
      <w:pPr>
        <w:pStyle w:val="aa"/>
        <w:spacing w:before="0" w:after="0"/>
        <w:jc w:val="both"/>
        <w:rPr>
          <w:b/>
          <w:sz w:val="28"/>
          <w:szCs w:val="28"/>
        </w:rPr>
      </w:pPr>
      <w:r w:rsidRPr="008863D4">
        <w:rPr>
          <w:b/>
          <w:sz w:val="28"/>
          <w:szCs w:val="28"/>
        </w:rPr>
        <w:t>Виды практической деятельности:</w:t>
      </w:r>
    </w:p>
    <w:p w:rsidR="002424DE" w:rsidRPr="008863D4" w:rsidRDefault="002424DE" w:rsidP="006224E8">
      <w:pPr>
        <w:pStyle w:val="21"/>
        <w:spacing w:after="0" w:line="240" w:lineRule="auto"/>
        <w:jc w:val="both"/>
        <w:rPr>
          <w:bCs/>
          <w:sz w:val="28"/>
          <w:szCs w:val="28"/>
        </w:rPr>
      </w:pPr>
      <w:r w:rsidRPr="008863D4">
        <w:rPr>
          <w:bCs/>
          <w:sz w:val="28"/>
          <w:szCs w:val="28"/>
        </w:rPr>
        <w:t>Решение задач по теме.</w:t>
      </w:r>
    </w:p>
    <w:p w:rsidR="002424DE" w:rsidRPr="008863D4" w:rsidRDefault="002424DE" w:rsidP="006224E8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  <w:r w:rsidRPr="008863D4">
        <w:rPr>
          <w:b/>
          <w:bCs/>
          <w:sz w:val="28"/>
          <w:szCs w:val="28"/>
        </w:rPr>
        <w:lastRenderedPageBreak/>
        <w:t>9. Иррациональные уравнения и неравенства.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Теоретические знания: </w:t>
      </w:r>
      <w:r w:rsidRPr="008863D4">
        <w:rPr>
          <w:rFonts w:ascii="Times New Roman" w:hAnsi="Times New Roman"/>
          <w:bCs/>
          <w:sz w:val="28"/>
          <w:szCs w:val="28"/>
        </w:rPr>
        <w:t>Знать методы решения иррациональных уравнений и неравенств (возведение в степень, замена переменных).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Умения и навыки: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863D4">
        <w:rPr>
          <w:rFonts w:ascii="Times New Roman" w:hAnsi="Times New Roman"/>
          <w:bCs/>
          <w:sz w:val="28"/>
          <w:szCs w:val="28"/>
          <w:u w:val="single"/>
        </w:rPr>
        <w:t>специальные</w:t>
      </w:r>
    </w:p>
    <w:p w:rsidR="002424DE" w:rsidRPr="008863D4" w:rsidRDefault="002424DE" w:rsidP="006224E8">
      <w:pPr>
        <w:pStyle w:val="aa"/>
        <w:spacing w:before="0" w:after="0"/>
        <w:jc w:val="both"/>
        <w:rPr>
          <w:bCs/>
          <w:sz w:val="28"/>
          <w:szCs w:val="28"/>
        </w:rPr>
      </w:pPr>
      <w:r w:rsidRPr="008863D4">
        <w:rPr>
          <w:bCs/>
          <w:sz w:val="28"/>
          <w:szCs w:val="28"/>
        </w:rPr>
        <w:t>Учиться решать иррациональные уравнения и неравенства (возведение в   степень, замена переменных).</w:t>
      </w:r>
    </w:p>
    <w:p w:rsidR="002424DE" w:rsidRPr="008863D4" w:rsidRDefault="002424DE" w:rsidP="006224E8">
      <w:pPr>
        <w:pStyle w:val="aa"/>
        <w:spacing w:before="0" w:after="0"/>
        <w:jc w:val="both"/>
        <w:rPr>
          <w:b/>
          <w:sz w:val="28"/>
          <w:szCs w:val="28"/>
        </w:rPr>
      </w:pPr>
      <w:r w:rsidRPr="008863D4">
        <w:rPr>
          <w:b/>
          <w:sz w:val="28"/>
          <w:szCs w:val="28"/>
        </w:rPr>
        <w:t>Виды практической деятельности:</w:t>
      </w:r>
    </w:p>
    <w:p w:rsidR="002424DE" w:rsidRPr="008863D4" w:rsidRDefault="002424DE" w:rsidP="006224E8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8863D4">
        <w:rPr>
          <w:bCs/>
          <w:sz w:val="28"/>
          <w:szCs w:val="28"/>
        </w:rPr>
        <w:t>Решение задач по теме.</w:t>
      </w:r>
    </w:p>
    <w:p w:rsidR="002424DE" w:rsidRPr="008863D4" w:rsidRDefault="002424DE" w:rsidP="006224E8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8863D4">
        <w:rPr>
          <w:b/>
          <w:sz w:val="28"/>
          <w:szCs w:val="28"/>
        </w:rPr>
        <w:t>10. Логарифмические и показательные уравнения и неравенства.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Теоретические знания: </w:t>
      </w:r>
    </w:p>
    <w:p w:rsidR="002424DE" w:rsidRPr="008863D4" w:rsidRDefault="002424DE" w:rsidP="006224E8">
      <w:pPr>
        <w:pStyle w:val="aa"/>
        <w:spacing w:before="0" w:after="0"/>
        <w:jc w:val="both"/>
        <w:rPr>
          <w:sz w:val="28"/>
          <w:szCs w:val="28"/>
        </w:rPr>
      </w:pPr>
      <w:r w:rsidRPr="008863D4">
        <w:rPr>
          <w:sz w:val="28"/>
          <w:szCs w:val="28"/>
        </w:rPr>
        <w:t>Знать методы решения показательных и логарифмических уравнений. Методы решений показательных и логарифмических неравенств  (метод  замены переменных, метод замены множителей).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Умения и навыки: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863D4">
        <w:rPr>
          <w:rFonts w:ascii="Times New Roman" w:hAnsi="Times New Roman"/>
          <w:bCs/>
          <w:sz w:val="28"/>
          <w:szCs w:val="28"/>
          <w:u w:val="single"/>
        </w:rPr>
        <w:t>специальные</w:t>
      </w:r>
    </w:p>
    <w:p w:rsidR="002424DE" w:rsidRPr="008863D4" w:rsidRDefault="002424DE" w:rsidP="006224E8">
      <w:pPr>
        <w:pStyle w:val="aa"/>
        <w:spacing w:before="0" w:after="0"/>
        <w:jc w:val="both"/>
        <w:rPr>
          <w:sz w:val="28"/>
          <w:szCs w:val="28"/>
        </w:rPr>
      </w:pPr>
      <w:r w:rsidRPr="008863D4">
        <w:rPr>
          <w:sz w:val="28"/>
          <w:szCs w:val="28"/>
        </w:rPr>
        <w:t xml:space="preserve">Учиться выполнять преобразования логарифмических уравнений, замену переменных в уравнениях, логарифмирование. Решать показательные и логарифмические неравенства. 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Виды практической деятельности:</w:t>
      </w:r>
    </w:p>
    <w:p w:rsidR="002424DE" w:rsidRPr="008863D4" w:rsidRDefault="002424DE" w:rsidP="006224E8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  <w:r w:rsidRPr="008863D4">
        <w:rPr>
          <w:bCs/>
          <w:sz w:val="28"/>
          <w:szCs w:val="28"/>
        </w:rPr>
        <w:t>Решение задач по теме. Участие в международной олимпиаде.</w:t>
      </w:r>
    </w:p>
    <w:p w:rsidR="002424DE" w:rsidRPr="008863D4" w:rsidRDefault="002424DE" w:rsidP="006224E8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8863D4">
        <w:rPr>
          <w:b/>
          <w:sz w:val="28"/>
          <w:szCs w:val="28"/>
        </w:rPr>
        <w:t>11. Нестандартные методы решения уравнений и неравенств. Олимпиадные задачи.</w:t>
      </w:r>
    </w:p>
    <w:p w:rsidR="002424DE" w:rsidRPr="008863D4" w:rsidRDefault="002424DE" w:rsidP="006224E8">
      <w:pPr>
        <w:snapToGri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63D4">
        <w:rPr>
          <w:rFonts w:ascii="Times New Roman" w:hAnsi="Times New Roman"/>
          <w:b/>
          <w:bCs/>
          <w:sz w:val="28"/>
          <w:szCs w:val="28"/>
        </w:rPr>
        <w:t xml:space="preserve">Теоретические знания: 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Знать: свойства  квадратного трехчлена, свойства ограниченности, монотонности, суперпозиций функций.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Умения и навыки:</w:t>
      </w:r>
    </w:p>
    <w:p w:rsidR="002424DE" w:rsidRPr="008863D4" w:rsidRDefault="002424DE" w:rsidP="006224E8">
      <w:pPr>
        <w:snapToGrid w:val="0"/>
        <w:spacing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863D4">
        <w:rPr>
          <w:rFonts w:ascii="Times New Roman" w:hAnsi="Times New Roman"/>
          <w:bCs/>
          <w:sz w:val="28"/>
          <w:szCs w:val="28"/>
          <w:u w:val="single"/>
        </w:rPr>
        <w:t>специальные</w:t>
      </w:r>
    </w:p>
    <w:p w:rsidR="002424DE" w:rsidRPr="008863D4" w:rsidRDefault="002424DE" w:rsidP="006224E8">
      <w:pPr>
        <w:pStyle w:val="aa"/>
        <w:spacing w:before="0" w:after="0"/>
        <w:jc w:val="both"/>
        <w:rPr>
          <w:sz w:val="28"/>
          <w:szCs w:val="28"/>
        </w:rPr>
      </w:pPr>
      <w:r w:rsidRPr="008863D4">
        <w:rPr>
          <w:sz w:val="28"/>
          <w:szCs w:val="28"/>
        </w:rPr>
        <w:t>Применять свойства  квадратного трехчлена.</w:t>
      </w:r>
    </w:p>
    <w:p w:rsidR="002424DE" w:rsidRPr="008863D4" w:rsidRDefault="002424DE" w:rsidP="006224E8">
      <w:pPr>
        <w:pStyle w:val="aa"/>
        <w:spacing w:before="0" w:after="0"/>
        <w:jc w:val="both"/>
        <w:rPr>
          <w:sz w:val="28"/>
          <w:szCs w:val="28"/>
        </w:rPr>
      </w:pPr>
      <w:r w:rsidRPr="008863D4">
        <w:rPr>
          <w:sz w:val="28"/>
          <w:szCs w:val="28"/>
        </w:rPr>
        <w:t>Использовать свойства функции (свойство ограниченности, монотонности, суперпозиций).</w:t>
      </w:r>
    </w:p>
    <w:p w:rsidR="002424DE" w:rsidRPr="008863D4" w:rsidRDefault="002424DE" w:rsidP="006224E8">
      <w:pPr>
        <w:pStyle w:val="aa"/>
        <w:spacing w:before="0" w:after="0"/>
        <w:jc w:val="both"/>
        <w:rPr>
          <w:sz w:val="28"/>
          <w:szCs w:val="28"/>
        </w:rPr>
      </w:pPr>
      <w:r w:rsidRPr="008863D4">
        <w:rPr>
          <w:sz w:val="28"/>
          <w:szCs w:val="28"/>
        </w:rPr>
        <w:lastRenderedPageBreak/>
        <w:t>Учиться решать олимпиадные задачи по алгебре (решение уравнений в целых числах).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Виды практической деятельности:</w:t>
      </w:r>
    </w:p>
    <w:p w:rsidR="002424DE" w:rsidRPr="008863D4" w:rsidRDefault="002424DE" w:rsidP="006224E8">
      <w:pPr>
        <w:pStyle w:val="21"/>
        <w:snapToGrid w:val="0"/>
        <w:spacing w:after="0" w:line="240" w:lineRule="auto"/>
        <w:jc w:val="both"/>
        <w:rPr>
          <w:b/>
          <w:bCs/>
          <w:sz w:val="28"/>
          <w:szCs w:val="28"/>
        </w:rPr>
      </w:pPr>
      <w:r w:rsidRPr="008863D4">
        <w:rPr>
          <w:bCs/>
          <w:sz w:val="28"/>
          <w:szCs w:val="28"/>
        </w:rPr>
        <w:t xml:space="preserve">Решение задач по теме. </w:t>
      </w:r>
    </w:p>
    <w:p w:rsidR="002424DE" w:rsidRPr="008863D4" w:rsidRDefault="002424DE" w:rsidP="006224E8">
      <w:pPr>
        <w:pStyle w:val="21"/>
        <w:snapToGrid w:val="0"/>
        <w:spacing w:after="0" w:line="240" w:lineRule="auto"/>
        <w:jc w:val="both"/>
        <w:rPr>
          <w:b/>
          <w:sz w:val="28"/>
          <w:szCs w:val="28"/>
        </w:rPr>
      </w:pPr>
      <w:r w:rsidRPr="008863D4">
        <w:rPr>
          <w:b/>
          <w:sz w:val="28"/>
          <w:szCs w:val="28"/>
        </w:rPr>
        <w:t>12.  Уравнения с параметрами.</w:t>
      </w:r>
    </w:p>
    <w:p w:rsidR="002424DE" w:rsidRPr="008863D4" w:rsidRDefault="002424DE" w:rsidP="006224E8">
      <w:pPr>
        <w:snapToGri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63D4">
        <w:rPr>
          <w:rFonts w:ascii="Times New Roman" w:hAnsi="Times New Roman"/>
          <w:b/>
          <w:bCs/>
          <w:sz w:val="28"/>
          <w:szCs w:val="28"/>
        </w:rPr>
        <w:t xml:space="preserve">Теоретические знания: </w:t>
      </w:r>
    </w:p>
    <w:p w:rsidR="002424DE" w:rsidRPr="008863D4" w:rsidRDefault="002424DE" w:rsidP="006224E8">
      <w:pPr>
        <w:pStyle w:val="aa"/>
        <w:spacing w:before="0" w:after="0"/>
        <w:jc w:val="both"/>
        <w:rPr>
          <w:sz w:val="28"/>
          <w:szCs w:val="28"/>
        </w:rPr>
      </w:pPr>
      <w:r w:rsidRPr="008863D4">
        <w:rPr>
          <w:sz w:val="28"/>
          <w:szCs w:val="28"/>
        </w:rPr>
        <w:t>Знать понятие уравнения с параметром, примеры.</w:t>
      </w:r>
    </w:p>
    <w:p w:rsidR="002424DE" w:rsidRPr="008863D4" w:rsidRDefault="002424DE" w:rsidP="006224E8">
      <w:pPr>
        <w:pStyle w:val="aa"/>
        <w:spacing w:before="0" w:after="0"/>
        <w:jc w:val="both"/>
        <w:rPr>
          <w:b/>
          <w:sz w:val="28"/>
          <w:szCs w:val="28"/>
        </w:rPr>
      </w:pPr>
      <w:r w:rsidRPr="008863D4">
        <w:rPr>
          <w:b/>
          <w:sz w:val="28"/>
          <w:szCs w:val="28"/>
        </w:rPr>
        <w:t>Умения и навыки:</w:t>
      </w:r>
    </w:p>
    <w:p w:rsidR="002424DE" w:rsidRPr="008863D4" w:rsidRDefault="002424DE" w:rsidP="006224E8">
      <w:pPr>
        <w:snapToGrid w:val="0"/>
        <w:spacing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863D4">
        <w:rPr>
          <w:rFonts w:ascii="Times New Roman" w:hAnsi="Times New Roman"/>
          <w:bCs/>
          <w:sz w:val="28"/>
          <w:szCs w:val="28"/>
          <w:u w:val="single"/>
        </w:rPr>
        <w:t>специальные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Уметь находить:</w:t>
      </w:r>
    </w:p>
    <w:p w:rsidR="002424DE" w:rsidRPr="008863D4" w:rsidRDefault="002424DE" w:rsidP="006224E8">
      <w:pPr>
        <w:pStyle w:val="aa"/>
        <w:snapToGrid w:val="0"/>
        <w:spacing w:before="0" w:after="0"/>
        <w:jc w:val="both"/>
        <w:rPr>
          <w:sz w:val="28"/>
          <w:szCs w:val="28"/>
        </w:rPr>
      </w:pPr>
      <w:r w:rsidRPr="008863D4">
        <w:rPr>
          <w:sz w:val="28"/>
          <w:szCs w:val="28"/>
        </w:rPr>
        <w:t xml:space="preserve">Контрольные значения параметра. </w:t>
      </w:r>
    </w:p>
    <w:p w:rsidR="002424DE" w:rsidRPr="008863D4" w:rsidRDefault="002424DE" w:rsidP="006224E8">
      <w:pPr>
        <w:pStyle w:val="aa"/>
        <w:spacing w:before="0" w:after="0"/>
        <w:jc w:val="both"/>
        <w:rPr>
          <w:b/>
          <w:sz w:val="28"/>
          <w:szCs w:val="28"/>
        </w:rPr>
      </w:pPr>
      <w:r w:rsidRPr="008863D4">
        <w:rPr>
          <w:sz w:val="28"/>
          <w:szCs w:val="28"/>
        </w:rPr>
        <w:t>Владеть основными методами решения уравнений с параметром.</w:t>
      </w:r>
    </w:p>
    <w:p w:rsidR="002424DE" w:rsidRPr="008863D4" w:rsidRDefault="002424DE" w:rsidP="006224E8">
      <w:pPr>
        <w:pStyle w:val="aa"/>
        <w:spacing w:before="0" w:after="0"/>
        <w:jc w:val="both"/>
        <w:rPr>
          <w:b/>
          <w:sz w:val="28"/>
          <w:szCs w:val="28"/>
        </w:rPr>
      </w:pPr>
      <w:r w:rsidRPr="008863D4">
        <w:rPr>
          <w:b/>
          <w:sz w:val="28"/>
          <w:szCs w:val="28"/>
        </w:rPr>
        <w:t>Виды практической деятельности:</w:t>
      </w:r>
    </w:p>
    <w:p w:rsidR="002424DE" w:rsidRPr="008863D4" w:rsidRDefault="002424DE" w:rsidP="006224E8">
      <w:pPr>
        <w:pStyle w:val="21"/>
        <w:snapToGrid w:val="0"/>
        <w:spacing w:after="0" w:line="240" w:lineRule="auto"/>
        <w:jc w:val="both"/>
        <w:rPr>
          <w:bCs/>
          <w:sz w:val="28"/>
          <w:szCs w:val="28"/>
        </w:rPr>
      </w:pPr>
      <w:r w:rsidRPr="008863D4">
        <w:rPr>
          <w:bCs/>
          <w:sz w:val="28"/>
          <w:szCs w:val="28"/>
        </w:rPr>
        <w:t xml:space="preserve">Решение </w:t>
      </w:r>
      <w:r w:rsidRPr="008863D4">
        <w:rPr>
          <w:sz w:val="28"/>
          <w:szCs w:val="28"/>
        </w:rPr>
        <w:t xml:space="preserve"> линейных уравнений с параметром</w:t>
      </w:r>
      <w:r w:rsidRPr="008863D4">
        <w:rPr>
          <w:bCs/>
          <w:sz w:val="28"/>
          <w:szCs w:val="28"/>
        </w:rPr>
        <w:t xml:space="preserve">. </w:t>
      </w:r>
    </w:p>
    <w:p w:rsidR="002424DE" w:rsidRPr="008863D4" w:rsidRDefault="002424DE" w:rsidP="006224E8">
      <w:pPr>
        <w:pStyle w:val="21"/>
        <w:snapToGrid w:val="0"/>
        <w:spacing w:after="0" w:line="240" w:lineRule="auto"/>
        <w:jc w:val="both"/>
        <w:rPr>
          <w:b/>
          <w:sz w:val="28"/>
          <w:szCs w:val="28"/>
        </w:rPr>
      </w:pPr>
      <w:r w:rsidRPr="008863D4">
        <w:rPr>
          <w:b/>
          <w:sz w:val="28"/>
          <w:szCs w:val="28"/>
        </w:rPr>
        <w:t>13. Неравенства с параметрами.</w:t>
      </w:r>
    </w:p>
    <w:p w:rsidR="002424DE" w:rsidRPr="008863D4" w:rsidRDefault="002424DE" w:rsidP="006224E8">
      <w:pPr>
        <w:snapToGri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63D4">
        <w:rPr>
          <w:rFonts w:ascii="Times New Roman" w:hAnsi="Times New Roman"/>
          <w:b/>
          <w:bCs/>
          <w:sz w:val="28"/>
          <w:szCs w:val="28"/>
        </w:rPr>
        <w:t xml:space="preserve">Теоретические знания: </w:t>
      </w:r>
    </w:p>
    <w:p w:rsidR="002424DE" w:rsidRPr="008863D4" w:rsidRDefault="002424DE" w:rsidP="006224E8">
      <w:p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Знать: понятие неравенства с параметром, примеры.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Умения и навыки:</w:t>
      </w:r>
    </w:p>
    <w:p w:rsidR="002424DE" w:rsidRPr="008863D4" w:rsidRDefault="002424DE" w:rsidP="006224E8">
      <w:pPr>
        <w:snapToGrid w:val="0"/>
        <w:spacing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863D4">
        <w:rPr>
          <w:rFonts w:ascii="Times New Roman" w:hAnsi="Times New Roman"/>
          <w:bCs/>
          <w:sz w:val="28"/>
          <w:szCs w:val="28"/>
          <w:u w:val="single"/>
        </w:rPr>
        <w:t>специальные</w:t>
      </w:r>
    </w:p>
    <w:p w:rsidR="002424DE" w:rsidRPr="008863D4" w:rsidRDefault="002424DE" w:rsidP="006224E8">
      <w:p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Владеть основными методами решения неравенств с параметрами. 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Виды практической деятельности:</w:t>
      </w:r>
    </w:p>
    <w:p w:rsidR="002424DE" w:rsidRPr="008863D4" w:rsidRDefault="002424DE" w:rsidP="006224E8">
      <w:pPr>
        <w:pStyle w:val="21"/>
        <w:snapToGrid w:val="0"/>
        <w:spacing w:after="0" w:line="240" w:lineRule="auto"/>
        <w:jc w:val="both"/>
        <w:rPr>
          <w:b/>
          <w:sz w:val="28"/>
          <w:szCs w:val="28"/>
        </w:rPr>
      </w:pPr>
      <w:r w:rsidRPr="008863D4">
        <w:rPr>
          <w:bCs/>
          <w:sz w:val="28"/>
          <w:szCs w:val="28"/>
        </w:rPr>
        <w:t>Решение л</w:t>
      </w:r>
      <w:r w:rsidRPr="008863D4">
        <w:rPr>
          <w:sz w:val="28"/>
          <w:szCs w:val="28"/>
        </w:rPr>
        <w:t xml:space="preserve">инейных неравенств с параметрами. </w:t>
      </w:r>
    </w:p>
    <w:p w:rsidR="002424DE" w:rsidRPr="008863D4" w:rsidRDefault="002424DE" w:rsidP="006224E8">
      <w:pPr>
        <w:pStyle w:val="21"/>
        <w:snapToGrid w:val="0"/>
        <w:spacing w:after="0" w:line="240" w:lineRule="auto"/>
        <w:jc w:val="both"/>
        <w:rPr>
          <w:b/>
          <w:sz w:val="28"/>
          <w:szCs w:val="28"/>
        </w:rPr>
      </w:pPr>
      <w:r w:rsidRPr="008863D4">
        <w:rPr>
          <w:b/>
          <w:sz w:val="28"/>
          <w:szCs w:val="28"/>
        </w:rPr>
        <w:t xml:space="preserve"> 14. Задачи с параметрами. Тестирование.</w:t>
      </w:r>
    </w:p>
    <w:p w:rsidR="002424DE" w:rsidRPr="008863D4" w:rsidRDefault="002424DE" w:rsidP="006224E8">
      <w:pPr>
        <w:snapToGri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63D4">
        <w:rPr>
          <w:rFonts w:ascii="Times New Roman" w:hAnsi="Times New Roman"/>
          <w:b/>
          <w:bCs/>
          <w:sz w:val="28"/>
          <w:szCs w:val="28"/>
        </w:rPr>
        <w:t xml:space="preserve">Теоретические знания: 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Знать: способы решения квадратных уравнений с параметром.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Свойства функции с параметром.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Умения и навыки:</w:t>
      </w:r>
    </w:p>
    <w:p w:rsidR="002424DE" w:rsidRPr="008863D4" w:rsidRDefault="002424DE" w:rsidP="006224E8">
      <w:pPr>
        <w:snapToGrid w:val="0"/>
        <w:spacing w:line="240" w:lineRule="auto"/>
        <w:jc w:val="both"/>
        <w:rPr>
          <w:rStyle w:val="ab"/>
          <w:rFonts w:ascii="Times New Roman" w:hAnsi="Times New Roman"/>
          <w:b w:val="0"/>
          <w:sz w:val="28"/>
          <w:szCs w:val="28"/>
          <w:u w:val="single"/>
        </w:rPr>
      </w:pPr>
      <w:r w:rsidRPr="008863D4">
        <w:rPr>
          <w:rStyle w:val="ab"/>
          <w:rFonts w:ascii="Times New Roman" w:hAnsi="Times New Roman"/>
          <w:b w:val="0"/>
          <w:sz w:val="28"/>
          <w:szCs w:val="28"/>
          <w:u w:val="single"/>
        </w:rPr>
        <w:t>специальные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Учиться решать квадратные уравнения с параметром.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lastRenderedPageBreak/>
        <w:t>Использовать свойства функции с параметром. Производить исследование уравнения с параметром на количество корней.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Виды практической деятельности:</w:t>
      </w:r>
    </w:p>
    <w:p w:rsidR="002424DE" w:rsidRPr="008863D4" w:rsidRDefault="002424DE" w:rsidP="006224E8">
      <w:pPr>
        <w:pStyle w:val="21"/>
        <w:snapToGrid w:val="0"/>
        <w:spacing w:after="0" w:line="240" w:lineRule="auto"/>
        <w:jc w:val="both"/>
        <w:rPr>
          <w:b/>
          <w:sz w:val="28"/>
          <w:szCs w:val="28"/>
        </w:rPr>
      </w:pPr>
      <w:r w:rsidRPr="008863D4">
        <w:rPr>
          <w:bCs/>
          <w:sz w:val="28"/>
          <w:szCs w:val="28"/>
        </w:rPr>
        <w:t xml:space="preserve">Решение задач по теме. </w:t>
      </w:r>
    </w:p>
    <w:p w:rsidR="002424DE" w:rsidRPr="008863D4" w:rsidRDefault="002424DE" w:rsidP="006224E8">
      <w:pPr>
        <w:pStyle w:val="21"/>
        <w:snapToGrid w:val="0"/>
        <w:spacing w:after="0" w:line="240" w:lineRule="auto"/>
        <w:jc w:val="both"/>
        <w:rPr>
          <w:b/>
          <w:sz w:val="28"/>
          <w:szCs w:val="28"/>
        </w:rPr>
      </w:pPr>
      <w:r w:rsidRPr="008863D4">
        <w:rPr>
          <w:b/>
          <w:sz w:val="28"/>
          <w:szCs w:val="28"/>
        </w:rPr>
        <w:t>15. Итоговое занятие.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Теоретические знания: </w:t>
      </w:r>
      <w:r w:rsidRPr="008863D4">
        <w:rPr>
          <w:rFonts w:ascii="Times New Roman" w:hAnsi="Times New Roman"/>
          <w:sz w:val="28"/>
          <w:szCs w:val="28"/>
        </w:rPr>
        <w:t>Подведение итогов года. Награждение самых активных участников грамотами и призами.</w:t>
      </w:r>
    </w:p>
    <w:p w:rsidR="002424DE" w:rsidRPr="008863D4" w:rsidRDefault="002424DE" w:rsidP="0062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4DE" w:rsidRPr="008863D4" w:rsidRDefault="002424DE" w:rsidP="006224E8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bCs/>
          <w:iCs/>
          <w:sz w:val="28"/>
          <w:szCs w:val="28"/>
        </w:rPr>
        <w:t xml:space="preserve">Планируемые  результаты </w:t>
      </w:r>
    </w:p>
    <w:p w:rsidR="002424DE" w:rsidRPr="008863D4" w:rsidRDefault="002424DE" w:rsidP="006224E8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ab/>
      </w:r>
      <w:r w:rsidRPr="008863D4">
        <w:rPr>
          <w:rFonts w:ascii="Times New Roman" w:hAnsi="Times New Roman"/>
          <w:b/>
          <w:sz w:val="28"/>
          <w:szCs w:val="28"/>
        </w:rPr>
        <w:tab/>
      </w:r>
      <w:r w:rsidRPr="008863D4">
        <w:rPr>
          <w:rFonts w:ascii="Times New Roman" w:hAnsi="Times New Roman"/>
          <w:b/>
          <w:sz w:val="28"/>
          <w:szCs w:val="28"/>
        </w:rPr>
        <w:tab/>
      </w:r>
      <w:r w:rsidRPr="008863D4">
        <w:rPr>
          <w:rFonts w:ascii="Times New Roman" w:hAnsi="Times New Roman"/>
          <w:b/>
          <w:sz w:val="28"/>
          <w:szCs w:val="28"/>
        </w:rPr>
        <w:tab/>
        <w:t>1 год обучения</w:t>
      </w:r>
    </w:p>
    <w:p w:rsidR="002424DE" w:rsidRPr="008863D4" w:rsidRDefault="002424DE" w:rsidP="006224E8">
      <w:pPr>
        <w:overflowPunct w:val="0"/>
        <w:autoSpaceDE w:val="0"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 </w:t>
      </w:r>
      <w:r w:rsidRPr="008863D4">
        <w:rPr>
          <w:rFonts w:ascii="Times New Roman" w:hAnsi="Times New Roman"/>
          <w:sz w:val="28"/>
          <w:szCs w:val="28"/>
        </w:rPr>
        <w:tab/>
        <w:t xml:space="preserve">Предполагается, что по окончании 1 года обучения учащийся будет обладать </w:t>
      </w:r>
      <w:r w:rsidRPr="008863D4">
        <w:rPr>
          <w:rFonts w:ascii="Times New Roman" w:hAnsi="Times New Roman"/>
          <w:b/>
          <w:sz w:val="28"/>
          <w:szCs w:val="28"/>
        </w:rPr>
        <w:t xml:space="preserve">знаниями: </w:t>
      </w:r>
      <w:r w:rsidRPr="008863D4">
        <w:rPr>
          <w:rFonts w:ascii="Times New Roman" w:hAnsi="Times New Roman"/>
          <w:sz w:val="28"/>
          <w:szCs w:val="28"/>
        </w:rPr>
        <w:t xml:space="preserve"> </w:t>
      </w:r>
    </w:p>
    <w:p w:rsidR="002424DE" w:rsidRPr="008863D4" w:rsidRDefault="002424DE" w:rsidP="006224E8">
      <w:pPr>
        <w:overflowPunct w:val="0"/>
        <w:autoSpaceDE w:val="0"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 1)метод математической индукции;</w:t>
      </w:r>
    </w:p>
    <w:p w:rsidR="002424DE" w:rsidRPr="008863D4" w:rsidRDefault="002424DE" w:rsidP="006224E8">
      <w:pPr>
        <w:overflowPunct w:val="0"/>
        <w:autoSpaceDE w:val="0"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 2)элементы математического анализа;</w:t>
      </w:r>
    </w:p>
    <w:p w:rsidR="002424DE" w:rsidRPr="008863D4" w:rsidRDefault="002424DE" w:rsidP="006224E8">
      <w:pPr>
        <w:overflowPunct w:val="0"/>
        <w:autoSpaceDE w:val="0"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 3)приёмы решения неравенств;</w:t>
      </w:r>
    </w:p>
    <w:p w:rsidR="002424DE" w:rsidRPr="008863D4" w:rsidRDefault="002424DE" w:rsidP="006224E8">
      <w:pPr>
        <w:overflowPunct w:val="0"/>
        <w:autoSpaceDE w:val="0"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 4)основы геометрии четырехугольника.</w:t>
      </w:r>
    </w:p>
    <w:p w:rsidR="002424DE" w:rsidRPr="008863D4" w:rsidRDefault="002424DE" w:rsidP="006224E8">
      <w:pPr>
        <w:overflowPunct w:val="0"/>
        <w:autoSpaceDE w:val="0"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24DE" w:rsidRPr="008863D4" w:rsidRDefault="002424DE" w:rsidP="006224E8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умениями</w:t>
      </w:r>
      <w:r w:rsidRPr="008863D4">
        <w:rPr>
          <w:rFonts w:ascii="Times New Roman" w:hAnsi="Times New Roman"/>
          <w:sz w:val="28"/>
          <w:szCs w:val="28"/>
        </w:rPr>
        <w:t>:</w:t>
      </w:r>
    </w:p>
    <w:p w:rsidR="002424DE" w:rsidRPr="008863D4" w:rsidRDefault="002424DE" w:rsidP="006224E8">
      <w:pPr>
        <w:pStyle w:val="aa"/>
        <w:jc w:val="both"/>
        <w:rPr>
          <w:color w:val="000000"/>
          <w:sz w:val="28"/>
          <w:szCs w:val="28"/>
        </w:rPr>
      </w:pPr>
      <w:r w:rsidRPr="008863D4">
        <w:rPr>
          <w:iCs/>
          <w:color w:val="000000"/>
          <w:sz w:val="28"/>
          <w:szCs w:val="28"/>
        </w:rPr>
        <w:t>1) умение мотивировать свою деятельность;</w:t>
      </w:r>
    </w:p>
    <w:p w:rsidR="002424DE" w:rsidRPr="008863D4" w:rsidRDefault="002424DE" w:rsidP="006224E8">
      <w:pPr>
        <w:pStyle w:val="aa"/>
        <w:jc w:val="both"/>
        <w:rPr>
          <w:color w:val="000000"/>
          <w:sz w:val="28"/>
          <w:szCs w:val="28"/>
        </w:rPr>
      </w:pPr>
      <w:r w:rsidRPr="008863D4">
        <w:rPr>
          <w:iCs/>
          <w:color w:val="000000"/>
          <w:sz w:val="28"/>
          <w:szCs w:val="28"/>
        </w:rPr>
        <w:t>2) умение внимательно воспринимать информацию и рационально ее запоминать;</w:t>
      </w:r>
    </w:p>
    <w:p w:rsidR="002424DE" w:rsidRPr="008863D4" w:rsidRDefault="002424DE" w:rsidP="006224E8">
      <w:pPr>
        <w:pStyle w:val="aa"/>
        <w:jc w:val="both"/>
        <w:rPr>
          <w:iCs/>
          <w:color w:val="000000"/>
          <w:sz w:val="28"/>
          <w:szCs w:val="28"/>
        </w:rPr>
      </w:pPr>
      <w:r w:rsidRPr="008863D4">
        <w:rPr>
          <w:iCs/>
          <w:color w:val="000000"/>
          <w:sz w:val="28"/>
          <w:szCs w:val="28"/>
        </w:rPr>
        <w:t>3) умение самостоятельно выполнять упражнения, решать проблемные познавательные задачи.</w:t>
      </w:r>
    </w:p>
    <w:p w:rsidR="002424DE" w:rsidRPr="008863D4" w:rsidRDefault="002424DE" w:rsidP="006224E8">
      <w:pPr>
        <w:pStyle w:val="aa"/>
        <w:jc w:val="both"/>
        <w:rPr>
          <w:b/>
          <w:sz w:val="28"/>
          <w:szCs w:val="28"/>
        </w:rPr>
      </w:pPr>
      <w:r w:rsidRPr="008863D4">
        <w:rPr>
          <w:b/>
          <w:sz w:val="28"/>
          <w:szCs w:val="28"/>
        </w:rPr>
        <w:t xml:space="preserve">навыками: </w:t>
      </w:r>
    </w:p>
    <w:p w:rsidR="002424DE" w:rsidRPr="008863D4" w:rsidRDefault="002424DE" w:rsidP="006224E8">
      <w:pPr>
        <w:pStyle w:val="aa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8863D4">
        <w:rPr>
          <w:color w:val="000000"/>
          <w:sz w:val="28"/>
          <w:szCs w:val="28"/>
        </w:rPr>
        <w:t>1) формирование вычислительных умений и навыков;</w:t>
      </w:r>
    </w:p>
    <w:p w:rsidR="002424DE" w:rsidRPr="008863D4" w:rsidRDefault="002424DE" w:rsidP="006224E8">
      <w:pPr>
        <w:pStyle w:val="aa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8863D4">
        <w:rPr>
          <w:color w:val="000000"/>
          <w:sz w:val="28"/>
          <w:szCs w:val="28"/>
        </w:rPr>
        <w:t>2) формирование устных вычислительных навыков;</w:t>
      </w:r>
    </w:p>
    <w:p w:rsidR="002424DE" w:rsidRPr="008863D4" w:rsidRDefault="002424DE" w:rsidP="006224E8">
      <w:pPr>
        <w:pStyle w:val="aa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8863D4">
        <w:rPr>
          <w:color w:val="000000"/>
          <w:sz w:val="28"/>
          <w:szCs w:val="28"/>
        </w:rPr>
        <w:t>3) формирование методологического подхода при анализе задания.</w:t>
      </w:r>
    </w:p>
    <w:p w:rsidR="002424DE" w:rsidRPr="008863D4" w:rsidRDefault="002424DE" w:rsidP="006224E8">
      <w:pPr>
        <w:pStyle w:val="aa"/>
        <w:jc w:val="both"/>
        <w:rPr>
          <w:sz w:val="28"/>
          <w:szCs w:val="28"/>
        </w:rPr>
      </w:pPr>
    </w:p>
    <w:p w:rsidR="002424DE" w:rsidRPr="008863D4" w:rsidRDefault="002424DE" w:rsidP="006224E8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2 год обучения</w:t>
      </w:r>
    </w:p>
    <w:p w:rsidR="002424DE" w:rsidRPr="008863D4" w:rsidRDefault="002424DE" w:rsidP="006224E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 </w:t>
      </w:r>
      <w:r w:rsidRPr="008863D4">
        <w:rPr>
          <w:rFonts w:ascii="Times New Roman" w:hAnsi="Times New Roman"/>
          <w:sz w:val="28"/>
          <w:szCs w:val="28"/>
        </w:rPr>
        <w:tab/>
        <w:t xml:space="preserve">Предполагается, что по окончании 2 года обучения учащийся будет обладать </w:t>
      </w:r>
      <w:r w:rsidRPr="008863D4">
        <w:rPr>
          <w:rFonts w:ascii="Times New Roman" w:hAnsi="Times New Roman"/>
          <w:b/>
          <w:sz w:val="28"/>
          <w:szCs w:val="28"/>
        </w:rPr>
        <w:t xml:space="preserve">знаниями: </w:t>
      </w:r>
    </w:p>
    <w:p w:rsidR="002424DE" w:rsidRPr="008863D4" w:rsidRDefault="002424DE" w:rsidP="006224E8">
      <w:pPr>
        <w:overflowPunct w:val="0"/>
        <w:autoSpaceDE w:val="0"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lastRenderedPageBreak/>
        <w:t xml:space="preserve"> 1)метод моделирования;</w:t>
      </w:r>
    </w:p>
    <w:p w:rsidR="002424DE" w:rsidRPr="008863D4" w:rsidRDefault="002424DE" w:rsidP="006224E8">
      <w:pPr>
        <w:overflowPunct w:val="0"/>
        <w:autoSpaceDE w:val="0"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 2) элементы математического анализа;</w:t>
      </w:r>
    </w:p>
    <w:p w:rsidR="002424DE" w:rsidRPr="008863D4" w:rsidRDefault="002424DE" w:rsidP="006224E8">
      <w:pPr>
        <w:overflowPunct w:val="0"/>
        <w:autoSpaceDE w:val="0"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 3)приёмы решения трансцендентных уравнений, неравенств;</w:t>
      </w:r>
    </w:p>
    <w:p w:rsidR="002424DE" w:rsidRPr="008863D4" w:rsidRDefault="002424DE" w:rsidP="006224E8">
      <w:pPr>
        <w:overflowPunct w:val="0"/>
        <w:autoSpaceDE w:val="0"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 4) основы стереометрии.</w:t>
      </w:r>
    </w:p>
    <w:p w:rsidR="002424DE" w:rsidRPr="008863D4" w:rsidRDefault="002424DE" w:rsidP="006224E8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умениями:</w:t>
      </w:r>
    </w:p>
    <w:p w:rsidR="002424DE" w:rsidRPr="008863D4" w:rsidRDefault="002424DE" w:rsidP="006224E8">
      <w:pPr>
        <w:pStyle w:val="aa"/>
        <w:jc w:val="both"/>
        <w:rPr>
          <w:color w:val="000000"/>
          <w:sz w:val="28"/>
          <w:szCs w:val="28"/>
        </w:rPr>
      </w:pPr>
      <w:r w:rsidRPr="008863D4">
        <w:rPr>
          <w:b/>
          <w:sz w:val="28"/>
          <w:szCs w:val="28"/>
        </w:rPr>
        <w:t xml:space="preserve"> </w:t>
      </w:r>
      <w:r w:rsidRPr="008863D4">
        <w:rPr>
          <w:iCs/>
          <w:color w:val="000000"/>
          <w:sz w:val="28"/>
          <w:szCs w:val="28"/>
        </w:rPr>
        <w:t>1) умение мотивировать свою деятельность;</w:t>
      </w:r>
    </w:p>
    <w:p w:rsidR="002424DE" w:rsidRPr="008863D4" w:rsidRDefault="002424DE" w:rsidP="006224E8">
      <w:pPr>
        <w:pStyle w:val="aa"/>
        <w:jc w:val="both"/>
        <w:rPr>
          <w:color w:val="000000"/>
          <w:sz w:val="28"/>
          <w:szCs w:val="28"/>
        </w:rPr>
      </w:pPr>
      <w:r w:rsidRPr="008863D4">
        <w:rPr>
          <w:iCs/>
          <w:color w:val="000000"/>
          <w:sz w:val="28"/>
          <w:szCs w:val="28"/>
        </w:rPr>
        <w:t>2) умение внимательно воспринимать информацию и рационально ее запоминать;</w:t>
      </w:r>
    </w:p>
    <w:p w:rsidR="002424DE" w:rsidRPr="008863D4" w:rsidRDefault="002424DE" w:rsidP="006224E8">
      <w:pPr>
        <w:pStyle w:val="aa"/>
        <w:jc w:val="both"/>
        <w:rPr>
          <w:iCs/>
          <w:color w:val="000000"/>
          <w:sz w:val="28"/>
          <w:szCs w:val="28"/>
        </w:rPr>
      </w:pPr>
      <w:r w:rsidRPr="008863D4">
        <w:rPr>
          <w:iCs/>
          <w:color w:val="000000"/>
          <w:sz w:val="28"/>
          <w:szCs w:val="28"/>
        </w:rPr>
        <w:t>3) умение самостоятельно выполнять упражнения, решать проблемные познавательные задачи.</w:t>
      </w:r>
    </w:p>
    <w:p w:rsidR="002424DE" w:rsidRPr="008863D4" w:rsidRDefault="002424DE" w:rsidP="006224E8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 </w:t>
      </w:r>
      <w:r w:rsidRPr="008863D4">
        <w:rPr>
          <w:rFonts w:ascii="Times New Roman" w:hAnsi="Times New Roman"/>
          <w:b/>
          <w:sz w:val="28"/>
          <w:szCs w:val="28"/>
        </w:rPr>
        <w:t xml:space="preserve">навыками: </w:t>
      </w:r>
    </w:p>
    <w:p w:rsidR="002424DE" w:rsidRPr="008863D4" w:rsidRDefault="002424DE" w:rsidP="006224E8">
      <w:pPr>
        <w:pStyle w:val="aa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8863D4">
        <w:rPr>
          <w:color w:val="000000"/>
          <w:sz w:val="28"/>
          <w:szCs w:val="28"/>
        </w:rPr>
        <w:t>1) формирование вычислительных умений и навыков;</w:t>
      </w:r>
    </w:p>
    <w:p w:rsidR="002424DE" w:rsidRPr="008863D4" w:rsidRDefault="002424DE" w:rsidP="006224E8">
      <w:pPr>
        <w:pStyle w:val="aa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8863D4">
        <w:rPr>
          <w:color w:val="000000"/>
          <w:sz w:val="28"/>
          <w:szCs w:val="28"/>
        </w:rPr>
        <w:t>2) формирование устных вычислительных навыков;</w:t>
      </w:r>
    </w:p>
    <w:p w:rsidR="002424DE" w:rsidRPr="008863D4" w:rsidRDefault="002424DE" w:rsidP="006224E8">
      <w:pPr>
        <w:pStyle w:val="aa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8863D4">
        <w:rPr>
          <w:color w:val="000000"/>
          <w:sz w:val="28"/>
          <w:szCs w:val="28"/>
        </w:rPr>
        <w:t>3) формирование методологического подхода при анализе задания и выстраивании его математической модели.</w:t>
      </w:r>
    </w:p>
    <w:p w:rsidR="002424DE" w:rsidRPr="008863D4" w:rsidRDefault="002424DE" w:rsidP="006224E8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3 год обучения</w:t>
      </w:r>
    </w:p>
    <w:p w:rsidR="002424DE" w:rsidRPr="008863D4" w:rsidRDefault="002424DE" w:rsidP="006224E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 </w:t>
      </w:r>
      <w:r w:rsidRPr="008863D4">
        <w:rPr>
          <w:rFonts w:ascii="Times New Roman" w:hAnsi="Times New Roman"/>
          <w:sz w:val="28"/>
          <w:szCs w:val="28"/>
        </w:rPr>
        <w:tab/>
        <w:t xml:space="preserve">Предполагается, что по окончании 3 года обучения учащийся будет обладать </w:t>
      </w:r>
      <w:r w:rsidRPr="008863D4">
        <w:rPr>
          <w:rFonts w:ascii="Times New Roman" w:hAnsi="Times New Roman"/>
          <w:b/>
          <w:sz w:val="28"/>
          <w:szCs w:val="28"/>
        </w:rPr>
        <w:t xml:space="preserve">знаниями: </w:t>
      </w:r>
    </w:p>
    <w:p w:rsidR="002424DE" w:rsidRPr="008863D4" w:rsidRDefault="002424DE" w:rsidP="006224E8">
      <w:pPr>
        <w:overflowPunct w:val="0"/>
        <w:autoSpaceDE w:val="0"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 1)метод интегрирования;</w:t>
      </w:r>
    </w:p>
    <w:p w:rsidR="002424DE" w:rsidRPr="008863D4" w:rsidRDefault="002424DE" w:rsidP="006224E8">
      <w:pPr>
        <w:overflowPunct w:val="0"/>
        <w:autoSpaceDE w:val="0"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 2) элементы математического анализа;</w:t>
      </w:r>
    </w:p>
    <w:p w:rsidR="002424DE" w:rsidRPr="008863D4" w:rsidRDefault="002424DE" w:rsidP="006224E8">
      <w:pPr>
        <w:overflowPunct w:val="0"/>
        <w:autoSpaceDE w:val="0"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 3)приёмы решения трансцендентных уравнений, неравенств с параметрами;</w:t>
      </w:r>
    </w:p>
    <w:p w:rsidR="002424DE" w:rsidRPr="008863D4" w:rsidRDefault="002424DE" w:rsidP="006224E8">
      <w:pPr>
        <w:overflowPunct w:val="0"/>
        <w:autoSpaceDE w:val="0"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 4) основы стереометрии.</w:t>
      </w:r>
    </w:p>
    <w:p w:rsidR="002424DE" w:rsidRPr="008863D4" w:rsidRDefault="002424DE" w:rsidP="006224E8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умениями:</w:t>
      </w:r>
    </w:p>
    <w:p w:rsidR="002424DE" w:rsidRPr="008863D4" w:rsidRDefault="002424DE" w:rsidP="006224E8">
      <w:pPr>
        <w:pStyle w:val="aa"/>
        <w:jc w:val="both"/>
        <w:rPr>
          <w:color w:val="000000"/>
          <w:sz w:val="28"/>
          <w:szCs w:val="28"/>
        </w:rPr>
      </w:pPr>
      <w:r w:rsidRPr="008863D4">
        <w:rPr>
          <w:b/>
          <w:sz w:val="28"/>
          <w:szCs w:val="28"/>
        </w:rPr>
        <w:t xml:space="preserve"> </w:t>
      </w:r>
      <w:r w:rsidRPr="008863D4">
        <w:rPr>
          <w:iCs/>
          <w:color w:val="000000"/>
          <w:sz w:val="28"/>
          <w:szCs w:val="28"/>
        </w:rPr>
        <w:t>1) умение мотивировать свою деятельность;</w:t>
      </w:r>
    </w:p>
    <w:p w:rsidR="002424DE" w:rsidRPr="008863D4" w:rsidRDefault="002424DE" w:rsidP="006224E8">
      <w:pPr>
        <w:pStyle w:val="aa"/>
        <w:jc w:val="both"/>
        <w:rPr>
          <w:color w:val="000000"/>
          <w:sz w:val="28"/>
          <w:szCs w:val="28"/>
        </w:rPr>
      </w:pPr>
      <w:r w:rsidRPr="008863D4">
        <w:rPr>
          <w:iCs/>
          <w:color w:val="000000"/>
          <w:sz w:val="28"/>
          <w:szCs w:val="28"/>
        </w:rPr>
        <w:t>2) умение внимательно воспринимать информацию, рационально ее запоминать и применять при решении задач;</w:t>
      </w:r>
    </w:p>
    <w:p w:rsidR="002424DE" w:rsidRPr="008863D4" w:rsidRDefault="002424DE" w:rsidP="006224E8">
      <w:pPr>
        <w:pStyle w:val="aa"/>
        <w:jc w:val="both"/>
        <w:rPr>
          <w:iCs/>
          <w:color w:val="000000"/>
          <w:sz w:val="28"/>
          <w:szCs w:val="28"/>
        </w:rPr>
      </w:pPr>
      <w:r w:rsidRPr="008863D4">
        <w:rPr>
          <w:iCs/>
          <w:color w:val="000000"/>
          <w:sz w:val="28"/>
          <w:szCs w:val="28"/>
        </w:rPr>
        <w:t>3) умение самостоятельно выполнять упражнения, решать проблемные познавательные задачи, строить пошаговый алгоритм.</w:t>
      </w:r>
    </w:p>
    <w:p w:rsidR="002424DE" w:rsidRPr="008863D4" w:rsidRDefault="002424DE" w:rsidP="006224E8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 </w:t>
      </w:r>
      <w:r w:rsidRPr="008863D4">
        <w:rPr>
          <w:rFonts w:ascii="Times New Roman" w:hAnsi="Times New Roman"/>
          <w:b/>
          <w:sz w:val="28"/>
          <w:szCs w:val="28"/>
        </w:rPr>
        <w:t xml:space="preserve">навыками: </w:t>
      </w:r>
    </w:p>
    <w:p w:rsidR="002424DE" w:rsidRPr="008863D4" w:rsidRDefault="002424DE" w:rsidP="006224E8">
      <w:pPr>
        <w:pStyle w:val="aa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8863D4">
        <w:rPr>
          <w:color w:val="000000"/>
          <w:sz w:val="28"/>
          <w:szCs w:val="28"/>
        </w:rPr>
        <w:t>1) формирование вычислительных умений и навыков;</w:t>
      </w:r>
    </w:p>
    <w:p w:rsidR="002424DE" w:rsidRPr="008863D4" w:rsidRDefault="002424DE" w:rsidP="006224E8">
      <w:pPr>
        <w:pStyle w:val="aa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8863D4">
        <w:rPr>
          <w:color w:val="000000"/>
          <w:sz w:val="28"/>
          <w:szCs w:val="28"/>
        </w:rPr>
        <w:lastRenderedPageBreak/>
        <w:t>2) формирование устных вычислительных навыков;</w:t>
      </w:r>
    </w:p>
    <w:p w:rsidR="002424DE" w:rsidRPr="008863D4" w:rsidRDefault="002424DE" w:rsidP="006224E8">
      <w:pPr>
        <w:pStyle w:val="aa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8863D4">
        <w:rPr>
          <w:color w:val="000000"/>
          <w:sz w:val="28"/>
          <w:szCs w:val="28"/>
        </w:rPr>
        <w:t>3) формирование методологического подхода при анализе задания и осуществлять итоговый синтез.</w:t>
      </w:r>
    </w:p>
    <w:p w:rsidR="002424DE" w:rsidRPr="008863D4" w:rsidRDefault="002424DE" w:rsidP="006224E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ab/>
      </w:r>
    </w:p>
    <w:p w:rsidR="002424DE" w:rsidRPr="008863D4" w:rsidRDefault="002424DE" w:rsidP="006224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Раздел 2. Комплекс организационно-педагогических условий, включающий формы аттестации</w:t>
      </w:r>
    </w:p>
    <w:p w:rsidR="002424DE" w:rsidRPr="008863D4" w:rsidRDefault="002424DE" w:rsidP="006224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24DE" w:rsidRPr="008863D4" w:rsidRDefault="002424DE" w:rsidP="006224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Календарный учебный график  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Календарный учебный график 3 года обучения (1 группа)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134"/>
        <w:gridCol w:w="2409"/>
        <w:gridCol w:w="851"/>
        <w:gridCol w:w="1276"/>
        <w:gridCol w:w="1275"/>
        <w:gridCol w:w="903"/>
        <w:gridCol w:w="1189"/>
      </w:tblGrid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0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План работы на год. Инструктаж.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Общие сведения об уравнениях, неравенствах и их системах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Общие сведения об уравнениях, неравенствах и их системах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Общие сведения об уравнениях, неравенствах и их системах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Методы решения неравенств.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Методы решения неравенств.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Методы решения неравенств.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Методы решения неравенств.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 xml:space="preserve">Методы решения </w:t>
            </w: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неравенств.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 xml:space="preserve">Практи-ческие </w:t>
            </w:r>
            <w:r w:rsidRPr="008863D4">
              <w:rPr>
                <w:rFonts w:ascii="Times New Roman" w:hAnsi="Times New Roman"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Методы решения систем уравнений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Методы решения систем уравнений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Методы решения систем уравнений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Методы решения систем уравнений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Методы решения систем уравнений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Уравнения с модулем.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Уравнения с модулем.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Уравнения с модулем.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Уравнения с модулем.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Уравнения с модулем.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 xml:space="preserve">Неравенства с модулем 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 xml:space="preserve">Неравенства с модулем 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 xml:space="preserve">Неравенства с модулем 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 xml:space="preserve">Неравенства с модулем 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 xml:space="preserve">Неравенства с модулем 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Квадратные уравнения и неравенства, содержащие параметр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Квадратные уравнения и неравенства, содержащие параметр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Квадратные уравнения и неравенства, содержащие параметр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Квадратные уравнения и неравенства, содержащие параметр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Квадратные уравнения и неравенства, содержащие параметр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 xml:space="preserve">Тригонометрические уравнения и неравенства. 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 xml:space="preserve">Тригонометрические уравнения и неравенства. 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 xml:space="preserve">Тригонометрические уравнения и неравенства. 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 xml:space="preserve">Тригонометрические уравнения и неравенства. 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 xml:space="preserve">Тригонометрические уравнения и неравенства. 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 xml:space="preserve">Тригонометрические уравнения и неравенства. 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 xml:space="preserve">Тригонометрические уравнения и неравенства. 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Иррациональные уравнения и неравенства.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Иррациональные уравнения и неравенства.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Иррациональные уравнения и неравенства.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Иррациональные уравнения и неравенства.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Иррациональные уравнения и неравенства.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Логарифмические и показательные уравнения и неравенства.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Логарифмические и показательные уравнения и неравенства.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Логарифмические и показательные уравнения и неравенства.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Логарифмические и показательные уравнения и неравенства.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 xml:space="preserve">Логарифмические и показательные уравнения и </w:t>
            </w: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неравенства.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 xml:space="preserve">Практи-ческие </w:t>
            </w:r>
            <w:r w:rsidRPr="008863D4">
              <w:rPr>
                <w:rFonts w:ascii="Times New Roman" w:hAnsi="Times New Roman"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 xml:space="preserve">Контрольные </w:t>
            </w:r>
            <w:r w:rsidRPr="008863D4">
              <w:rPr>
                <w:rFonts w:ascii="Times New Roman" w:hAnsi="Times New Roman"/>
                <w:sz w:val="24"/>
                <w:szCs w:val="24"/>
              </w:rPr>
              <w:lastRenderedPageBreak/>
              <w:t>задания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Логарифмические и показательные уравнения и неравенства.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Логарифмические и показательные уравнения и неравенства.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Нестандартные методы решения уравнений и неравенств.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Нестандартные методы решения уравнений и неравенств.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Нестандартные методы решения уравнений и неравенств.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Нестандартные методы решения уравнений и неравенств.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Нестандартные методы решения уравнений и неравенств.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Нестандартные методы решения уравнений и неравенств.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 xml:space="preserve"> Уравнения с параметрами.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 xml:space="preserve"> Уравнения с параметрами.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 xml:space="preserve"> Уравнения с параметрами.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 xml:space="preserve"> Уравнения с параметрами.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 xml:space="preserve"> Уравнения с параметрами.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Неравенства с параметрами.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Неравенства с параметрами.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Неравенства с параметрами.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Неравенства с параметрами.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Неравенства с параметрами.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Неравенства с параметрами.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Задачи с параметрами. Тестирование.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Задачи с параметрами. Тестирование.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Задачи с параметрами. Тестирование.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Задачи с параметрами. Тестирование.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>Задачи с параметрами. Тестирование.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424DE" w:rsidRPr="008863D4" w:rsidTr="00327076">
        <w:trPr>
          <w:trHeight w:val="848"/>
        </w:trPr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t xml:space="preserve">Задачи с параметрами. </w:t>
            </w:r>
            <w:r w:rsidRPr="008863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Тестирование.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 xml:space="preserve">Практи-ческие </w:t>
            </w:r>
            <w:r w:rsidRPr="008863D4">
              <w:rPr>
                <w:rFonts w:ascii="Times New Roman" w:hAnsi="Times New Roman"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424DE" w:rsidRPr="008863D4" w:rsidTr="00AF7B5D">
        <w:tc>
          <w:tcPr>
            <w:tcW w:w="5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134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24DE" w:rsidRPr="008863D4" w:rsidRDefault="002424DE" w:rsidP="006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Подведение результатов учебной деятельности</w:t>
            </w:r>
          </w:p>
        </w:tc>
        <w:tc>
          <w:tcPr>
            <w:tcW w:w="851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D4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</w:tbl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24DE" w:rsidRPr="008863D4" w:rsidRDefault="002424DE" w:rsidP="006224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2424DE" w:rsidRPr="008863D4" w:rsidRDefault="002424DE" w:rsidP="006224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24DE" w:rsidRPr="008863D4" w:rsidRDefault="002424DE" w:rsidP="006224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63D4">
        <w:rPr>
          <w:rFonts w:ascii="Times New Roman" w:hAnsi="Times New Roman"/>
          <w:bCs/>
          <w:sz w:val="28"/>
          <w:szCs w:val="28"/>
        </w:rPr>
        <w:t xml:space="preserve">   Групповые занятия проводятся  в проветриваемом учебном кабинете, оснащенном  соответствующей материально-технической базой для занятий, соответствующих данному объединению. Применяются современные, здоровьесберегающие технологии обучения с использованием разнообразного дидактического материала, материально-технических средств. Для демонстрации учебного материала примененяется мультимедийное оборудования. Информационный стенд «Основные формулы математики», способствует лучше понимать и воспринимать информацию.</w:t>
      </w:r>
    </w:p>
    <w:p w:rsidR="002424DE" w:rsidRPr="008863D4" w:rsidRDefault="002424DE" w:rsidP="006224E8">
      <w:pPr>
        <w:spacing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863D4">
        <w:rPr>
          <w:rFonts w:ascii="Times New Roman" w:hAnsi="Times New Roman"/>
          <w:b/>
          <w:bCs/>
          <w:i/>
          <w:iCs/>
          <w:sz w:val="28"/>
          <w:szCs w:val="28"/>
        </w:rPr>
        <w:t>Материально-техническое обеспечение:</w:t>
      </w:r>
    </w:p>
    <w:p w:rsidR="002424DE" w:rsidRPr="008863D4" w:rsidRDefault="002424DE" w:rsidP="006224E8">
      <w:pPr>
        <w:spacing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24DE" w:rsidRPr="008863D4" w:rsidRDefault="002424DE" w:rsidP="006224E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863D4">
        <w:rPr>
          <w:rFonts w:ascii="Times New Roman" w:hAnsi="Times New Roman"/>
          <w:color w:val="000000"/>
          <w:sz w:val="28"/>
          <w:lang w:eastAsia="ru-RU"/>
        </w:rPr>
        <w:t>таблицы по математике для учащихся 15-18 лет</w:t>
      </w:r>
      <w:r w:rsidRPr="008863D4">
        <w:rPr>
          <w:rFonts w:ascii="Times New Roman" w:hAnsi="Times New Roman"/>
          <w:sz w:val="28"/>
          <w:szCs w:val="28"/>
        </w:rPr>
        <w:t>;</w:t>
      </w:r>
    </w:p>
    <w:p w:rsidR="002424DE" w:rsidRPr="008863D4" w:rsidRDefault="002424DE" w:rsidP="006224E8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863D4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аудиторная доска с магнитной поверхностью и набором приспособлений для крепления таблиц</w:t>
      </w:r>
      <w:r w:rsidRPr="008863D4">
        <w:rPr>
          <w:rFonts w:ascii="Times New Roman" w:hAnsi="Times New Roman"/>
          <w:sz w:val="28"/>
          <w:szCs w:val="28"/>
        </w:rPr>
        <w:t>;</w:t>
      </w:r>
    </w:p>
    <w:p w:rsidR="002424DE" w:rsidRPr="008863D4" w:rsidRDefault="002424DE" w:rsidP="006224E8">
      <w:pPr>
        <w:pStyle w:val="a4"/>
        <w:tabs>
          <w:tab w:val="left" w:pos="567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863D4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Комплект инструментов классных: линейка, транспортир, угольник (30</w:t>
      </w:r>
      <w:r w:rsidRPr="008863D4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8863D4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, 60</w:t>
      </w:r>
      <w:r w:rsidRPr="008863D4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8863D4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), угольник (45</w:t>
      </w:r>
      <w:r w:rsidRPr="008863D4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8863D4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, 45</w:t>
      </w:r>
      <w:r w:rsidRPr="008863D4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8863D4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), циркуль</w:t>
      </w:r>
      <w:r w:rsidRPr="008863D4">
        <w:rPr>
          <w:rFonts w:ascii="Times New Roman" w:hAnsi="Times New Roman"/>
          <w:sz w:val="28"/>
          <w:szCs w:val="28"/>
        </w:rPr>
        <w:t>;</w:t>
      </w:r>
    </w:p>
    <w:p w:rsidR="002424DE" w:rsidRPr="008863D4" w:rsidRDefault="002424DE" w:rsidP="006224E8">
      <w:pPr>
        <w:pStyle w:val="a4"/>
        <w:numPr>
          <w:ilvl w:val="0"/>
          <w:numId w:val="5"/>
        </w:numPr>
        <w:spacing w:after="0" w:line="240" w:lineRule="auto"/>
        <w:ind w:left="28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видеофильмы по истории развития математики, математических идей и методов</w:t>
      </w:r>
      <w:r w:rsidRPr="008863D4">
        <w:rPr>
          <w:rFonts w:ascii="Times New Roman" w:hAnsi="Times New Roman"/>
          <w:sz w:val="28"/>
          <w:szCs w:val="28"/>
        </w:rPr>
        <w:t>;</w:t>
      </w:r>
    </w:p>
    <w:p w:rsidR="002424DE" w:rsidRPr="008863D4" w:rsidRDefault="002424DE" w:rsidP="006224E8">
      <w:pPr>
        <w:pStyle w:val="a4"/>
        <w:numPr>
          <w:ilvl w:val="0"/>
          <w:numId w:val="5"/>
        </w:numPr>
        <w:spacing w:after="0" w:line="240" w:lineRule="auto"/>
        <w:ind w:left="28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справочные пособия (энциклопедии, словари, сборники основных формул и т.п.)</w:t>
      </w:r>
      <w:r w:rsidRPr="008863D4">
        <w:rPr>
          <w:rFonts w:ascii="Times New Roman" w:hAnsi="Times New Roman"/>
          <w:sz w:val="28"/>
          <w:szCs w:val="28"/>
        </w:rPr>
        <w:t>;</w:t>
      </w:r>
    </w:p>
    <w:p w:rsidR="002424DE" w:rsidRPr="008863D4" w:rsidRDefault="002424DE" w:rsidP="006224E8">
      <w:pPr>
        <w:spacing w:after="0" w:line="240" w:lineRule="auto"/>
        <w:ind w:left="284" w:firstLine="42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863D4">
        <w:rPr>
          <w:rFonts w:ascii="Times New Roman" w:hAnsi="Times New Roman"/>
          <w:b/>
          <w:bCs/>
          <w:i/>
          <w:iCs/>
          <w:sz w:val="28"/>
          <w:szCs w:val="28"/>
        </w:rPr>
        <w:t>Материалы по теории предмета:</w:t>
      </w:r>
    </w:p>
    <w:p w:rsidR="002424DE" w:rsidRPr="008863D4" w:rsidRDefault="002424DE" w:rsidP="006224E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методическая литература по профилю;</w:t>
      </w:r>
    </w:p>
    <w:p w:rsidR="002424DE" w:rsidRPr="008863D4" w:rsidRDefault="002424DE" w:rsidP="006224E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учебники и учебные пособия по профилю;</w:t>
      </w:r>
    </w:p>
    <w:p w:rsidR="002424DE" w:rsidRPr="008863D4" w:rsidRDefault="002424DE" w:rsidP="006224E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мультимедийные обучающие программы и электронные учебные издания по основным разделам курса математики</w:t>
      </w:r>
      <w:r w:rsidRPr="008863D4">
        <w:rPr>
          <w:rFonts w:ascii="Times New Roman" w:hAnsi="Times New Roman"/>
          <w:sz w:val="28"/>
          <w:szCs w:val="28"/>
        </w:rPr>
        <w:t xml:space="preserve">. </w:t>
      </w:r>
    </w:p>
    <w:p w:rsidR="002424DE" w:rsidRPr="008863D4" w:rsidRDefault="002424DE" w:rsidP="006224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2424DE" w:rsidRPr="008863D4" w:rsidRDefault="002424DE" w:rsidP="006224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Формы аттестации</w:t>
      </w:r>
    </w:p>
    <w:p w:rsidR="002424DE" w:rsidRPr="008863D4" w:rsidRDefault="002424DE" w:rsidP="006224E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Оценка образовательных результатов учащихся по дополнительной общеразвивающей программе проводится в форме промежуточной и итоговой аттестации, в формах, определенных учебным планом, как составной части образовательной программы (таблица «Условия реализации программы»):</w:t>
      </w:r>
    </w:p>
    <w:p w:rsidR="002424DE" w:rsidRPr="008863D4" w:rsidRDefault="002424DE" w:rsidP="006224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lastRenderedPageBreak/>
        <w:t>материал тестирования, портфолио, фото, отчетный концерт, конкурсы, свидетельство (сертификат).</w:t>
      </w:r>
    </w:p>
    <w:p w:rsidR="002424DE" w:rsidRPr="008863D4" w:rsidRDefault="002424DE" w:rsidP="006224E8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2424DE" w:rsidRPr="008863D4" w:rsidRDefault="002424DE" w:rsidP="006224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2424DE" w:rsidRPr="008863D4" w:rsidRDefault="002424DE" w:rsidP="006224E8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63D4">
        <w:rPr>
          <w:rStyle w:val="apple-converted-space"/>
          <w:sz w:val="28"/>
          <w:szCs w:val="28"/>
        </w:rPr>
        <w:t> </w:t>
      </w:r>
      <w:r w:rsidRPr="008863D4">
        <w:rPr>
          <w:rStyle w:val="apple-converted-space"/>
          <w:sz w:val="28"/>
          <w:szCs w:val="28"/>
        </w:rPr>
        <w:tab/>
      </w:r>
      <w:r w:rsidRPr="008863D4">
        <w:rPr>
          <w:sz w:val="28"/>
          <w:szCs w:val="28"/>
        </w:rPr>
        <w:t xml:space="preserve">Среди методик диагностики достижений учащихся преобладают экспертные формы оценивания. В качестве стандарта выступает образовательная программа,  утвержденная директором, которая содержит в себе описание минимального уровня знаний, умений и навыков по данному  направлению. Говоря о достижениях, как о текущих, так и об итоговых, можно выделить три группы параметров, по которым эти достижения необходимо отслеживать: учебные, личностные, социально-педагогические. </w:t>
      </w:r>
    </w:p>
    <w:p w:rsidR="002424DE" w:rsidRPr="008863D4" w:rsidRDefault="002424DE" w:rsidP="006224E8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63D4">
        <w:rPr>
          <w:sz w:val="28"/>
          <w:szCs w:val="28"/>
        </w:rPr>
        <w:t>Результаты образовательной деятельности отслеживаются путем проведения прогностической, текущей и итоговой диагностики  учащихся.</w:t>
      </w:r>
    </w:p>
    <w:p w:rsidR="002424DE" w:rsidRPr="008863D4" w:rsidRDefault="002424DE" w:rsidP="006224E8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63D4">
        <w:rPr>
          <w:sz w:val="28"/>
          <w:szCs w:val="28"/>
        </w:rPr>
        <w:t>В начале учебного года  составляется  план по диагностике на  весь учебный год.</w:t>
      </w:r>
    </w:p>
    <w:p w:rsidR="002424DE" w:rsidRPr="008863D4" w:rsidRDefault="002424DE" w:rsidP="006224E8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63D4">
        <w:rPr>
          <w:rStyle w:val="ac"/>
          <w:b/>
          <w:bCs/>
          <w:sz w:val="28"/>
          <w:szCs w:val="28"/>
        </w:rPr>
        <w:t>Прогностическая (начальная) аттестация:</w:t>
      </w:r>
      <w:r w:rsidRPr="008863D4">
        <w:rPr>
          <w:rStyle w:val="ab"/>
          <w:sz w:val="28"/>
          <w:szCs w:val="28"/>
        </w:rPr>
        <w:t> </w:t>
      </w:r>
      <w:r w:rsidRPr="008863D4">
        <w:rPr>
          <w:sz w:val="28"/>
          <w:szCs w:val="28"/>
        </w:rPr>
        <w:t xml:space="preserve">(проводится при наборе или на начальном этапе формирования коллектива) – это изучение отношения учащегося к выбранной деятельности, его достижения в этой области.   </w:t>
      </w:r>
      <w:r w:rsidRPr="008863D4">
        <w:rPr>
          <w:rStyle w:val="ac"/>
          <w:bCs/>
          <w:sz w:val="28"/>
          <w:szCs w:val="28"/>
        </w:rPr>
        <w:t>Цель</w:t>
      </w:r>
      <w:r w:rsidRPr="008863D4">
        <w:rPr>
          <w:sz w:val="28"/>
          <w:szCs w:val="28"/>
        </w:rPr>
        <w:t> – выявление стартовых возможностей и индивидуальных особенностей учащихся в начале цикла обучения.</w:t>
      </w:r>
    </w:p>
    <w:p w:rsidR="002424DE" w:rsidRPr="008863D4" w:rsidRDefault="002424DE" w:rsidP="006224E8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63D4">
        <w:rPr>
          <w:rStyle w:val="ac"/>
          <w:bCs/>
          <w:sz w:val="28"/>
          <w:szCs w:val="28"/>
        </w:rPr>
        <w:t>Методы проведения:</w:t>
      </w:r>
      <w:r w:rsidRPr="008863D4">
        <w:rPr>
          <w:b/>
          <w:bCs/>
          <w:i/>
          <w:iCs/>
          <w:sz w:val="28"/>
          <w:szCs w:val="28"/>
        </w:rPr>
        <w:br/>
      </w:r>
      <w:r w:rsidRPr="008863D4">
        <w:rPr>
          <w:sz w:val="28"/>
          <w:szCs w:val="28"/>
        </w:rPr>
        <w:t>   - индивидуальная беседа; </w:t>
      </w:r>
      <w:r w:rsidRPr="008863D4">
        <w:rPr>
          <w:sz w:val="28"/>
          <w:szCs w:val="28"/>
        </w:rPr>
        <w:br/>
        <w:t>   - тестирование; </w:t>
      </w:r>
      <w:r w:rsidRPr="008863D4">
        <w:rPr>
          <w:sz w:val="28"/>
          <w:szCs w:val="28"/>
        </w:rPr>
        <w:br/>
        <w:t>   - наблюдение;</w:t>
      </w:r>
      <w:r w:rsidRPr="008863D4">
        <w:rPr>
          <w:sz w:val="28"/>
          <w:szCs w:val="28"/>
        </w:rPr>
        <w:br/>
        <w:t>   - анкетирование.</w:t>
      </w:r>
    </w:p>
    <w:p w:rsidR="002424DE" w:rsidRPr="008863D4" w:rsidRDefault="002424DE" w:rsidP="006224E8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63D4">
        <w:rPr>
          <w:rStyle w:val="ac"/>
          <w:b/>
          <w:bCs/>
          <w:sz w:val="28"/>
          <w:szCs w:val="28"/>
        </w:rPr>
        <w:t>Текущая (промежуточная) аттестация</w:t>
      </w:r>
      <w:r w:rsidRPr="008863D4">
        <w:rPr>
          <w:rStyle w:val="ab"/>
          <w:sz w:val="28"/>
          <w:szCs w:val="28"/>
        </w:rPr>
        <w:t> </w:t>
      </w:r>
      <w:r w:rsidRPr="008863D4">
        <w:rPr>
          <w:sz w:val="28"/>
          <w:szCs w:val="28"/>
        </w:rPr>
        <w:t>– это изучение динамики освоения предметного содержания учащегося, личностного развития, взаимоотношений в коллективе.</w:t>
      </w:r>
    </w:p>
    <w:p w:rsidR="002424DE" w:rsidRPr="008863D4" w:rsidRDefault="002424DE" w:rsidP="006224E8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63D4">
        <w:rPr>
          <w:rStyle w:val="ac"/>
          <w:bCs/>
          <w:sz w:val="28"/>
          <w:szCs w:val="28"/>
        </w:rPr>
        <w:t>Цель</w:t>
      </w:r>
      <w:r w:rsidRPr="008863D4">
        <w:rPr>
          <w:sz w:val="28"/>
          <w:szCs w:val="28"/>
        </w:rPr>
        <w:t> – отслеживание динамики развития каждого ребенка, коррекция образовательного процесса в направлении усиления его развивающей функции.</w:t>
      </w:r>
    </w:p>
    <w:p w:rsidR="002424DE" w:rsidRPr="008863D4" w:rsidRDefault="002424DE" w:rsidP="006224E8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63D4">
        <w:rPr>
          <w:rStyle w:val="ac"/>
          <w:b/>
          <w:bCs/>
          <w:sz w:val="28"/>
          <w:szCs w:val="28"/>
        </w:rPr>
        <w:t>Итоговая аттестация</w:t>
      </w:r>
      <w:r w:rsidRPr="008863D4">
        <w:rPr>
          <w:rStyle w:val="ab"/>
          <w:sz w:val="28"/>
          <w:szCs w:val="28"/>
        </w:rPr>
        <w:t> </w:t>
      </w:r>
      <w:r w:rsidRPr="008863D4">
        <w:rPr>
          <w:sz w:val="28"/>
          <w:szCs w:val="28"/>
        </w:rPr>
        <w:t>– это проверка освоения учащимися программы.   </w:t>
      </w:r>
    </w:p>
    <w:p w:rsidR="002424DE" w:rsidRPr="008863D4" w:rsidRDefault="002424DE" w:rsidP="006224E8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63D4">
        <w:rPr>
          <w:rStyle w:val="ac"/>
          <w:bCs/>
          <w:sz w:val="28"/>
          <w:szCs w:val="28"/>
        </w:rPr>
        <w:t>Цель:</w:t>
      </w:r>
      <w:r w:rsidRPr="008863D4">
        <w:rPr>
          <w:sz w:val="28"/>
          <w:szCs w:val="28"/>
        </w:rPr>
        <w:t> подведение итогов освоения   программы.</w:t>
      </w:r>
    </w:p>
    <w:p w:rsidR="002424DE" w:rsidRPr="008863D4" w:rsidRDefault="002424DE" w:rsidP="006224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3D4">
        <w:rPr>
          <w:sz w:val="28"/>
          <w:szCs w:val="28"/>
        </w:rPr>
        <w:t>Важным профессиональным качеством педагога является умелое использование разнообразных диагностических методов личностного роста учащегося. Эти методы могут быть </w:t>
      </w:r>
      <w:r w:rsidRPr="008863D4">
        <w:rPr>
          <w:rStyle w:val="ac"/>
          <w:b/>
          <w:bCs/>
          <w:sz w:val="28"/>
          <w:szCs w:val="28"/>
        </w:rPr>
        <w:t>прямыми</w:t>
      </w:r>
      <w:r w:rsidRPr="008863D4">
        <w:rPr>
          <w:sz w:val="28"/>
          <w:szCs w:val="28"/>
        </w:rPr>
        <w:t> и</w:t>
      </w:r>
      <w:r w:rsidRPr="008863D4">
        <w:rPr>
          <w:rStyle w:val="apple-converted-space"/>
          <w:sz w:val="28"/>
          <w:szCs w:val="28"/>
        </w:rPr>
        <w:t> </w:t>
      </w:r>
      <w:r w:rsidRPr="008863D4">
        <w:rPr>
          <w:rStyle w:val="ac"/>
          <w:b/>
          <w:bCs/>
          <w:sz w:val="28"/>
          <w:szCs w:val="28"/>
        </w:rPr>
        <w:t>косвенными</w:t>
      </w:r>
      <w:r w:rsidRPr="008863D4">
        <w:rPr>
          <w:sz w:val="28"/>
          <w:szCs w:val="28"/>
        </w:rPr>
        <w:t>: к прямым методам относится опрос учащихся путем анкетирования, индивидуальная беседа, тесты и т.д.; к косвенным методам относится наблюдение.</w:t>
      </w:r>
    </w:p>
    <w:p w:rsidR="002424DE" w:rsidRPr="008863D4" w:rsidRDefault="002424DE" w:rsidP="006224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24DE" w:rsidRPr="008863D4" w:rsidRDefault="002424DE" w:rsidP="006224E8">
      <w:pPr>
        <w:pStyle w:val="af"/>
        <w:spacing w:after="0"/>
        <w:jc w:val="both"/>
      </w:pPr>
      <w:r w:rsidRPr="008863D4">
        <w:t xml:space="preserve">                                                     </w:t>
      </w:r>
      <w:r w:rsidRPr="008863D4">
        <w:rPr>
          <w:rStyle w:val="ab"/>
          <w:sz w:val="28"/>
          <w:szCs w:val="24"/>
        </w:rPr>
        <w:t>1-й год обучения</w:t>
      </w:r>
    </w:p>
    <w:p w:rsidR="002424DE" w:rsidRPr="008863D4" w:rsidRDefault="002424DE" w:rsidP="006224E8">
      <w:pPr>
        <w:spacing w:after="60" w:line="240" w:lineRule="auto"/>
        <w:jc w:val="both"/>
        <w:rPr>
          <w:rStyle w:val="ac"/>
          <w:rFonts w:ascii="Times New Roman" w:hAnsi="Times New Roman"/>
          <w:b/>
          <w:bCs/>
          <w:sz w:val="28"/>
          <w:szCs w:val="28"/>
        </w:rPr>
      </w:pPr>
      <w:r w:rsidRPr="008863D4">
        <w:rPr>
          <w:rStyle w:val="ac"/>
          <w:rFonts w:ascii="Times New Roman" w:hAnsi="Times New Roman"/>
          <w:b/>
          <w:bCs/>
          <w:sz w:val="28"/>
          <w:szCs w:val="28"/>
        </w:rPr>
        <w:t>Прогностическая (начальная) диагностика</w:t>
      </w:r>
    </w:p>
    <w:p w:rsidR="002424DE" w:rsidRPr="008863D4" w:rsidRDefault="002424DE" w:rsidP="006224E8">
      <w:pPr>
        <w:spacing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8863D4">
        <w:rPr>
          <w:rFonts w:ascii="Times New Roman" w:hAnsi="Times New Roman"/>
          <w:i/>
          <w:sz w:val="28"/>
          <w:szCs w:val="28"/>
        </w:rPr>
        <w:t xml:space="preserve">К каждому заданию (№№ 1-16) даны варианты ответов, один из них правильный. Обведите кружком </w:t>
      </w:r>
      <w:r w:rsidRPr="008863D4">
        <w:rPr>
          <w:rFonts w:ascii="Times New Roman" w:hAnsi="Times New Roman"/>
          <w:b/>
          <w:i/>
          <w:sz w:val="28"/>
          <w:szCs w:val="28"/>
          <w:u w:val="single"/>
        </w:rPr>
        <w:t>только номер</w:t>
      </w:r>
      <w:r w:rsidRPr="008863D4">
        <w:rPr>
          <w:rFonts w:ascii="Times New Roman" w:hAnsi="Times New Roman"/>
          <w:i/>
          <w:sz w:val="28"/>
          <w:szCs w:val="28"/>
        </w:rPr>
        <w:t xml:space="preserve"> выбранного ответа.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lastRenderedPageBreak/>
        <w:t xml:space="preserve">1. Вычислите   </w:t>
      </w:r>
      <w:r w:rsidRPr="008863D4">
        <w:rPr>
          <w:rFonts w:ascii="Times New Roman" w:hAnsi="Times New Roman"/>
          <w:position w:val="-26"/>
          <w:sz w:val="28"/>
          <w:szCs w:val="28"/>
        </w:rPr>
        <w:object w:dxaOrig="11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6.25pt;height:35.25pt" o:ole="">
            <v:imagedata r:id="rId7" o:title=""/>
          </v:shape>
          <o:OLEObject Type="Embed" ProgID="Equation.3" ShapeID="_x0000_i1027" DrawAspect="Content" ObjectID="_1583651327" r:id="rId8"/>
        </w:objec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1) </w:t>
      </w:r>
      <w:r w:rsidRPr="008863D4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28" type="#_x0000_t75" style="width:12pt;height:30.75pt" o:ole="">
            <v:imagedata r:id="rId9" o:title=""/>
          </v:shape>
          <o:OLEObject Type="Embed" ProgID="Equation.3" ShapeID="_x0000_i1028" DrawAspect="Content" ObjectID="_1583651328" r:id="rId10"/>
        </w:objec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  <w:t>2) 2</w: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  <w:t>3) 1,2</w: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  <w:t>4) 0,2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2. Сравните значения выражений </w:t>
      </w:r>
      <w:r w:rsidRPr="008863D4">
        <w:rPr>
          <w:rFonts w:ascii="Times New Roman" w:hAnsi="Times New Roman"/>
          <w:position w:val="-8"/>
          <w:sz w:val="28"/>
          <w:szCs w:val="28"/>
        </w:rPr>
        <w:object w:dxaOrig="940" w:dyaOrig="400">
          <v:shape id="_x0000_i1029" type="#_x0000_t75" style="width:47.25pt;height:20.25pt" o:ole="">
            <v:imagedata r:id="rId11" o:title=""/>
          </v:shape>
          <o:OLEObject Type="Embed" ProgID="Equation.3" ShapeID="_x0000_i1029" DrawAspect="Content" ObjectID="_1583651329" r:id="rId12"/>
        </w:object>
      </w:r>
      <w:r w:rsidRPr="008863D4">
        <w:rPr>
          <w:rFonts w:ascii="Times New Roman" w:hAnsi="Times New Roman"/>
          <w:sz w:val="28"/>
          <w:szCs w:val="28"/>
        </w:rPr>
        <w:t xml:space="preserve"> и </w:t>
      </w:r>
      <w:r w:rsidRPr="008863D4">
        <w:rPr>
          <w:rFonts w:ascii="Times New Roman" w:hAnsi="Times New Roman"/>
          <w:position w:val="-6"/>
          <w:sz w:val="28"/>
          <w:szCs w:val="28"/>
        </w:rPr>
        <w:object w:dxaOrig="520" w:dyaOrig="279">
          <v:shape id="_x0000_i1030" type="#_x0000_t75" style="width:26.25pt;height:14.25pt" o:ole="">
            <v:imagedata r:id="rId13" o:title=""/>
          </v:shape>
          <o:OLEObject Type="Embed" ProgID="Equation.3" ShapeID="_x0000_i1030" DrawAspect="Content" ObjectID="_1583651330" r:id="rId14"/>
        </w:object>
      </w:r>
      <w:r w:rsidRPr="008863D4">
        <w:rPr>
          <w:rFonts w:ascii="Times New Roman" w:hAnsi="Times New Roman"/>
          <w:sz w:val="28"/>
          <w:szCs w:val="28"/>
        </w:rPr>
        <w:t xml:space="preserve"> при а = 5, </w:t>
      </w:r>
      <w:r w:rsidRPr="008863D4">
        <w:rPr>
          <w:rFonts w:ascii="Times New Roman" w:hAnsi="Times New Roman"/>
          <w:sz w:val="28"/>
          <w:szCs w:val="28"/>
          <w:lang w:val="en-US"/>
        </w:rPr>
        <w:t>b</w:t>
      </w:r>
      <w:r w:rsidRPr="008863D4">
        <w:rPr>
          <w:rFonts w:ascii="Times New Roman" w:hAnsi="Times New Roman"/>
          <w:sz w:val="28"/>
          <w:szCs w:val="28"/>
        </w:rPr>
        <w:t xml:space="preserve"> = 12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1) </w:t>
      </w:r>
      <w:r w:rsidRPr="008863D4">
        <w:rPr>
          <w:rFonts w:ascii="Times New Roman" w:hAnsi="Times New Roman"/>
          <w:position w:val="-8"/>
          <w:sz w:val="28"/>
          <w:szCs w:val="28"/>
        </w:rPr>
        <w:object w:dxaOrig="940" w:dyaOrig="400">
          <v:shape id="_x0000_i1031" type="#_x0000_t75" style="width:47.25pt;height:20.25pt" o:ole="">
            <v:imagedata r:id="rId15" o:title=""/>
          </v:shape>
          <o:OLEObject Type="Embed" ProgID="Equation.3" ShapeID="_x0000_i1031" DrawAspect="Content" ObjectID="_1583651331" r:id="rId16"/>
        </w:object>
      </w:r>
      <w:r w:rsidRPr="008863D4">
        <w:rPr>
          <w:rFonts w:ascii="Times New Roman" w:hAnsi="Times New Roman"/>
          <w:sz w:val="28"/>
          <w:szCs w:val="28"/>
        </w:rPr>
        <w:t xml:space="preserve"> &gt; </w:t>
      </w:r>
      <w:r w:rsidRPr="008863D4">
        <w:rPr>
          <w:rFonts w:ascii="Times New Roman" w:hAnsi="Times New Roman"/>
          <w:position w:val="-6"/>
          <w:sz w:val="28"/>
          <w:szCs w:val="28"/>
        </w:rPr>
        <w:object w:dxaOrig="520" w:dyaOrig="279">
          <v:shape id="_x0000_i1032" type="#_x0000_t75" style="width:26.25pt;height:14.25pt" o:ole="">
            <v:imagedata r:id="rId17" o:title=""/>
          </v:shape>
          <o:OLEObject Type="Embed" ProgID="Equation.3" ShapeID="_x0000_i1032" DrawAspect="Content" ObjectID="_1583651332" r:id="rId18"/>
        </w:objec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  <w:t xml:space="preserve">2) </w:t>
      </w:r>
      <w:r w:rsidRPr="008863D4">
        <w:rPr>
          <w:rFonts w:ascii="Times New Roman" w:hAnsi="Times New Roman"/>
          <w:position w:val="-8"/>
          <w:sz w:val="28"/>
          <w:szCs w:val="28"/>
        </w:rPr>
        <w:object w:dxaOrig="940" w:dyaOrig="400">
          <v:shape id="_x0000_i1033" type="#_x0000_t75" style="width:47.25pt;height:20.25pt" o:ole="">
            <v:imagedata r:id="rId15" o:title=""/>
          </v:shape>
          <o:OLEObject Type="Embed" ProgID="Equation.3" ShapeID="_x0000_i1033" DrawAspect="Content" ObjectID="_1583651333" r:id="rId19"/>
        </w:object>
      </w:r>
      <w:r w:rsidRPr="008863D4">
        <w:rPr>
          <w:rFonts w:ascii="Times New Roman" w:hAnsi="Times New Roman"/>
          <w:sz w:val="28"/>
          <w:szCs w:val="28"/>
        </w:rPr>
        <w:t xml:space="preserve"> &lt; </w:t>
      </w:r>
      <w:r w:rsidRPr="008863D4">
        <w:rPr>
          <w:rFonts w:ascii="Times New Roman" w:hAnsi="Times New Roman"/>
          <w:position w:val="-6"/>
          <w:sz w:val="28"/>
          <w:szCs w:val="28"/>
        </w:rPr>
        <w:object w:dxaOrig="520" w:dyaOrig="279">
          <v:shape id="_x0000_i1034" type="#_x0000_t75" style="width:26.25pt;height:14.25pt" o:ole="">
            <v:imagedata r:id="rId17" o:title=""/>
          </v:shape>
          <o:OLEObject Type="Embed" ProgID="Equation.3" ShapeID="_x0000_i1034" DrawAspect="Content" ObjectID="_1583651334" r:id="rId20"/>
        </w:objec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  <w:t xml:space="preserve">3) </w:t>
      </w:r>
      <w:r w:rsidRPr="008863D4">
        <w:rPr>
          <w:rFonts w:ascii="Times New Roman" w:hAnsi="Times New Roman"/>
          <w:position w:val="-8"/>
          <w:sz w:val="28"/>
          <w:szCs w:val="28"/>
        </w:rPr>
        <w:object w:dxaOrig="940" w:dyaOrig="400">
          <v:shape id="_x0000_i1035" type="#_x0000_t75" style="width:47.25pt;height:20.25pt" o:ole="">
            <v:imagedata r:id="rId15" o:title=""/>
          </v:shape>
          <o:OLEObject Type="Embed" ProgID="Equation.3" ShapeID="_x0000_i1035" DrawAspect="Content" ObjectID="_1583651335" r:id="rId21"/>
        </w:object>
      </w:r>
      <w:r w:rsidRPr="008863D4">
        <w:rPr>
          <w:rFonts w:ascii="Times New Roman" w:hAnsi="Times New Roman"/>
          <w:sz w:val="28"/>
          <w:szCs w:val="28"/>
        </w:rPr>
        <w:t xml:space="preserve"> = </w:t>
      </w:r>
      <w:r w:rsidRPr="008863D4">
        <w:rPr>
          <w:rFonts w:ascii="Times New Roman" w:hAnsi="Times New Roman"/>
          <w:position w:val="-6"/>
          <w:sz w:val="28"/>
          <w:szCs w:val="28"/>
        </w:rPr>
        <w:object w:dxaOrig="520" w:dyaOrig="279">
          <v:shape id="_x0000_i1036" type="#_x0000_t75" style="width:26.25pt;height:14.25pt" o:ole="">
            <v:imagedata r:id="rId17" o:title=""/>
          </v:shape>
          <o:OLEObject Type="Embed" ProgID="Equation.3" ShapeID="_x0000_i1036" DrawAspect="Content" ObjectID="_1583651336" r:id="rId22"/>
        </w:objec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3. Сократите дробь   </w:t>
      </w:r>
      <w:r w:rsidRPr="008863D4">
        <w:rPr>
          <w:rFonts w:ascii="Times New Roman" w:hAnsi="Times New Roman"/>
          <w:position w:val="-28"/>
          <w:sz w:val="28"/>
          <w:szCs w:val="28"/>
        </w:rPr>
        <w:object w:dxaOrig="740" w:dyaOrig="700">
          <v:shape id="_x0000_i1037" type="#_x0000_t75" style="width:36.75pt;height:35.25pt" o:ole="">
            <v:imagedata r:id="rId23" o:title=""/>
          </v:shape>
          <o:OLEObject Type="Embed" ProgID="Equation.3" ShapeID="_x0000_i1037" DrawAspect="Content" ObjectID="_1583651337" r:id="rId24"/>
        </w:objec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1) </w:t>
      </w:r>
      <w:r w:rsidRPr="008863D4">
        <w:rPr>
          <w:rFonts w:ascii="Times New Roman" w:hAnsi="Times New Roman"/>
          <w:position w:val="-28"/>
          <w:sz w:val="28"/>
          <w:szCs w:val="28"/>
        </w:rPr>
        <w:object w:dxaOrig="740" w:dyaOrig="660">
          <v:shape id="_x0000_i1038" type="#_x0000_t75" style="width:36.75pt;height:33pt" o:ole="">
            <v:imagedata r:id="rId25" o:title=""/>
          </v:shape>
          <o:OLEObject Type="Embed" ProgID="Equation.3" ShapeID="_x0000_i1038" DrawAspect="Content" ObjectID="_1583651338" r:id="rId26"/>
        </w:objec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  <w:t xml:space="preserve">2) </w:t>
      </w:r>
      <w:r w:rsidRPr="008863D4">
        <w:rPr>
          <w:rFonts w:ascii="Times New Roman" w:hAnsi="Times New Roman"/>
          <w:position w:val="-8"/>
          <w:sz w:val="28"/>
          <w:szCs w:val="28"/>
        </w:rPr>
        <w:object w:dxaOrig="700" w:dyaOrig="360">
          <v:shape id="_x0000_i1039" type="#_x0000_t75" style="width:35.25pt;height:18pt" o:ole="">
            <v:imagedata r:id="rId27" o:title=""/>
          </v:shape>
          <o:OLEObject Type="Embed" ProgID="Equation.3" ShapeID="_x0000_i1039" DrawAspect="Content" ObjectID="_1583651339" r:id="rId28"/>
        </w:objec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  <w:t xml:space="preserve">3) </w:t>
      </w:r>
      <w:r w:rsidRPr="008863D4">
        <w:rPr>
          <w:rFonts w:ascii="Times New Roman" w:hAnsi="Times New Roman"/>
          <w:position w:val="-8"/>
          <w:sz w:val="28"/>
          <w:szCs w:val="28"/>
        </w:rPr>
        <w:object w:dxaOrig="700" w:dyaOrig="360">
          <v:shape id="_x0000_i1040" type="#_x0000_t75" style="width:35.25pt;height:18pt" o:ole="">
            <v:imagedata r:id="rId29" o:title=""/>
          </v:shape>
          <o:OLEObject Type="Embed" ProgID="Equation.3" ShapeID="_x0000_i1040" DrawAspect="Content" ObjectID="_1583651340" r:id="rId30"/>
        </w:objec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  <w:t xml:space="preserve">4) </w:t>
      </w:r>
      <w:r w:rsidRPr="008863D4">
        <w:rPr>
          <w:rFonts w:ascii="Times New Roman" w:hAnsi="Times New Roman"/>
          <w:position w:val="-28"/>
          <w:sz w:val="28"/>
          <w:szCs w:val="28"/>
        </w:rPr>
        <w:object w:dxaOrig="740" w:dyaOrig="660">
          <v:shape id="_x0000_i1041" type="#_x0000_t75" style="width:36.75pt;height:33pt" o:ole="">
            <v:imagedata r:id="rId31" o:title=""/>
          </v:shape>
          <o:OLEObject Type="Embed" ProgID="Equation.3" ShapeID="_x0000_i1041" DrawAspect="Content" ObjectID="_1583651341" r:id="rId32"/>
        </w:objec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4. Сократите дробь   </w:t>
      </w:r>
      <w:r w:rsidRPr="008863D4">
        <w:rPr>
          <w:rFonts w:ascii="Times New Roman" w:hAnsi="Times New Roman"/>
          <w:position w:val="-24"/>
          <w:sz w:val="28"/>
          <w:szCs w:val="28"/>
        </w:rPr>
        <w:object w:dxaOrig="800" w:dyaOrig="660">
          <v:shape id="_x0000_i1042" type="#_x0000_t75" style="width:39.75pt;height:33pt" o:ole="">
            <v:imagedata r:id="rId33" o:title=""/>
          </v:shape>
          <o:OLEObject Type="Embed" ProgID="Equation.3" ShapeID="_x0000_i1042" DrawAspect="Content" ObjectID="_1583651342" r:id="rId34"/>
        </w:objec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1) </w:t>
      </w:r>
      <w:r w:rsidRPr="008863D4">
        <w:rPr>
          <w:rFonts w:ascii="Times New Roman" w:hAnsi="Times New Roman"/>
          <w:position w:val="-24"/>
          <w:sz w:val="28"/>
          <w:szCs w:val="28"/>
        </w:rPr>
        <w:object w:dxaOrig="660" w:dyaOrig="620">
          <v:shape id="_x0000_i1043" type="#_x0000_t75" style="width:33pt;height:30.75pt" o:ole="">
            <v:imagedata r:id="rId35" o:title=""/>
          </v:shape>
          <o:OLEObject Type="Embed" ProgID="Equation.3" ShapeID="_x0000_i1043" DrawAspect="Content" ObjectID="_1583651343" r:id="rId36"/>
        </w:objec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  <w:t xml:space="preserve">2) </w:t>
      </w:r>
      <w:r w:rsidRPr="008863D4">
        <w:rPr>
          <w:rFonts w:ascii="Times New Roman" w:hAnsi="Times New Roman"/>
          <w:position w:val="-6"/>
          <w:sz w:val="28"/>
          <w:szCs w:val="28"/>
        </w:rPr>
        <w:object w:dxaOrig="600" w:dyaOrig="320">
          <v:shape id="_x0000_i1044" type="#_x0000_t75" style="width:30pt;height:15.75pt" o:ole="">
            <v:imagedata r:id="rId37" o:title=""/>
          </v:shape>
          <o:OLEObject Type="Embed" ProgID="Equation.3" ShapeID="_x0000_i1044" DrawAspect="Content" ObjectID="_1583651344" r:id="rId38"/>
        </w:objec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  <w:t xml:space="preserve">3) </w:t>
      </w:r>
      <w:r w:rsidRPr="008863D4">
        <w:rPr>
          <w:rFonts w:ascii="Times New Roman" w:hAnsi="Times New Roman"/>
          <w:position w:val="-24"/>
          <w:sz w:val="28"/>
          <w:szCs w:val="28"/>
        </w:rPr>
        <w:object w:dxaOrig="560" w:dyaOrig="620">
          <v:shape id="_x0000_i1045" type="#_x0000_t75" style="width:27.75pt;height:30.75pt" o:ole="">
            <v:imagedata r:id="rId39" o:title=""/>
          </v:shape>
          <o:OLEObject Type="Embed" ProgID="Equation.3" ShapeID="_x0000_i1045" DrawAspect="Content" ObjectID="_1583651345" r:id="rId40"/>
        </w:objec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  <w:t xml:space="preserve">4) </w:t>
      </w:r>
      <w:r w:rsidRPr="008863D4">
        <w:rPr>
          <w:rFonts w:ascii="Times New Roman" w:hAnsi="Times New Roman"/>
          <w:b/>
          <w:position w:val="-6"/>
          <w:sz w:val="28"/>
          <w:szCs w:val="28"/>
        </w:rPr>
        <w:object w:dxaOrig="380" w:dyaOrig="320">
          <v:shape id="_x0000_i1046" type="#_x0000_t75" style="width:18.75pt;height:15.75pt" o:ole="">
            <v:imagedata r:id="rId41" o:title=""/>
          </v:shape>
          <o:OLEObject Type="Embed" ProgID="Equation.3" ShapeID="_x0000_i1046" DrawAspect="Content" ObjectID="_1583651346" r:id="rId42"/>
        </w:objec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5. Представьте </w:t>
      </w:r>
      <w:r w:rsidRPr="008863D4">
        <w:rPr>
          <w:rFonts w:ascii="Times New Roman" w:hAnsi="Times New Roman"/>
          <w:position w:val="-24"/>
          <w:sz w:val="28"/>
          <w:szCs w:val="28"/>
        </w:rPr>
        <w:object w:dxaOrig="580" w:dyaOrig="620">
          <v:shape id="_x0000_i1047" type="#_x0000_t75" style="width:29.25pt;height:30.75pt" o:ole="">
            <v:imagedata r:id="rId43" o:title=""/>
          </v:shape>
          <o:OLEObject Type="Embed" ProgID="Equation.3" ShapeID="_x0000_i1047" DrawAspect="Content" ObjectID="_1583651347" r:id="rId44"/>
        </w:object>
      </w:r>
      <w:r w:rsidRPr="008863D4">
        <w:rPr>
          <w:rFonts w:ascii="Times New Roman" w:hAnsi="Times New Roman"/>
          <w:sz w:val="28"/>
          <w:szCs w:val="28"/>
        </w:rPr>
        <w:t xml:space="preserve">в виде дроби со знаменателем </w:t>
      </w:r>
      <w:r w:rsidRPr="008863D4">
        <w:rPr>
          <w:rFonts w:ascii="Times New Roman" w:hAnsi="Times New Roman"/>
          <w:position w:val="-6"/>
          <w:sz w:val="28"/>
          <w:szCs w:val="28"/>
        </w:rPr>
        <w:object w:dxaOrig="740" w:dyaOrig="320">
          <v:shape id="_x0000_i1048" type="#_x0000_t75" style="width:36.75pt;height:15.75pt" o:ole="">
            <v:imagedata r:id="rId45" o:title=""/>
          </v:shape>
          <o:OLEObject Type="Embed" ProgID="Equation.3" ShapeID="_x0000_i1048" DrawAspect="Content" ObjectID="_1583651348" r:id="rId46"/>
        </w:objec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1) </w:t>
      </w:r>
      <w:r w:rsidRPr="008863D4">
        <w:rPr>
          <w:rFonts w:ascii="Times New Roman" w:hAnsi="Times New Roman"/>
          <w:position w:val="-24"/>
          <w:sz w:val="28"/>
          <w:szCs w:val="28"/>
        </w:rPr>
        <w:object w:dxaOrig="820" w:dyaOrig="660">
          <v:shape id="_x0000_i1049" type="#_x0000_t75" style="width:41.25pt;height:33pt" o:ole="">
            <v:imagedata r:id="rId47" o:title=""/>
          </v:shape>
          <o:OLEObject Type="Embed" ProgID="Equation.3" ShapeID="_x0000_i1049" DrawAspect="Content" ObjectID="_1583651349" r:id="rId48"/>
        </w:objec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  <w:t xml:space="preserve">2) </w:t>
      </w:r>
      <w:r w:rsidRPr="008863D4">
        <w:rPr>
          <w:rFonts w:ascii="Times New Roman" w:hAnsi="Times New Roman"/>
          <w:position w:val="-24"/>
          <w:sz w:val="28"/>
          <w:szCs w:val="28"/>
        </w:rPr>
        <w:object w:dxaOrig="820" w:dyaOrig="660">
          <v:shape id="_x0000_i1050" type="#_x0000_t75" style="width:41.25pt;height:33pt" o:ole="">
            <v:imagedata r:id="rId49" o:title=""/>
          </v:shape>
          <o:OLEObject Type="Embed" ProgID="Equation.3" ShapeID="_x0000_i1050" DrawAspect="Content" ObjectID="_1583651350" r:id="rId50"/>
        </w:objec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  <w:t xml:space="preserve">3) </w:t>
      </w:r>
      <w:r w:rsidRPr="008863D4">
        <w:rPr>
          <w:rFonts w:ascii="Times New Roman" w:hAnsi="Times New Roman"/>
          <w:position w:val="-24"/>
          <w:sz w:val="28"/>
          <w:szCs w:val="28"/>
        </w:rPr>
        <w:object w:dxaOrig="780" w:dyaOrig="620">
          <v:shape id="_x0000_i1051" type="#_x0000_t75" style="width:39pt;height:30.75pt" o:ole="">
            <v:imagedata r:id="rId51" o:title=""/>
          </v:shape>
          <o:OLEObject Type="Embed" ProgID="Equation.3" ShapeID="_x0000_i1051" DrawAspect="Content" ObjectID="_1583651351" r:id="rId52"/>
        </w:objec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  <w:t xml:space="preserve">4) </w:t>
      </w:r>
      <w:r w:rsidRPr="008863D4">
        <w:rPr>
          <w:rFonts w:ascii="Times New Roman" w:hAnsi="Times New Roman"/>
          <w:position w:val="-24"/>
          <w:sz w:val="28"/>
          <w:szCs w:val="28"/>
        </w:rPr>
        <w:object w:dxaOrig="780" w:dyaOrig="660">
          <v:shape id="_x0000_i1052" type="#_x0000_t75" style="width:39pt;height:33pt" o:ole="">
            <v:imagedata r:id="rId53" o:title=""/>
          </v:shape>
          <o:OLEObject Type="Embed" ProgID="Equation.3" ShapeID="_x0000_i1052" DrawAspect="Content" ObjectID="_1583651352" r:id="rId54"/>
        </w:objec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6. Сократите дробь   </w:t>
      </w:r>
      <w:r w:rsidRPr="008863D4">
        <w:rPr>
          <w:rFonts w:ascii="Times New Roman" w:hAnsi="Times New Roman"/>
          <w:position w:val="-28"/>
          <w:sz w:val="28"/>
          <w:szCs w:val="28"/>
        </w:rPr>
        <w:object w:dxaOrig="1300" w:dyaOrig="700">
          <v:shape id="_x0000_i1053" type="#_x0000_t75" style="width:65.25pt;height:35.25pt" o:ole="">
            <v:imagedata r:id="rId55" o:title=""/>
          </v:shape>
          <o:OLEObject Type="Embed" ProgID="Equation.3" ShapeID="_x0000_i1053" DrawAspect="Content" ObjectID="_1583651353" r:id="rId56"/>
        </w:objec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1) </w:t>
      </w:r>
      <w:r w:rsidRPr="008863D4">
        <w:rPr>
          <w:rFonts w:ascii="Times New Roman" w:hAnsi="Times New Roman"/>
          <w:position w:val="-28"/>
          <w:sz w:val="28"/>
          <w:szCs w:val="28"/>
        </w:rPr>
        <w:object w:dxaOrig="720" w:dyaOrig="660">
          <v:shape id="_x0000_i1054" type="#_x0000_t75" style="width:36pt;height:33pt" o:ole="">
            <v:imagedata r:id="rId57" o:title=""/>
          </v:shape>
          <o:OLEObject Type="Embed" ProgID="Equation.3" ShapeID="_x0000_i1054" DrawAspect="Content" ObjectID="_1583651354" r:id="rId58"/>
        </w:objec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  <w:t xml:space="preserve">2) </w:t>
      </w:r>
      <w:r w:rsidRPr="008863D4">
        <w:rPr>
          <w:rFonts w:ascii="Times New Roman" w:hAnsi="Times New Roman"/>
          <w:position w:val="-28"/>
          <w:sz w:val="28"/>
          <w:szCs w:val="28"/>
        </w:rPr>
        <w:object w:dxaOrig="240" w:dyaOrig="660">
          <v:shape id="_x0000_i1055" type="#_x0000_t75" style="width:12pt;height:33pt" o:ole="">
            <v:imagedata r:id="rId59" o:title=""/>
          </v:shape>
          <o:OLEObject Type="Embed" ProgID="Equation.3" ShapeID="_x0000_i1055" DrawAspect="Content" ObjectID="_1583651355" r:id="rId60"/>
        </w:objec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  <w:t>3) 1</w: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  <w:t xml:space="preserve">4) </w:t>
      </w:r>
      <w:r w:rsidRPr="008863D4">
        <w:rPr>
          <w:rFonts w:ascii="Times New Roman" w:hAnsi="Times New Roman"/>
          <w:position w:val="-28"/>
          <w:sz w:val="28"/>
          <w:szCs w:val="28"/>
        </w:rPr>
        <w:object w:dxaOrig="999" w:dyaOrig="660">
          <v:shape id="_x0000_i1056" type="#_x0000_t75" style="width:50.25pt;height:33pt" o:ole="">
            <v:imagedata r:id="rId61" o:title=""/>
          </v:shape>
          <o:OLEObject Type="Embed" ProgID="Equation.3" ShapeID="_x0000_i1056" DrawAspect="Content" ObjectID="_1583651356" r:id="rId62"/>
        </w:objec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7. Сырок стоит 5 рублей 40 копеек. Какое наибольшее число сырков можно купить на 40 рублей?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lastRenderedPageBreak/>
        <w:t>1) 6</w: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  <w:t>2) 7</w: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  <w:t>3) 8</w: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  <w:t>4) 9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8. Выполните вычитание   </w:t>
      </w:r>
      <w:r w:rsidRPr="008863D4">
        <w:rPr>
          <w:rFonts w:ascii="Times New Roman" w:hAnsi="Times New Roman"/>
          <w:position w:val="-24"/>
          <w:sz w:val="28"/>
          <w:szCs w:val="28"/>
        </w:rPr>
        <w:object w:dxaOrig="1460" w:dyaOrig="620">
          <v:shape id="_x0000_i1057" type="#_x0000_t75" style="width:68.25pt;height:30.75pt" o:ole="">
            <v:imagedata r:id="rId63" o:title=""/>
          </v:shape>
          <o:OLEObject Type="Embed" ProgID="Equation.3" ShapeID="_x0000_i1057" DrawAspect="Content" ObjectID="_1583651357" r:id="rId64"/>
        </w:objec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1) 6х</w: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  <w:t xml:space="preserve">2) </w:t>
      </w:r>
      <w:r w:rsidRPr="008863D4">
        <w:rPr>
          <w:rFonts w:ascii="Times New Roman" w:hAnsi="Times New Roman"/>
          <w:position w:val="-24"/>
          <w:sz w:val="28"/>
          <w:szCs w:val="28"/>
        </w:rPr>
        <w:object w:dxaOrig="780" w:dyaOrig="620">
          <v:shape id="_x0000_i1058" type="#_x0000_t75" style="width:39pt;height:30.75pt" o:ole="">
            <v:imagedata r:id="rId65" o:title=""/>
          </v:shape>
          <o:OLEObject Type="Embed" ProgID="Equation.3" ShapeID="_x0000_i1058" DrawAspect="Content" ObjectID="_1583651358" r:id="rId66"/>
        </w:objec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  <w:t>3) 1</w: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  <w:t xml:space="preserve">4) </w:t>
      </w:r>
      <w:r w:rsidRPr="008863D4">
        <w:rPr>
          <w:rFonts w:ascii="Times New Roman" w:hAnsi="Times New Roman"/>
          <w:position w:val="-30"/>
          <w:sz w:val="28"/>
          <w:szCs w:val="28"/>
        </w:rPr>
        <w:object w:dxaOrig="900" w:dyaOrig="680">
          <v:shape id="_x0000_i1059" type="#_x0000_t75" style="width:45pt;height:33.75pt" o:ole="">
            <v:imagedata r:id="rId67" o:title=""/>
          </v:shape>
          <o:OLEObject Type="Embed" ProgID="Equation.3" ShapeID="_x0000_i1059" DrawAspect="Content" ObjectID="_1583651359" r:id="rId68"/>
        </w:objec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9. Выполните умножение   </w:t>
      </w:r>
      <w:r w:rsidRPr="008863D4">
        <w:rPr>
          <w:rFonts w:ascii="Times New Roman" w:hAnsi="Times New Roman"/>
          <w:position w:val="-24"/>
          <w:sz w:val="28"/>
          <w:szCs w:val="28"/>
        </w:rPr>
        <w:object w:dxaOrig="1520" w:dyaOrig="660">
          <v:shape id="_x0000_i1060" type="#_x0000_t75" style="width:70.5pt;height:33pt" o:ole="">
            <v:imagedata r:id="rId69" o:title=""/>
          </v:shape>
          <o:OLEObject Type="Embed" ProgID="Equation.3" ShapeID="_x0000_i1060" DrawAspect="Content" ObjectID="_1583651360" r:id="rId70"/>
        </w:objec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1) </w:t>
      </w:r>
      <w:r w:rsidRPr="008863D4">
        <w:rPr>
          <w:rFonts w:ascii="Times New Roman" w:hAnsi="Times New Roman"/>
          <w:position w:val="-6"/>
          <w:sz w:val="28"/>
          <w:szCs w:val="28"/>
        </w:rPr>
        <w:object w:dxaOrig="1080" w:dyaOrig="320">
          <v:shape id="_x0000_i1061" type="#_x0000_t75" style="width:54pt;height:15.75pt" o:ole="">
            <v:imagedata r:id="rId71" o:title=""/>
          </v:shape>
          <o:OLEObject Type="Embed" ProgID="Equation.3" ShapeID="_x0000_i1061" DrawAspect="Content" ObjectID="_1583651361" r:id="rId72"/>
        </w:objec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  <w:t xml:space="preserve">2) </w:t>
      </w:r>
      <w:r w:rsidRPr="008863D4">
        <w:rPr>
          <w:rFonts w:ascii="Times New Roman" w:hAnsi="Times New Roman"/>
          <w:position w:val="-24"/>
          <w:sz w:val="28"/>
          <w:szCs w:val="28"/>
        </w:rPr>
        <w:object w:dxaOrig="360" w:dyaOrig="620">
          <v:shape id="_x0000_i1062" type="#_x0000_t75" style="width:18pt;height:30.75pt" o:ole="">
            <v:imagedata r:id="rId73" o:title=""/>
          </v:shape>
          <o:OLEObject Type="Embed" ProgID="Equation.3" ShapeID="_x0000_i1062" DrawAspect="Content" ObjectID="_1583651362" r:id="rId74"/>
        </w:objec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  <w:t xml:space="preserve">3) </w:t>
      </w:r>
      <w:r w:rsidRPr="008863D4">
        <w:rPr>
          <w:rFonts w:ascii="Times New Roman" w:hAnsi="Times New Roman"/>
          <w:position w:val="-24"/>
          <w:sz w:val="28"/>
          <w:szCs w:val="28"/>
        </w:rPr>
        <w:object w:dxaOrig="520" w:dyaOrig="620">
          <v:shape id="_x0000_i1063" type="#_x0000_t75" style="width:26.25pt;height:30.75pt" o:ole="">
            <v:imagedata r:id="rId75" o:title=""/>
          </v:shape>
          <o:OLEObject Type="Embed" ProgID="Equation.3" ShapeID="_x0000_i1063" DrawAspect="Content" ObjectID="_1583651363" r:id="rId76"/>
        </w:objec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  <w:t xml:space="preserve">4) </w:t>
      </w:r>
      <w:r w:rsidRPr="008863D4">
        <w:rPr>
          <w:rFonts w:ascii="Times New Roman" w:hAnsi="Times New Roman"/>
          <w:position w:val="-28"/>
          <w:sz w:val="28"/>
          <w:szCs w:val="28"/>
        </w:rPr>
        <w:object w:dxaOrig="800" w:dyaOrig="660">
          <v:shape id="_x0000_i1064" type="#_x0000_t75" style="width:39.75pt;height:33pt" o:ole="">
            <v:imagedata r:id="rId77" o:title=""/>
          </v:shape>
          <o:OLEObject Type="Embed" ProgID="Equation.3" ShapeID="_x0000_i1064" DrawAspect="Content" ObjectID="_1583651364" r:id="rId78"/>
        </w:objec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10. Выполните деление   </w:t>
      </w:r>
      <w:r w:rsidRPr="008863D4">
        <w:rPr>
          <w:rFonts w:ascii="Times New Roman" w:hAnsi="Times New Roman"/>
          <w:position w:val="-28"/>
          <w:sz w:val="28"/>
          <w:szCs w:val="28"/>
        </w:rPr>
        <w:object w:dxaOrig="1460" w:dyaOrig="700">
          <v:shape id="_x0000_i1065" type="#_x0000_t75" style="width:68.25pt;height:35.25pt" o:ole="">
            <v:imagedata r:id="rId79" o:title=""/>
          </v:shape>
          <o:OLEObject Type="Embed" ProgID="Equation.3" ShapeID="_x0000_i1065" DrawAspect="Content" ObjectID="_1583651365" r:id="rId80"/>
        </w:objec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1) </w:t>
      </w:r>
      <w:r w:rsidRPr="008863D4">
        <w:rPr>
          <w:rFonts w:ascii="Times New Roman" w:hAnsi="Times New Roman"/>
          <w:position w:val="-24"/>
          <w:sz w:val="28"/>
          <w:szCs w:val="28"/>
        </w:rPr>
        <w:object w:dxaOrig="1060" w:dyaOrig="660">
          <v:shape id="_x0000_i1066" type="#_x0000_t75" style="width:53.25pt;height:33pt" o:ole="">
            <v:imagedata r:id="rId81" o:title=""/>
          </v:shape>
          <o:OLEObject Type="Embed" ProgID="Equation.3" ShapeID="_x0000_i1066" DrawAspect="Content" ObjectID="_1583651366" r:id="rId82"/>
        </w:objec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  <w:t xml:space="preserve">2) </w:t>
      </w:r>
      <w:r w:rsidRPr="008863D4">
        <w:rPr>
          <w:rFonts w:ascii="Times New Roman" w:hAnsi="Times New Roman"/>
          <w:position w:val="-24"/>
          <w:sz w:val="28"/>
          <w:szCs w:val="28"/>
        </w:rPr>
        <w:object w:dxaOrig="1240" w:dyaOrig="660">
          <v:shape id="_x0000_i1067" type="#_x0000_t75" style="width:62.25pt;height:33pt" o:ole="">
            <v:imagedata r:id="rId83" o:title=""/>
          </v:shape>
          <o:OLEObject Type="Embed" ProgID="Equation.3" ShapeID="_x0000_i1067" DrawAspect="Content" ObjectID="_1583651367" r:id="rId84"/>
        </w:objec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  <w:t xml:space="preserve">3) </w:t>
      </w:r>
      <w:r w:rsidRPr="008863D4">
        <w:rPr>
          <w:rFonts w:ascii="Times New Roman" w:hAnsi="Times New Roman"/>
          <w:position w:val="-10"/>
          <w:sz w:val="28"/>
          <w:szCs w:val="28"/>
        </w:rPr>
        <w:object w:dxaOrig="840" w:dyaOrig="320">
          <v:shape id="_x0000_i1068" type="#_x0000_t75" style="width:42pt;height:15.75pt" o:ole="">
            <v:imagedata r:id="rId85" o:title=""/>
          </v:shape>
          <o:OLEObject Type="Embed" ProgID="Equation.3" ShapeID="_x0000_i1068" DrawAspect="Content" ObjectID="_1583651368" r:id="rId86"/>
        </w:objec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  <w:t xml:space="preserve">4) </w:t>
      </w:r>
      <w:r w:rsidRPr="008863D4">
        <w:rPr>
          <w:rFonts w:ascii="Times New Roman" w:hAnsi="Times New Roman"/>
          <w:position w:val="-24"/>
          <w:sz w:val="28"/>
          <w:szCs w:val="28"/>
        </w:rPr>
        <w:object w:dxaOrig="540" w:dyaOrig="620">
          <v:shape id="_x0000_i1069" type="#_x0000_t75" style="width:27pt;height:30.75pt" o:ole="">
            <v:imagedata r:id="rId87" o:title=""/>
          </v:shape>
          <o:OLEObject Type="Embed" ProgID="Equation.3" ShapeID="_x0000_i1069" DrawAspect="Content" ObjectID="_1583651369" r:id="rId88"/>
        </w:objec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11. Упростите выражение   </w:t>
      </w:r>
      <w:r w:rsidRPr="008863D4">
        <w:rPr>
          <w:rFonts w:ascii="Times New Roman" w:hAnsi="Times New Roman"/>
          <w:position w:val="-10"/>
          <w:sz w:val="28"/>
          <w:szCs w:val="28"/>
        </w:rPr>
        <w:object w:dxaOrig="800" w:dyaOrig="340">
          <v:shape id="_x0000_i1070" type="#_x0000_t75" style="width:39.75pt;height:17.25pt" o:ole="">
            <v:imagedata r:id="rId89" o:title=""/>
          </v:shape>
          <o:OLEObject Type="Embed" ProgID="Equation.3" ShapeID="_x0000_i1070" DrawAspect="Content" ObjectID="_1583651370" r:id="rId90"/>
        </w:object>
      </w:r>
      <w:r w:rsidRPr="008863D4">
        <w:rPr>
          <w:rFonts w:ascii="Times New Roman" w:hAnsi="Times New Roman"/>
          <w:sz w:val="28"/>
          <w:szCs w:val="28"/>
        </w:rPr>
        <w:t>–</w:t>
      </w:r>
      <w:r w:rsidRPr="008863D4">
        <w:rPr>
          <w:rFonts w:ascii="Times New Roman" w:hAnsi="Times New Roman"/>
          <w:position w:val="-10"/>
          <w:sz w:val="28"/>
          <w:szCs w:val="28"/>
        </w:rPr>
        <w:object w:dxaOrig="760" w:dyaOrig="380">
          <v:shape id="_x0000_i1071" type="#_x0000_t75" style="width:38.25pt;height:18.75pt" o:ole="">
            <v:imagedata r:id="rId91" o:title=""/>
          </v:shape>
          <o:OLEObject Type="Embed" ProgID="Equation.3" ShapeID="_x0000_i1071" DrawAspect="Content" ObjectID="_1583651371" r:id="rId92"/>
        </w:objec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1) </w:t>
      </w:r>
      <w:r w:rsidRPr="008863D4">
        <w:rPr>
          <w:rFonts w:ascii="Times New Roman" w:hAnsi="Times New Roman"/>
          <w:position w:val="-6"/>
          <w:sz w:val="28"/>
          <w:szCs w:val="28"/>
        </w:rPr>
        <w:object w:dxaOrig="400" w:dyaOrig="320">
          <v:shape id="_x0000_i1072" type="#_x0000_t75" style="width:20.25pt;height:15.75pt" o:ole="">
            <v:imagedata r:id="rId93" o:title=""/>
          </v:shape>
          <o:OLEObject Type="Embed" ProgID="Equation.3" ShapeID="_x0000_i1072" DrawAspect="Content" ObjectID="_1583651372" r:id="rId94"/>
        </w:objec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  <w:t xml:space="preserve">2) </w:t>
      </w:r>
      <w:r w:rsidRPr="008863D4">
        <w:rPr>
          <w:rFonts w:ascii="Times New Roman" w:hAnsi="Times New Roman"/>
          <w:position w:val="-6"/>
          <w:sz w:val="28"/>
          <w:szCs w:val="28"/>
        </w:rPr>
        <w:object w:dxaOrig="620" w:dyaOrig="320">
          <v:shape id="_x0000_i1073" type="#_x0000_t75" style="width:30.75pt;height:15.75pt" o:ole="">
            <v:imagedata r:id="rId95" o:title=""/>
          </v:shape>
          <o:OLEObject Type="Embed" ProgID="Equation.3" ShapeID="_x0000_i1073" DrawAspect="Content" ObjectID="_1583651373" r:id="rId96"/>
        </w:objec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  <w:t xml:space="preserve">3) </w:t>
      </w:r>
      <w:r w:rsidRPr="008863D4">
        <w:rPr>
          <w:rFonts w:ascii="Times New Roman" w:hAnsi="Times New Roman"/>
          <w:position w:val="-6"/>
          <w:sz w:val="28"/>
          <w:szCs w:val="28"/>
        </w:rPr>
        <w:object w:dxaOrig="639" w:dyaOrig="320">
          <v:shape id="_x0000_i1074" type="#_x0000_t75" style="width:32.25pt;height:15.75pt" o:ole="">
            <v:imagedata r:id="rId97" o:title=""/>
          </v:shape>
          <o:OLEObject Type="Embed" ProgID="Equation.3" ShapeID="_x0000_i1074" DrawAspect="Content" ObjectID="_1583651374" r:id="rId98"/>
        </w:objec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  <w:t>4) –9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12. Из формулы выразите </w:t>
      </w:r>
      <w:r w:rsidRPr="008863D4">
        <w:rPr>
          <w:rFonts w:ascii="Times New Roman" w:hAnsi="Times New Roman"/>
          <w:sz w:val="28"/>
          <w:szCs w:val="28"/>
          <w:lang w:val="en-US"/>
        </w:rPr>
        <w:t>t</w:t>
      </w:r>
      <w:r w:rsidRPr="008863D4">
        <w:rPr>
          <w:rFonts w:ascii="Times New Roman" w:hAnsi="Times New Roman"/>
          <w:sz w:val="28"/>
          <w:szCs w:val="28"/>
        </w:rPr>
        <w:t xml:space="preserve">, если </w:t>
      </w:r>
      <w:r w:rsidRPr="008863D4">
        <w:rPr>
          <w:rFonts w:ascii="Times New Roman" w:hAnsi="Times New Roman"/>
          <w:position w:val="-24"/>
          <w:sz w:val="28"/>
          <w:szCs w:val="28"/>
        </w:rPr>
        <w:object w:dxaOrig="760" w:dyaOrig="660">
          <v:shape id="_x0000_i1075" type="#_x0000_t75" style="width:38.25pt;height:33pt" o:ole="">
            <v:imagedata r:id="rId99" o:title=""/>
          </v:shape>
          <o:OLEObject Type="Embed" ProgID="Equation.3" ShapeID="_x0000_i1075" DrawAspect="Content" ObjectID="_1583651375" r:id="rId100"/>
        </w:objec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1) </w:t>
      </w:r>
      <w:r w:rsidRPr="008863D4">
        <w:rPr>
          <w:rFonts w:ascii="Times New Roman" w:hAnsi="Times New Roman"/>
          <w:position w:val="-24"/>
          <w:sz w:val="28"/>
          <w:szCs w:val="28"/>
        </w:rPr>
        <w:object w:dxaOrig="499" w:dyaOrig="620">
          <v:shape id="_x0000_i1076" type="#_x0000_t75" style="width:24.75pt;height:30.75pt" o:ole="">
            <v:imagedata r:id="rId101" o:title=""/>
          </v:shape>
          <o:OLEObject Type="Embed" ProgID="Equation.3" ShapeID="_x0000_i1076" DrawAspect="Content" ObjectID="_1583651376" r:id="rId102"/>
        </w:objec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  <w:t xml:space="preserve">2) </w:t>
      </w:r>
      <w:r w:rsidRPr="008863D4">
        <w:rPr>
          <w:rFonts w:ascii="Times New Roman" w:hAnsi="Times New Roman"/>
          <w:position w:val="-26"/>
          <w:sz w:val="28"/>
          <w:szCs w:val="28"/>
        </w:rPr>
        <w:object w:dxaOrig="540" w:dyaOrig="700">
          <v:shape id="_x0000_i1077" type="#_x0000_t75" style="width:27pt;height:35.25pt" o:ole="">
            <v:imagedata r:id="rId103" o:title=""/>
          </v:shape>
          <o:OLEObject Type="Embed" ProgID="Equation.3" ShapeID="_x0000_i1077" DrawAspect="Content" ObjectID="_1583651377" r:id="rId104"/>
        </w:objec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  <w:t xml:space="preserve">3) </w:t>
      </w:r>
      <w:r w:rsidRPr="008863D4">
        <w:rPr>
          <w:rFonts w:ascii="Times New Roman" w:hAnsi="Times New Roman"/>
          <w:position w:val="-26"/>
          <w:sz w:val="28"/>
          <w:szCs w:val="28"/>
        </w:rPr>
        <w:object w:dxaOrig="680" w:dyaOrig="700">
          <v:shape id="_x0000_i1078" type="#_x0000_t75" style="width:33.75pt;height:35.25pt" o:ole="">
            <v:imagedata r:id="rId105" o:title=""/>
          </v:shape>
          <o:OLEObject Type="Embed" ProgID="Equation.3" ShapeID="_x0000_i1078" DrawAspect="Content" ObjectID="_1583651378" r:id="rId106"/>
        </w:objec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  <w:t xml:space="preserve">4) </w:t>
      </w:r>
      <w:r w:rsidRPr="008863D4">
        <w:rPr>
          <w:rFonts w:ascii="Times New Roman" w:hAnsi="Times New Roman"/>
          <w:position w:val="-24"/>
          <w:sz w:val="28"/>
          <w:szCs w:val="28"/>
        </w:rPr>
        <w:object w:dxaOrig="360" w:dyaOrig="620">
          <v:shape id="_x0000_i1079" type="#_x0000_t75" style="width:18pt;height:30.75pt" o:ole="">
            <v:imagedata r:id="rId107" o:title=""/>
          </v:shape>
          <o:OLEObject Type="Embed" ProgID="Equation.3" ShapeID="_x0000_i1079" DrawAspect="Content" ObjectID="_1583651379" r:id="rId108"/>
        </w:objec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13. Упростите выражение   </w:t>
      </w:r>
      <w:r w:rsidRPr="008863D4">
        <w:rPr>
          <w:rFonts w:ascii="Times New Roman" w:hAnsi="Times New Roman"/>
          <w:position w:val="-28"/>
          <w:sz w:val="28"/>
          <w:szCs w:val="28"/>
        </w:rPr>
        <w:object w:dxaOrig="2060" w:dyaOrig="680">
          <v:shape id="_x0000_i1080" type="#_x0000_t75" style="width:102pt;height:33.75pt" o:ole="">
            <v:imagedata r:id="rId109" o:title=""/>
          </v:shape>
          <o:OLEObject Type="Embed" ProgID="Equation.3" ShapeID="_x0000_i1080" DrawAspect="Content" ObjectID="_1583651380" r:id="rId110"/>
        </w:object>
      </w:r>
    </w:p>
    <w:p w:rsidR="002424DE" w:rsidRPr="008863D4" w:rsidRDefault="00AA7758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7758">
        <w:rPr>
          <w:noProof/>
          <w:lang w:eastAsia="ru-RU"/>
        </w:rPr>
        <w:pict>
          <v:group id="_x0000_s1026" style="position:absolute;left:0;text-align:left;margin-left:423pt;margin-top:25.8pt;width:1in;height:99pt;z-index:173" coordorigin="9567,2907" coordsize="1440,1980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7" type="#_x0000_t6" style="position:absolute;left:9927;top:3087;width:720;height:1440"/>
            <v:rect id="_x0000_s1028" style="position:absolute;left:9927;top:4347;width:180;height:18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9567;top:2907;width:360;height:360" filled="f" stroked="f">
              <v:textbox style="mso-next-textbox:#_x0000_s1029">
                <w:txbxContent>
                  <w:p w:rsidR="002424DE" w:rsidRPr="00A14DC2" w:rsidRDefault="002424DE" w:rsidP="00F604A9">
                    <w:pPr>
                      <w:rPr>
                        <w:rFonts w:ascii="Times New Roman" w:hAnsi="Times New Roman"/>
                        <w:lang w:val="en-US"/>
                      </w:rPr>
                    </w:pPr>
                    <w:r w:rsidRPr="00A14DC2">
                      <w:rPr>
                        <w:rFonts w:ascii="Times New Roman" w:hAnsi="Times New Roman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30" type="#_x0000_t202" style="position:absolute;left:9567;top:4527;width:360;height:360" stroked="f">
              <v:textbox style="mso-next-textbox:#_x0000_s1030">
                <w:txbxContent>
                  <w:p w:rsidR="002424DE" w:rsidRPr="00A14DC2" w:rsidRDefault="002424DE" w:rsidP="00F604A9">
                    <w:pPr>
                      <w:rPr>
                        <w:rFonts w:ascii="Times New Roman" w:hAnsi="Times New Roman"/>
                        <w:lang w:val="en-US"/>
                      </w:rPr>
                    </w:pPr>
                    <w:r w:rsidRPr="00A14DC2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</w:p>
                </w:txbxContent>
              </v:textbox>
            </v:shape>
            <v:shape id="_x0000_s1031" type="#_x0000_t202" style="position:absolute;left:10647;top:4347;width:360;height:360" stroked="f">
              <v:textbox style="mso-next-textbox:#_x0000_s1031">
                <w:txbxContent>
                  <w:p w:rsidR="002424DE" w:rsidRPr="00A14DC2" w:rsidRDefault="002424DE" w:rsidP="00F604A9">
                    <w:pPr>
                      <w:rPr>
                        <w:rFonts w:ascii="Times New Roman" w:hAnsi="Times New Roman"/>
                        <w:lang w:val="en-US"/>
                      </w:rPr>
                    </w:pPr>
                    <w:r w:rsidRPr="00A14DC2">
                      <w:rPr>
                        <w:rFonts w:ascii="Times New Roman" w:hAnsi="Times New Roman"/>
                        <w:lang w:val="en-US"/>
                      </w:rPr>
                      <w:t>F</w:t>
                    </w:r>
                  </w:p>
                </w:txbxContent>
              </v:textbox>
            </v:shape>
          </v:group>
        </w:pict>
      </w:r>
      <w:r w:rsidR="002424DE" w:rsidRPr="008863D4">
        <w:rPr>
          <w:rFonts w:ascii="Times New Roman" w:hAnsi="Times New Roman"/>
          <w:sz w:val="28"/>
          <w:szCs w:val="28"/>
        </w:rPr>
        <w:t xml:space="preserve">1) </w:t>
      </w:r>
      <w:r w:rsidR="002424DE" w:rsidRPr="008863D4">
        <w:rPr>
          <w:rFonts w:ascii="Times New Roman" w:hAnsi="Times New Roman"/>
          <w:position w:val="-24"/>
          <w:sz w:val="28"/>
          <w:szCs w:val="28"/>
        </w:rPr>
        <w:object w:dxaOrig="560" w:dyaOrig="620">
          <v:shape id="_x0000_i1081" type="#_x0000_t75" style="width:27.75pt;height:30.75pt" o:ole="">
            <v:imagedata r:id="rId111" o:title=""/>
          </v:shape>
          <o:OLEObject Type="Embed" ProgID="Equation.3" ShapeID="_x0000_i1081" DrawAspect="Content" ObjectID="_1583651381" r:id="rId112"/>
        </w:object>
      </w:r>
      <w:r w:rsidR="002424DE" w:rsidRPr="008863D4">
        <w:rPr>
          <w:rFonts w:ascii="Times New Roman" w:hAnsi="Times New Roman"/>
          <w:sz w:val="28"/>
          <w:szCs w:val="28"/>
        </w:rPr>
        <w:tab/>
      </w:r>
      <w:r w:rsidR="002424DE" w:rsidRPr="008863D4">
        <w:rPr>
          <w:rFonts w:ascii="Times New Roman" w:hAnsi="Times New Roman"/>
          <w:sz w:val="28"/>
          <w:szCs w:val="28"/>
        </w:rPr>
        <w:tab/>
      </w:r>
      <w:r w:rsidR="002424DE" w:rsidRPr="008863D4">
        <w:rPr>
          <w:rFonts w:ascii="Times New Roman" w:hAnsi="Times New Roman"/>
          <w:sz w:val="28"/>
          <w:szCs w:val="28"/>
        </w:rPr>
        <w:tab/>
        <w:t xml:space="preserve">2) </w:t>
      </w:r>
      <w:r w:rsidR="002424DE" w:rsidRPr="008863D4">
        <w:rPr>
          <w:rFonts w:ascii="Times New Roman" w:hAnsi="Times New Roman"/>
          <w:position w:val="-24"/>
          <w:sz w:val="28"/>
          <w:szCs w:val="28"/>
        </w:rPr>
        <w:object w:dxaOrig="520" w:dyaOrig="620">
          <v:shape id="_x0000_i1082" type="#_x0000_t75" style="width:26.25pt;height:30.75pt" o:ole="">
            <v:imagedata r:id="rId113" o:title=""/>
          </v:shape>
          <o:OLEObject Type="Embed" ProgID="Equation.3" ShapeID="_x0000_i1082" DrawAspect="Content" ObjectID="_1583651382" r:id="rId114"/>
        </w:object>
      </w:r>
      <w:r w:rsidR="002424DE" w:rsidRPr="008863D4">
        <w:rPr>
          <w:rFonts w:ascii="Times New Roman" w:hAnsi="Times New Roman"/>
          <w:sz w:val="28"/>
          <w:szCs w:val="28"/>
        </w:rPr>
        <w:tab/>
      </w:r>
      <w:r w:rsidR="002424DE" w:rsidRPr="008863D4">
        <w:rPr>
          <w:rFonts w:ascii="Times New Roman" w:hAnsi="Times New Roman"/>
          <w:sz w:val="28"/>
          <w:szCs w:val="28"/>
        </w:rPr>
        <w:tab/>
      </w:r>
      <w:r w:rsidR="002424DE" w:rsidRPr="008863D4">
        <w:rPr>
          <w:rFonts w:ascii="Times New Roman" w:hAnsi="Times New Roman"/>
          <w:sz w:val="28"/>
          <w:szCs w:val="28"/>
        </w:rPr>
        <w:tab/>
        <w:t xml:space="preserve">3) </w:t>
      </w:r>
      <w:r w:rsidR="002424DE" w:rsidRPr="008863D4">
        <w:rPr>
          <w:rFonts w:ascii="Times New Roman" w:hAnsi="Times New Roman"/>
          <w:position w:val="-24"/>
          <w:sz w:val="28"/>
          <w:szCs w:val="28"/>
        </w:rPr>
        <w:object w:dxaOrig="560" w:dyaOrig="620">
          <v:shape id="_x0000_i1083" type="#_x0000_t75" style="width:27.75pt;height:30.75pt" o:ole="">
            <v:imagedata r:id="rId115" o:title=""/>
          </v:shape>
          <o:OLEObject Type="Embed" ProgID="Equation.3" ShapeID="_x0000_i1083" DrawAspect="Content" ObjectID="_1583651383" r:id="rId116"/>
        </w:object>
      </w:r>
      <w:r w:rsidR="002424DE" w:rsidRPr="008863D4">
        <w:rPr>
          <w:rFonts w:ascii="Times New Roman" w:hAnsi="Times New Roman"/>
          <w:sz w:val="28"/>
          <w:szCs w:val="28"/>
        </w:rPr>
        <w:tab/>
      </w:r>
      <w:r w:rsidR="002424DE" w:rsidRPr="008863D4">
        <w:rPr>
          <w:rFonts w:ascii="Times New Roman" w:hAnsi="Times New Roman"/>
          <w:sz w:val="28"/>
          <w:szCs w:val="28"/>
        </w:rPr>
        <w:tab/>
      </w:r>
      <w:r w:rsidR="002424DE" w:rsidRPr="008863D4">
        <w:rPr>
          <w:rFonts w:ascii="Times New Roman" w:hAnsi="Times New Roman"/>
          <w:sz w:val="28"/>
          <w:szCs w:val="28"/>
        </w:rPr>
        <w:tab/>
        <w:t xml:space="preserve">4) </w:t>
      </w:r>
      <w:r w:rsidR="002424DE" w:rsidRPr="008863D4">
        <w:rPr>
          <w:rFonts w:ascii="Times New Roman" w:hAnsi="Times New Roman"/>
          <w:position w:val="-24"/>
          <w:sz w:val="28"/>
          <w:szCs w:val="28"/>
        </w:rPr>
        <w:object w:dxaOrig="560" w:dyaOrig="620">
          <v:shape id="_x0000_i1084" type="#_x0000_t75" style="width:27.75pt;height:30.75pt" o:ole="">
            <v:imagedata r:id="rId117" o:title=""/>
          </v:shape>
          <o:OLEObject Type="Embed" ProgID="Equation.3" ShapeID="_x0000_i1084" DrawAspect="Content" ObjectID="_1583651384" r:id="rId118"/>
        </w:objec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14. В треугольнике </w:t>
      </w:r>
      <w:r w:rsidRPr="008863D4">
        <w:rPr>
          <w:rFonts w:ascii="Times New Roman" w:hAnsi="Times New Roman"/>
          <w:sz w:val="28"/>
          <w:szCs w:val="28"/>
          <w:lang w:val="en-US"/>
        </w:rPr>
        <w:t>DEF</w:t>
      </w:r>
      <w:r w:rsidRPr="008863D4">
        <w:rPr>
          <w:rFonts w:ascii="Times New Roman" w:hAnsi="Times New Roman"/>
          <w:sz w:val="28"/>
          <w:szCs w:val="28"/>
        </w:rPr>
        <w:t xml:space="preserve">, </w:t>
      </w:r>
      <w:r w:rsidRPr="008863D4">
        <w:rPr>
          <w:rFonts w:ascii="Times New Roman" w:hAnsi="Times New Roman"/>
          <w:position w:val="-4"/>
          <w:sz w:val="28"/>
          <w:szCs w:val="28"/>
        </w:rPr>
        <w:object w:dxaOrig="260" w:dyaOrig="240">
          <v:shape id="_x0000_i1085" type="#_x0000_t75" style="width:12.75pt;height:12pt" o:ole="">
            <v:imagedata r:id="rId119" o:title=""/>
          </v:shape>
          <o:OLEObject Type="Embed" ProgID="Equation.3" ShapeID="_x0000_i1085" DrawAspect="Content" ObjectID="_1583651385" r:id="rId120"/>
        </w:object>
      </w:r>
      <w:r w:rsidRPr="008863D4">
        <w:rPr>
          <w:rFonts w:ascii="Times New Roman" w:hAnsi="Times New Roman"/>
          <w:sz w:val="28"/>
          <w:szCs w:val="28"/>
        </w:rPr>
        <w:t xml:space="preserve">Е = 90°, </w:t>
      </w:r>
      <w:r w:rsidRPr="008863D4">
        <w:rPr>
          <w:rFonts w:ascii="Times New Roman" w:hAnsi="Times New Roman"/>
          <w:sz w:val="28"/>
          <w:szCs w:val="28"/>
          <w:lang w:val="en-US"/>
        </w:rPr>
        <w:t>DE</w:t>
      </w:r>
      <w:r w:rsidRPr="008863D4">
        <w:rPr>
          <w:rFonts w:ascii="Times New Roman" w:hAnsi="Times New Roman"/>
          <w:sz w:val="28"/>
          <w:szCs w:val="28"/>
        </w:rPr>
        <w:t xml:space="preserve"> = 15 см, </w:t>
      </w:r>
      <w:r w:rsidRPr="008863D4">
        <w:rPr>
          <w:rFonts w:ascii="Times New Roman" w:hAnsi="Times New Roman"/>
          <w:sz w:val="28"/>
          <w:szCs w:val="28"/>
          <w:lang w:val="en-US"/>
        </w:rPr>
        <w:t>EF</w:t>
      </w:r>
      <w:r w:rsidRPr="008863D4">
        <w:rPr>
          <w:rFonts w:ascii="Times New Roman" w:hAnsi="Times New Roman"/>
          <w:sz w:val="28"/>
          <w:szCs w:val="28"/>
        </w:rPr>
        <w:t xml:space="preserve"> = 8 см. Найдите </w:t>
      </w:r>
      <w:r w:rsidRPr="008863D4">
        <w:rPr>
          <w:rFonts w:ascii="Times New Roman" w:hAnsi="Times New Roman"/>
          <w:sz w:val="28"/>
          <w:szCs w:val="28"/>
          <w:lang w:val="en-US"/>
        </w:rPr>
        <w:t>DF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1) 31</w: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  <w:t xml:space="preserve">3) </w:t>
      </w:r>
      <w:r w:rsidRPr="008863D4">
        <w:rPr>
          <w:rFonts w:ascii="Times New Roman" w:hAnsi="Times New Roman"/>
          <w:position w:val="-8"/>
          <w:sz w:val="28"/>
          <w:szCs w:val="28"/>
        </w:rPr>
        <w:object w:dxaOrig="620" w:dyaOrig="360">
          <v:shape id="_x0000_i1086" type="#_x0000_t75" style="width:30.75pt;height:18pt" o:ole="">
            <v:imagedata r:id="rId121" o:title=""/>
          </v:shape>
          <o:OLEObject Type="Embed" ProgID="Equation.3" ShapeID="_x0000_i1086" DrawAspect="Content" ObjectID="_1583651386" r:id="rId122"/>
        </w:objec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lastRenderedPageBreak/>
        <w:t>2) 17</w: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  <w:t>4) 25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15. </w:t>
      </w:r>
      <w:r w:rsidRPr="008863D4">
        <w:rPr>
          <w:rFonts w:ascii="Times New Roman" w:hAnsi="Times New Roman"/>
          <w:sz w:val="28"/>
          <w:szCs w:val="28"/>
          <w:lang w:val="en-US"/>
        </w:rPr>
        <w:t>ABCD</w:t>
      </w:r>
      <w:r w:rsidRPr="008863D4">
        <w:rPr>
          <w:rFonts w:ascii="Times New Roman" w:hAnsi="Times New Roman"/>
          <w:sz w:val="28"/>
          <w:szCs w:val="28"/>
        </w:rPr>
        <w:t xml:space="preserve"> – параллелограмм. Найдите его периметр, если периметр треугольника</w:t>
      </w:r>
    </w:p>
    <w:p w:rsidR="002424DE" w:rsidRPr="008863D4" w:rsidRDefault="00AA7758" w:rsidP="006224E8">
      <w:pPr>
        <w:spacing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AA7758">
        <w:rPr>
          <w:noProof/>
          <w:lang w:eastAsia="ru-RU"/>
        </w:rPr>
        <w:pict>
          <v:group id="_x0000_s1032" style="position:absolute;left:0;text-align:left;margin-left:0;margin-top:5pt;width:171pt;height:1in;z-index:172" coordorigin="567,5787" coordsize="3420,1440">
            <v:shape id="_x0000_s1033" type="#_x0000_t202" style="position:absolute;left:2961;top:6867;width:342;height:360" stroked="f">
              <v:textbox style="mso-next-textbox:#_x0000_s1033">
                <w:txbxContent>
                  <w:p w:rsidR="002424DE" w:rsidRPr="00450746" w:rsidRDefault="002424DE" w:rsidP="00F604A9">
                    <w:pPr>
                      <w:rPr>
                        <w:rFonts w:ascii="Times New Roman" w:hAnsi="Times New Roman"/>
                        <w:lang w:val="en-US"/>
                      </w:rPr>
                    </w:pPr>
                    <w:r w:rsidRPr="00450746">
                      <w:rPr>
                        <w:rFonts w:ascii="Times New Roman" w:hAnsi="Times New Roman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34" type="#_x0000_t202" style="position:absolute;left:3645;top:5787;width:342;height:360" stroked="f">
              <v:textbox style="mso-next-textbox:#_x0000_s1034">
                <w:txbxContent>
                  <w:p w:rsidR="002424DE" w:rsidRPr="00450746" w:rsidRDefault="002424DE" w:rsidP="00F604A9">
                    <w:pPr>
                      <w:jc w:val="center"/>
                      <w:rPr>
                        <w:rFonts w:ascii="Times New Roman" w:hAnsi="Times New Roman"/>
                        <w:lang w:val="en-US"/>
                      </w:rPr>
                    </w:pPr>
                    <w:r w:rsidRPr="00450746">
                      <w:rPr>
                        <w:rFonts w:ascii="Times New Roman" w:hAnsi="Times New Roman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35" type="#_x0000_t202" style="position:absolute;left:1251;top:5787;width:342;height:360" stroked="f">
              <v:textbox style="mso-next-textbox:#_x0000_s1035">
                <w:txbxContent>
                  <w:p w:rsidR="002424DE" w:rsidRPr="00450746" w:rsidRDefault="002424DE" w:rsidP="00F604A9">
                    <w:pPr>
                      <w:rPr>
                        <w:rFonts w:ascii="Times New Roman" w:hAnsi="Times New Roman"/>
                        <w:lang w:val="en-US"/>
                      </w:rPr>
                    </w:pPr>
                    <w:r w:rsidRPr="00450746">
                      <w:rPr>
                        <w:rFonts w:ascii="Times New Roman" w:hAnsi="Times New Roman"/>
                        <w:lang w:val="en-US"/>
                      </w:rPr>
                      <w:t>B</w:t>
                    </w:r>
                  </w:p>
                </w:txbxContent>
              </v:textbox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36" type="#_x0000_t7" style="position:absolute;left:909;top:5967;width:2736;height:900" filled="f"/>
            <v:shape id="_x0000_s1037" type="#_x0000_t202" style="position:absolute;left:567;top:6867;width:342;height:360" stroked="f">
              <v:textbox style="mso-next-textbox:#_x0000_s1037">
                <w:txbxContent>
                  <w:p w:rsidR="002424DE" w:rsidRPr="00450746" w:rsidRDefault="002424DE" w:rsidP="00F604A9">
                    <w:pPr>
                      <w:rPr>
                        <w:rFonts w:ascii="Times New Roman" w:hAnsi="Times New Roman"/>
                        <w:lang w:val="en-US"/>
                      </w:rPr>
                    </w:pPr>
                    <w:r w:rsidRPr="00450746">
                      <w:rPr>
                        <w:rFonts w:ascii="Times New Roman" w:hAnsi="Times New Roman"/>
                        <w:lang w:val="en-US"/>
                      </w:rPr>
                      <w:t>A</w:t>
                    </w:r>
                  </w:p>
                </w:txbxContent>
              </v:textbox>
            </v:shape>
            <v:line id="_x0000_s1038" style="position:absolute" from="1593,5967" to="2961,6867"/>
          </v:group>
        </w:pict>
      </w:r>
      <w:r w:rsidR="002424DE" w:rsidRPr="008863D4">
        <w:rPr>
          <w:rFonts w:ascii="Times New Roman" w:hAnsi="Times New Roman"/>
          <w:sz w:val="28"/>
          <w:szCs w:val="28"/>
          <w:lang w:val="en-US"/>
        </w:rPr>
        <w:t>BCD</w:t>
      </w:r>
      <w:r w:rsidR="002424DE" w:rsidRPr="008863D4">
        <w:rPr>
          <w:rFonts w:ascii="Times New Roman" w:hAnsi="Times New Roman"/>
          <w:sz w:val="28"/>
          <w:szCs w:val="28"/>
        </w:rPr>
        <w:t xml:space="preserve"> равен 48 см и </w:t>
      </w:r>
      <w:r w:rsidR="002424DE" w:rsidRPr="008863D4">
        <w:rPr>
          <w:rFonts w:ascii="Times New Roman" w:hAnsi="Times New Roman"/>
          <w:sz w:val="28"/>
          <w:szCs w:val="28"/>
          <w:lang w:val="en-US"/>
        </w:rPr>
        <w:t>BD</w:t>
      </w:r>
      <w:r w:rsidR="002424DE" w:rsidRPr="008863D4">
        <w:rPr>
          <w:rFonts w:ascii="Times New Roman" w:hAnsi="Times New Roman"/>
          <w:sz w:val="28"/>
          <w:szCs w:val="28"/>
        </w:rPr>
        <w:t xml:space="preserve"> = 19 см</w:t>
      </w:r>
    </w:p>
    <w:p w:rsidR="002424DE" w:rsidRPr="008863D4" w:rsidRDefault="002424DE" w:rsidP="006224E8">
      <w:pPr>
        <w:spacing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1) 48</w:t>
      </w:r>
    </w:p>
    <w:p w:rsidR="002424DE" w:rsidRPr="008863D4" w:rsidRDefault="002424DE" w:rsidP="006224E8">
      <w:pPr>
        <w:spacing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2) 58</w:t>
      </w:r>
    </w:p>
    <w:p w:rsidR="002424DE" w:rsidRPr="008863D4" w:rsidRDefault="002424DE" w:rsidP="006224E8">
      <w:pPr>
        <w:spacing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3) 96</w:t>
      </w:r>
    </w:p>
    <w:p w:rsidR="002424DE" w:rsidRPr="008863D4" w:rsidRDefault="002424DE" w:rsidP="006224E8">
      <w:pPr>
        <w:spacing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4) 67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16. Средняя линия трапеции равна 6, а одно из оснований 10. Найдите другое основание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1) 13</w: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  <w:t>2) 3</w: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  <w:t>3) 2</w: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  <w:t>4) 6</w:t>
      </w:r>
    </w:p>
    <w:p w:rsidR="002424DE" w:rsidRPr="008863D4" w:rsidRDefault="00AA7758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7758">
        <w:rPr>
          <w:noProof/>
          <w:lang w:eastAsia="ru-RU"/>
        </w:rPr>
        <w:pict>
          <v:line id="_x0000_s1039" style="position:absolute;left:0;text-align:left;z-index:171" from="0,8.2pt" to="522pt,8.2pt"/>
        </w:pict>
      </w:r>
    </w:p>
    <w:p w:rsidR="002424DE" w:rsidRPr="008863D4" w:rsidRDefault="002424DE" w:rsidP="006224E8">
      <w:pPr>
        <w:pStyle w:val="af"/>
        <w:ind w:left="3540" w:firstLine="708"/>
        <w:jc w:val="both"/>
        <w:rPr>
          <w:b/>
          <w:sz w:val="28"/>
          <w:szCs w:val="28"/>
        </w:rPr>
      </w:pPr>
      <w:r w:rsidRPr="008863D4">
        <w:rPr>
          <w:b/>
          <w:sz w:val="28"/>
          <w:szCs w:val="28"/>
        </w:rPr>
        <w:t>Часть II</w:t>
      </w:r>
    </w:p>
    <w:p w:rsidR="002424DE" w:rsidRPr="008863D4" w:rsidRDefault="002424DE" w:rsidP="006224E8">
      <w:pPr>
        <w:shd w:val="clear" w:color="auto" w:fill="FFFFFF"/>
        <w:tabs>
          <w:tab w:val="left" w:pos="-1134"/>
        </w:tabs>
        <w:spacing w:line="240" w:lineRule="auto"/>
        <w:jc w:val="both"/>
        <w:rPr>
          <w:rFonts w:ascii="Times New Roman" w:hAnsi="Times New Roman"/>
          <w:i/>
          <w:spacing w:val="-10"/>
          <w:sz w:val="28"/>
          <w:szCs w:val="28"/>
        </w:rPr>
      </w:pPr>
      <w:r w:rsidRPr="008863D4">
        <w:rPr>
          <w:rFonts w:ascii="Times New Roman" w:hAnsi="Times New Roman"/>
          <w:i/>
          <w:spacing w:val="-10"/>
          <w:sz w:val="28"/>
          <w:szCs w:val="28"/>
        </w:rPr>
        <w:tab/>
        <w:t xml:space="preserve">Ответы следующих заданий впишите аккуратным разборчивым почерком </w:t>
      </w:r>
      <w:r w:rsidRPr="008863D4">
        <w:rPr>
          <w:rFonts w:ascii="Times New Roman" w:hAnsi="Times New Roman"/>
          <w:b/>
          <w:i/>
          <w:spacing w:val="-10"/>
          <w:sz w:val="28"/>
          <w:szCs w:val="28"/>
        </w:rPr>
        <w:t>только целыми числами или числами, записанными в виде</w:t>
      </w:r>
      <w:r w:rsidRPr="008863D4">
        <w:rPr>
          <w:rFonts w:ascii="Times New Roman" w:hAnsi="Times New Roman"/>
          <w:i/>
          <w:spacing w:val="-10"/>
          <w:sz w:val="28"/>
          <w:szCs w:val="28"/>
        </w:rPr>
        <w:t xml:space="preserve"> </w:t>
      </w:r>
      <w:r w:rsidRPr="008863D4">
        <w:rPr>
          <w:rFonts w:ascii="Times New Roman" w:hAnsi="Times New Roman"/>
          <w:b/>
          <w:i/>
          <w:spacing w:val="-10"/>
          <w:sz w:val="28"/>
          <w:szCs w:val="28"/>
        </w:rPr>
        <w:t>десятичной дроби</w:t>
      </w:r>
      <w:r w:rsidRPr="008863D4">
        <w:rPr>
          <w:rFonts w:ascii="Times New Roman" w:hAnsi="Times New Roman"/>
          <w:i/>
          <w:spacing w:val="-10"/>
          <w:sz w:val="28"/>
          <w:szCs w:val="28"/>
        </w:rPr>
        <w:t>, как требует того задание в работе в отведенное для этого место.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17. Упростите выражение</w: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position w:val="-28"/>
          <w:sz w:val="28"/>
          <w:szCs w:val="28"/>
        </w:rPr>
        <w:object w:dxaOrig="1660" w:dyaOrig="720">
          <v:shape id="_x0000_i1087" type="#_x0000_t75" style="width:83.25pt;height:36pt" o:ole="">
            <v:imagedata r:id="rId123" o:title=""/>
          </v:shape>
          <o:OLEObject Type="Embed" ProgID="Equation.3" ShapeID="_x0000_i1087" DrawAspect="Content" ObjectID="_1583651387" r:id="rId124"/>
        </w:object>
      </w:r>
      <w:r w:rsidRPr="008863D4">
        <w:rPr>
          <w:rFonts w:ascii="Times New Roman" w:hAnsi="Times New Roman"/>
          <w:sz w:val="28"/>
          <w:szCs w:val="28"/>
        </w:rPr>
        <w:t xml:space="preserve"> = ____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18. Вычислите</w: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position w:val="-10"/>
          <w:sz w:val="28"/>
          <w:szCs w:val="28"/>
        </w:rPr>
        <w:object w:dxaOrig="4080" w:dyaOrig="440">
          <v:shape id="_x0000_i1088" type="#_x0000_t75" style="width:204pt;height:21.75pt" o:ole="">
            <v:imagedata r:id="rId125" o:title=""/>
          </v:shape>
          <o:OLEObject Type="Embed" ProgID="Equation.3" ShapeID="_x0000_i1088" DrawAspect="Content" ObjectID="_1583651388" r:id="rId126"/>
        </w:object>
      </w:r>
      <w:r w:rsidRPr="008863D4">
        <w:rPr>
          <w:rFonts w:ascii="Times New Roman" w:hAnsi="Times New Roman"/>
          <w:sz w:val="28"/>
          <w:szCs w:val="28"/>
        </w:rPr>
        <w:t xml:space="preserve"> = ___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19. Укажите </w:t>
      </w:r>
      <w:r w:rsidRPr="008863D4">
        <w:rPr>
          <w:rFonts w:ascii="Times New Roman" w:hAnsi="Times New Roman"/>
          <w:sz w:val="28"/>
          <w:szCs w:val="28"/>
          <w:u w:val="single"/>
        </w:rPr>
        <w:t>наименьший</w:t>
      </w:r>
      <w:r w:rsidRPr="008863D4">
        <w:rPr>
          <w:rFonts w:ascii="Times New Roman" w:hAnsi="Times New Roman"/>
          <w:sz w:val="28"/>
          <w:szCs w:val="28"/>
        </w:rPr>
        <w:t xml:space="preserve"> корень уравнения </w:t>
      </w:r>
      <w:r w:rsidRPr="008863D4">
        <w:rPr>
          <w:rFonts w:ascii="Times New Roman" w:hAnsi="Times New Roman"/>
          <w:position w:val="-10"/>
          <w:sz w:val="28"/>
          <w:szCs w:val="28"/>
        </w:rPr>
        <w:object w:dxaOrig="2500" w:dyaOrig="440">
          <v:shape id="_x0000_i1089" type="#_x0000_t75" style="width:125.25pt;height:21.75pt" o:ole="">
            <v:imagedata r:id="rId127" o:title=""/>
          </v:shape>
          <o:OLEObject Type="Embed" ProgID="Equation.3" ShapeID="_x0000_i1089" DrawAspect="Content" ObjectID="_1583651389" r:id="rId128"/>
        </w:objec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Ответ:_____________________________________________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20. Найдите </w:t>
      </w:r>
      <w:r w:rsidRPr="008863D4">
        <w:rPr>
          <w:rFonts w:ascii="Times New Roman" w:hAnsi="Times New Roman"/>
          <w:sz w:val="28"/>
          <w:szCs w:val="28"/>
          <w:u w:val="single"/>
        </w:rPr>
        <w:t>наибольший</w:t>
      </w:r>
      <w:r w:rsidRPr="008863D4">
        <w:rPr>
          <w:rFonts w:ascii="Times New Roman" w:hAnsi="Times New Roman"/>
          <w:sz w:val="28"/>
          <w:szCs w:val="28"/>
        </w:rPr>
        <w:t xml:space="preserve"> корень уравнения </w:t>
      </w:r>
      <w:r w:rsidRPr="008863D4">
        <w:rPr>
          <w:rFonts w:ascii="Times New Roman" w:hAnsi="Times New Roman"/>
          <w:position w:val="-6"/>
          <w:sz w:val="28"/>
          <w:szCs w:val="28"/>
        </w:rPr>
        <w:object w:dxaOrig="1340" w:dyaOrig="320">
          <v:shape id="_x0000_i1090" type="#_x0000_t75" style="width:66pt;height:15.75pt" o:ole="">
            <v:imagedata r:id="rId129" o:title=""/>
          </v:shape>
          <o:OLEObject Type="Embed" ProgID="Equation.3" ShapeID="_x0000_i1090" DrawAspect="Content" ObjectID="_1583651390" r:id="rId130"/>
        </w:object>
      </w:r>
      <w:r w:rsidRPr="008863D4">
        <w:rPr>
          <w:rFonts w:ascii="Times New Roman" w:hAnsi="Times New Roman"/>
          <w:sz w:val="28"/>
          <w:szCs w:val="28"/>
        </w:rPr>
        <w:t xml:space="preserve">.     </w:t>
      </w:r>
      <w:r w:rsidRPr="008863D4">
        <w:rPr>
          <w:rFonts w:ascii="Times New Roman" w:hAnsi="Times New Roman"/>
          <w:i/>
          <w:sz w:val="28"/>
          <w:szCs w:val="28"/>
        </w:rPr>
        <w:t>Ответ запишите в виде десятичной дроби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Ответ:_____________________________________________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lastRenderedPageBreak/>
        <w:t xml:space="preserve">21. Упростите выражение </w:t>
      </w:r>
      <w:r w:rsidRPr="008863D4">
        <w:rPr>
          <w:rFonts w:ascii="Times New Roman" w:hAnsi="Times New Roman"/>
          <w:position w:val="-32"/>
          <w:sz w:val="28"/>
          <w:szCs w:val="28"/>
        </w:rPr>
        <w:object w:dxaOrig="2580" w:dyaOrig="760">
          <v:shape id="_x0000_i1091" type="#_x0000_t75" style="width:129pt;height:38.25pt" o:ole="">
            <v:imagedata r:id="rId131" o:title=""/>
          </v:shape>
          <o:OLEObject Type="Embed" ProgID="Equation.3" ShapeID="_x0000_i1091" DrawAspect="Content" ObjectID="_1583651391" r:id="rId132"/>
        </w:object>
      </w:r>
      <w:r w:rsidRPr="008863D4">
        <w:rPr>
          <w:rFonts w:ascii="Times New Roman" w:hAnsi="Times New Roman"/>
          <w:sz w:val="28"/>
          <w:szCs w:val="28"/>
        </w:rPr>
        <w:t xml:space="preserve">и вычислите его значение при </w:t>
      </w:r>
      <w:r w:rsidRPr="008863D4">
        <w:rPr>
          <w:rFonts w:ascii="Times New Roman" w:hAnsi="Times New Roman"/>
          <w:position w:val="-24"/>
          <w:sz w:val="28"/>
          <w:szCs w:val="28"/>
        </w:rPr>
        <w:object w:dxaOrig="1380" w:dyaOrig="620">
          <v:shape id="_x0000_i1092" type="#_x0000_t75" style="width:69pt;height:30.75pt" o:ole="">
            <v:imagedata r:id="rId133" o:title=""/>
          </v:shape>
          <o:OLEObject Type="Embed" ProgID="Equation.3" ShapeID="_x0000_i1092" DrawAspect="Content" ObjectID="_1583651392" r:id="rId134"/>
        </w:object>
      </w:r>
      <w:r w:rsidRPr="008863D4">
        <w:rPr>
          <w:rFonts w:ascii="Times New Roman" w:hAnsi="Times New Roman"/>
          <w:sz w:val="28"/>
          <w:szCs w:val="28"/>
        </w:rPr>
        <w:t xml:space="preserve">. 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863D4">
        <w:rPr>
          <w:rFonts w:ascii="Times New Roman" w:hAnsi="Times New Roman"/>
          <w:i/>
          <w:sz w:val="28"/>
          <w:szCs w:val="28"/>
        </w:rPr>
        <w:t>Ответ запишите в виде десятичной дроби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Ответ:_____________________________________________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22. Задумали натуральное число. Если от квадрата этого числа отнять  24,  то получится число большее задуманного в 10 раз.  Какое  число задумано?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Ответ:_____________________________________________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23. Решите уравнение</w: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position w:val="-24"/>
          <w:sz w:val="28"/>
          <w:szCs w:val="28"/>
        </w:rPr>
        <w:object w:dxaOrig="1440" w:dyaOrig="660">
          <v:shape id="_x0000_i1093" type="#_x0000_t75" style="width:1in;height:33pt" o:ole="">
            <v:imagedata r:id="rId135" o:title=""/>
          </v:shape>
          <o:OLEObject Type="Embed" ProgID="Equation.3" ShapeID="_x0000_i1093" DrawAspect="Content" ObjectID="_1583651393" r:id="rId136"/>
        </w:object>
      </w:r>
      <w:r w:rsidRPr="008863D4">
        <w:rPr>
          <w:rFonts w:ascii="Times New Roman" w:hAnsi="Times New Roman"/>
          <w:sz w:val="28"/>
          <w:szCs w:val="28"/>
        </w:rPr>
        <w:t xml:space="preserve">.      </w:t>
      </w:r>
      <w:r w:rsidRPr="008863D4">
        <w:rPr>
          <w:rFonts w:ascii="Times New Roman" w:hAnsi="Times New Roman"/>
          <w:i/>
          <w:sz w:val="28"/>
          <w:szCs w:val="28"/>
        </w:rPr>
        <w:t>В ответ запишите среднее арифметическое корней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Ответ:_____________________________________________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24. При каких значениях </w:t>
      </w:r>
      <w:r w:rsidRPr="008863D4">
        <w:rPr>
          <w:rFonts w:ascii="Times New Roman" w:hAnsi="Times New Roman"/>
          <w:b/>
          <w:sz w:val="28"/>
          <w:szCs w:val="28"/>
          <w:lang w:val="en-US"/>
        </w:rPr>
        <w:t>m</w:t>
      </w:r>
      <w:r w:rsidRPr="008863D4">
        <w:rPr>
          <w:rFonts w:ascii="Times New Roman" w:hAnsi="Times New Roman"/>
          <w:sz w:val="28"/>
          <w:szCs w:val="28"/>
        </w:rPr>
        <w:t xml:space="preserve"> уравнение </w:t>
      </w:r>
      <w:r w:rsidRPr="008863D4">
        <w:rPr>
          <w:rFonts w:ascii="Times New Roman" w:hAnsi="Times New Roman"/>
          <w:position w:val="-10"/>
          <w:sz w:val="28"/>
          <w:szCs w:val="28"/>
        </w:rPr>
        <w:object w:dxaOrig="2820" w:dyaOrig="360">
          <v:shape id="_x0000_i1094" type="#_x0000_t75" style="width:141pt;height:18pt" o:ole="">
            <v:imagedata r:id="rId137" o:title=""/>
          </v:shape>
          <o:OLEObject Type="Embed" ProgID="Equation.3" ShapeID="_x0000_i1094" DrawAspect="Content" ObjectID="_1583651394" r:id="rId138"/>
        </w:object>
      </w:r>
      <w:r w:rsidRPr="008863D4">
        <w:rPr>
          <w:rFonts w:ascii="Times New Roman" w:hAnsi="Times New Roman"/>
          <w:sz w:val="28"/>
          <w:szCs w:val="28"/>
        </w:rPr>
        <w:t xml:space="preserve"> имеет один корень. 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863D4">
        <w:rPr>
          <w:rFonts w:ascii="Times New Roman" w:hAnsi="Times New Roman"/>
          <w:i/>
          <w:sz w:val="28"/>
          <w:szCs w:val="28"/>
        </w:rPr>
        <w:t>Ответ дайте в виде десятичной дроби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Ответ:_____________________________________________</w:t>
      </w:r>
    </w:p>
    <w:p w:rsidR="002424DE" w:rsidRPr="008863D4" w:rsidRDefault="002424DE" w:rsidP="006224E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Style w:val="ac"/>
          <w:rFonts w:ascii="Times New Roman" w:hAnsi="Times New Roman"/>
          <w:b/>
          <w:bCs/>
          <w:sz w:val="28"/>
          <w:szCs w:val="28"/>
        </w:rPr>
        <w:t>Промежуточная аттестация</w:t>
      </w:r>
      <w:r w:rsidRPr="008863D4">
        <w:rPr>
          <w:rStyle w:val="ab"/>
          <w:rFonts w:ascii="Times New Roman" w:hAnsi="Times New Roman"/>
          <w:i/>
          <w:sz w:val="28"/>
          <w:szCs w:val="28"/>
        </w:rPr>
        <w:t> (декабрь)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b/>
          <w:sz w:val="28"/>
          <w:szCs w:val="28"/>
        </w:rPr>
        <w:t>Инструкция по выполнению задания №1</w:t>
      </w:r>
      <w:r w:rsidRPr="008863D4">
        <w:rPr>
          <w:rFonts w:ascii="Times New Roman" w:hAnsi="Times New Roman"/>
          <w:b/>
          <w:sz w:val="26"/>
          <w:szCs w:val="26"/>
        </w:rPr>
        <w:t>.</w:t>
      </w:r>
      <w:r w:rsidRPr="008863D4">
        <w:rPr>
          <w:rFonts w:ascii="Times New Roman" w:hAnsi="Times New Roman"/>
          <w:sz w:val="26"/>
          <w:szCs w:val="26"/>
        </w:rPr>
        <w:t xml:space="preserve"> </w:t>
      </w:r>
    </w:p>
    <w:p w:rsidR="002424DE" w:rsidRPr="008863D4" w:rsidRDefault="00AA7758" w:rsidP="006224E8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AA7758">
        <w:rPr>
          <w:noProof/>
          <w:lang w:eastAsia="ru-RU"/>
        </w:rPr>
        <w:pict>
          <v:rect id="_x0000_s1040" style="position:absolute;left:0;text-align:left;margin-left:-9.05pt;margin-top:10.5pt;width:470.6pt;height:45.25pt;z-index:22">
            <v:textbox>
              <w:txbxContent>
                <w:p w:rsidR="002424DE" w:rsidRPr="00660BAA" w:rsidRDefault="002424DE" w:rsidP="00660BAA">
                  <w:pPr>
                    <w:spacing w:after="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0BAA">
                    <w:rPr>
                      <w:rFonts w:ascii="Times New Roman" w:hAnsi="Times New Roman"/>
                      <w:sz w:val="28"/>
                      <w:szCs w:val="28"/>
                    </w:rPr>
                    <w:t>Соотнесите написанное в столбцах 1 и 2. Выберите букву, соответствующую верной последовательности в столбце 1, и запишите её в бланк ответов.</w:t>
                  </w:r>
                </w:p>
              </w:txbxContent>
            </v:textbox>
          </v:rect>
        </w:pic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1. Для каждой функции из столбца 1 укажите ее область определения из столбца 2.</w:t>
      </w:r>
    </w:p>
    <w:tbl>
      <w:tblPr>
        <w:tblW w:w="0" w:type="auto"/>
        <w:tblLook w:val="00BF"/>
      </w:tblPr>
      <w:tblGrid>
        <w:gridCol w:w="4785"/>
        <w:gridCol w:w="4786"/>
      </w:tblGrid>
      <w:tr w:rsidR="002424DE" w:rsidRPr="008863D4" w:rsidTr="00AF7B5D">
        <w:tc>
          <w:tcPr>
            <w:tcW w:w="4785" w:type="dxa"/>
          </w:tcPr>
          <w:p w:rsidR="002424DE" w:rsidRPr="008863D4" w:rsidRDefault="002424DE" w:rsidP="006224E8">
            <w:pPr>
              <w:pStyle w:val="5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Столбец 1</w:t>
            </w:r>
          </w:p>
        </w:tc>
        <w:tc>
          <w:tcPr>
            <w:tcW w:w="4786" w:type="dxa"/>
          </w:tcPr>
          <w:p w:rsidR="002424DE" w:rsidRPr="008863D4" w:rsidRDefault="002424DE" w:rsidP="006224E8">
            <w:pPr>
              <w:pStyle w:val="5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Столбец 2</w:t>
            </w:r>
          </w:p>
        </w:tc>
      </w:tr>
      <w:tr w:rsidR="002424DE" w:rsidRPr="008863D4" w:rsidTr="00AF7B5D">
        <w:tc>
          <w:tcPr>
            <w:tcW w:w="4785" w:type="dxa"/>
          </w:tcPr>
          <w:p w:rsidR="002424DE" w:rsidRPr="008863D4" w:rsidRDefault="002424DE" w:rsidP="006224E8">
            <w:pPr>
              <w:pStyle w:val="22"/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8863D4">
              <w:rPr>
                <w:rFonts w:ascii="Times New Roman" w:hAnsi="Times New Roman"/>
                <w:i/>
                <w:sz w:val="28"/>
                <w:szCs w:val="28"/>
              </w:rPr>
              <w:t>у =</w:t>
            </w:r>
            <w:r w:rsidRPr="008863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3D4">
              <w:rPr>
                <w:rFonts w:ascii="Times New Roman" w:hAnsi="Times New Roman"/>
                <w:position w:val="-24"/>
                <w:sz w:val="28"/>
                <w:szCs w:val="28"/>
              </w:rPr>
              <w:object w:dxaOrig="540" w:dyaOrig="660">
                <v:shape id="_x0000_i1095" type="#_x0000_t75" style="width:27pt;height:33pt" o:ole="">
                  <v:imagedata r:id="rId139" o:title=""/>
                </v:shape>
                <o:OLEObject Type="Embed" ProgID="Equation.3" ShapeID="_x0000_i1095" DrawAspect="Content" ObjectID="_1583651395" r:id="rId140"/>
              </w:object>
            </w:r>
            <w:r w:rsidRPr="008863D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 xml:space="preserve">2.  </w:t>
            </w:r>
            <w:r w:rsidRPr="008863D4">
              <w:rPr>
                <w:rFonts w:ascii="Times New Roman" w:hAnsi="Times New Roman"/>
                <w:i/>
                <w:sz w:val="28"/>
                <w:szCs w:val="28"/>
              </w:rPr>
              <w:t>у =</w:t>
            </w:r>
            <w:r w:rsidRPr="008863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3D4">
              <w:rPr>
                <w:rFonts w:ascii="Times New Roman" w:hAnsi="Times New Roman"/>
                <w:position w:val="-24"/>
                <w:sz w:val="28"/>
                <w:szCs w:val="28"/>
              </w:rPr>
              <w:object w:dxaOrig="360" w:dyaOrig="620">
                <v:shape id="_x0000_i1096" type="#_x0000_t75" style="width:18pt;height:30.75pt" o:ole="">
                  <v:imagedata r:id="rId141" o:title=""/>
                </v:shape>
                <o:OLEObject Type="Embed" ProgID="Equation.3" ShapeID="_x0000_i1096" DrawAspect="Content" ObjectID="_1583651396" r:id="rId142"/>
              </w:object>
            </w:r>
            <w:r w:rsidRPr="008863D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 xml:space="preserve">3.  </w:t>
            </w:r>
            <w:r w:rsidRPr="008863D4">
              <w:rPr>
                <w:rFonts w:ascii="Times New Roman" w:hAnsi="Times New Roman"/>
                <w:i/>
                <w:sz w:val="28"/>
                <w:szCs w:val="28"/>
              </w:rPr>
              <w:t>у =</w:t>
            </w:r>
            <w:r w:rsidRPr="008863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3D4">
              <w:rPr>
                <w:rFonts w:ascii="Times New Roman" w:hAnsi="Times New Roman"/>
                <w:position w:val="-30"/>
                <w:sz w:val="28"/>
                <w:szCs w:val="28"/>
              </w:rPr>
              <w:object w:dxaOrig="820" w:dyaOrig="720">
                <v:shape id="_x0000_i1097" type="#_x0000_t75" style="width:41.25pt;height:36pt" o:ole="">
                  <v:imagedata r:id="rId143" o:title=""/>
                </v:shape>
                <o:OLEObject Type="Embed" ProgID="Equation.3" ShapeID="_x0000_i1097" DrawAspect="Content" ObjectID="_1583651397" r:id="rId144"/>
              </w:object>
            </w:r>
            <w:r w:rsidRPr="008863D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 </w:t>
            </w:r>
            <w:r w:rsidRPr="008863D4">
              <w:rPr>
                <w:rFonts w:ascii="Times New Roman" w:hAnsi="Times New Roman"/>
                <w:i/>
                <w:sz w:val="28"/>
                <w:szCs w:val="28"/>
              </w:rPr>
              <w:t>у =</w:t>
            </w:r>
            <w:r w:rsidRPr="008863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3D4">
              <w:rPr>
                <w:rFonts w:ascii="Times New Roman" w:hAnsi="Times New Roman"/>
                <w:position w:val="-28"/>
                <w:sz w:val="28"/>
                <w:szCs w:val="28"/>
              </w:rPr>
              <w:object w:dxaOrig="840" w:dyaOrig="660">
                <v:shape id="_x0000_i1098" type="#_x0000_t75" style="width:42pt;height:33pt" o:ole="">
                  <v:imagedata r:id="rId145" o:title=""/>
                </v:shape>
                <o:OLEObject Type="Embed" ProgID="Equation.3" ShapeID="_x0000_i1098" DrawAspect="Content" ObjectID="_1583651398" r:id="rId146"/>
              </w:object>
            </w:r>
            <w:r w:rsidRPr="008863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А)  </w:t>
            </w:r>
            <w:r w:rsidRPr="008863D4">
              <w:rPr>
                <w:rFonts w:ascii="Times New Roman" w:hAnsi="Times New Roman"/>
                <w:i/>
                <w:sz w:val="28"/>
                <w:szCs w:val="28"/>
              </w:rPr>
              <w:t xml:space="preserve">х ≠ </w:t>
            </w:r>
            <w:r w:rsidRPr="008863D4">
              <w:rPr>
                <w:rFonts w:ascii="Times New Roman" w:hAnsi="Times New Roman"/>
                <w:sz w:val="28"/>
                <w:szCs w:val="28"/>
              </w:rPr>
              <w:t>-1;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 xml:space="preserve">Б)  </w:t>
            </w:r>
            <w:r w:rsidRPr="008863D4">
              <w:rPr>
                <w:rFonts w:ascii="Times New Roman" w:hAnsi="Times New Roman"/>
                <w:i/>
                <w:sz w:val="28"/>
                <w:szCs w:val="28"/>
              </w:rPr>
              <w:t xml:space="preserve">х ≠ </w:t>
            </w:r>
            <w:r w:rsidRPr="008863D4">
              <w:rPr>
                <w:rFonts w:ascii="Times New Roman" w:hAnsi="Times New Roman"/>
                <w:sz w:val="28"/>
                <w:szCs w:val="28"/>
              </w:rPr>
              <w:t>0;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 xml:space="preserve">В)  </w:t>
            </w:r>
            <w:r w:rsidRPr="008863D4">
              <w:rPr>
                <w:rFonts w:ascii="Times New Roman" w:hAnsi="Times New Roman"/>
                <w:i/>
                <w:sz w:val="28"/>
                <w:szCs w:val="28"/>
              </w:rPr>
              <w:t xml:space="preserve">х ≠ </w:t>
            </w:r>
            <w:r w:rsidRPr="008863D4">
              <w:rPr>
                <w:rFonts w:ascii="Times New Roman" w:hAnsi="Times New Roman"/>
                <w:sz w:val="28"/>
                <w:szCs w:val="28"/>
              </w:rPr>
              <w:t>1;.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 xml:space="preserve">Г)  любые </w:t>
            </w:r>
            <w:r w:rsidRPr="008863D4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8863D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 xml:space="preserve">Д)  </w:t>
            </w:r>
            <w:r w:rsidRPr="008863D4">
              <w:rPr>
                <w:rFonts w:ascii="Times New Roman" w:hAnsi="Times New Roman"/>
                <w:i/>
                <w:sz w:val="28"/>
                <w:szCs w:val="28"/>
              </w:rPr>
              <w:t xml:space="preserve">х ≠ </w:t>
            </w:r>
            <w:r w:rsidRPr="008863D4">
              <w:rPr>
                <w:rFonts w:ascii="Times New Roman" w:hAnsi="Times New Roman"/>
                <w:sz w:val="28"/>
                <w:szCs w:val="28"/>
              </w:rPr>
              <w:t xml:space="preserve">0; </w:t>
            </w:r>
            <w:r w:rsidRPr="008863D4">
              <w:rPr>
                <w:rFonts w:ascii="Times New Roman" w:hAnsi="Times New Roman"/>
                <w:i/>
                <w:sz w:val="28"/>
                <w:szCs w:val="28"/>
              </w:rPr>
              <w:t xml:space="preserve">х ≠ </w:t>
            </w:r>
            <w:r w:rsidRPr="008863D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А) б, г, а, д;</w: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Б) в, б, г, а</w: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В) в, б, а, д;</w: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Г) д, а, г, в.</w:t>
      </w:r>
    </w:p>
    <w:p w:rsidR="002424DE" w:rsidRPr="008863D4" w:rsidRDefault="002424DE" w:rsidP="006224E8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Инструкция по выполнению заданий №2 – 18. </w:t>
      </w:r>
    </w:p>
    <w:p w:rsidR="002424DE" w:rsidRPr="008863D4" w:rsidRDefault="00AA7758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7758">
        <w:rPr>
          <w:noProof/>
          <w:lang w:eastAsia="ru-RU"/>
        </w:rPr>
        <w:pict>
          <v:rect id="_x0000_s1041" style="position:absolute;left:0;text-align:left;margin-left:0;margin-top:0;width:461.55pt;height:48.3pt;z-index:23">
            <v:textbox>
              <w:txbxContent>
                <w:p w:rsidR="002424DE" w:rsidRPr="00E35E4E" w:rsidRDefault="002424DE" w:rsidP="00660BAA">
                  <w:pPr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E35E4E">
                    <w:rPr>
                      <w:rFonts w:ascii="Times New Roman" w:hAnsi="Times New Roman"/>
                      <w:sz w:val="28"/>
                      <w:szCs w:val="26"/>
                    </w:rPr>
                    <w:t>Выберите букву, соответствующую правильному варианту ответа. Запишите эту букву в бланк ответов.</w:t>
                  </w:r>
                </w:p>
                <w:p w:rsidR="002424DE" w:rsidRDefault="002424DE" w:rsidP="00660BAA"/>
              </w:txbxContent>
            </v:textbox>
          </v:rect>
        </w:pic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2. Укажите уравнение, равносильное данному: </w:t>
      </w:r>
      <w:r w:rsidRPr="008863D4">
        <w:rPr>
          <w:rFonts w:ascii="Times New Roman" w:hAnsi="Times New Roman"/>
          <w:b/>
          <w:position w:val="-24"/>
          <w:sz w:val="28"/>
          <w:szCs w:val="28"/>
        </w:rPr>
        <w:object w:dxaOrig="980" w:dyaOrig="620">
          <v:shape id="_x0000_i1099" type="#_x0000_t75" style="width:51pt;height:32.25pt" o:ole="">
            <v:imagedata r:id="rId147" o:title=""/>
          </v:shape>
          <o:OLEObject Type="Embed" ProgID="Equation.3" ShapeID="_x0000_i1099" DrawAspect="Content" ObjectID="_1583651399" r:id="rId148"/>
        </w:object>
      </w:r>
      <w:r w:rsidRPr="008863D4">
        <w:rPr>
          <w:rFonts w:ascii="Times New Roman" w:hAnsi="Times New Roman"/>
          <w:sz w:val="28"/>
          <w:szCs w:val="28"/>
        </w:rPr>
        <w:t>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А)   </w:t>
      </w:r>
      <w:r w:rsidRPr="008863D4">
        <w:rPr>
          <w:rFonts w:ascii="Times New Roman" w:hAnsi="Times New Roman"/>
          <w:i/>
          <w:sz w:val="28"/>
          <w:szCs w:val="28"/>
        </w:rPr>
        <w:t>х</w:t>
      </w:r>
      <w:r w:rsidRPr="008863D4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8863D4">
        <w:rPr>
          <w:rFonts w:ascii="Times New Roman" w:hAnsi="Times New Roman"/>
          <w:i/>
          <w:sz w:val="28"/>
          <w:szCs w:val="28"/>
        </w:rPr>
        <w:t>-</w:t>
      </w:r>
      <w:r w:rsidRPr="008863D4">
        <w:rPr>
          <w:rFonts w:ascii="Times New Roman" w:hAnsi="Times New Roman"/>
          <w:sz w:val="28"/>
          <w:szCs w:val="28"/>
        </w:rPr>
        <w:t>2</w:t>
      </w:r>
      <w:r w:rsidRPr="008863D4">
        <w:rPr>
          <w:rFonts w:ascii="Times New Roman" w:hAnsi="Times New Roman"/>
          <w:i/>
          <w:sz w:val="28"/>
          <w:szCs w:val="28"/>
        </w:rPr>
        <w:t>х</w:t>
      </w:r>
      <w:r w:rsidRPr="008863D4">
        <w:rPr>
          <w:rFonts w:ascii="Times New Roman" w:hAnsi="Times New Roman"/>
          <w:sz w:val="28"/>
          <w:szCs w:val="28"/>
        </w:rPr>
        <w:t xml:space="preserve"> = 0;</w:t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Б)  </w:t>
      </w:r>
      <w:r w:rsidRPr="008863D4">
        <w:rPr>
          <w:rFonts w:ascii="Times New Roman" w:hAnsi="Times New Roman"/>
          <w:i/>
          <w:sz w:val="28"/>
          <w:szCs w:val="28"/>
        </w:rPr>
        <w:t xml:space="preserve"> х</w:t>
      </w:r>
      <w:r w:rsidRPr="008863D4">
        <w:rPr>
          <w:rFonts w:ascii="Times New Roman" w:hAnsi="Times New Roman"/>
          <w:i/>
          <w:sz w:val="28"/>
          <w:szCs w:val="28"/>
          <w:vertAlign w:val="superscript"/>
        </w:rPr>
        <w:t xml:space="preserve">2 </w:t>
      </w:r>
      <w:r w:rsidRPr="008863D4">
        <w:rPr>
          <w:rFonts w:ascii="Times New Roman" w:hAnsi="Times New Roman"/>
          <w:i/>
          <w:sz w:val="28"/>
          <w:szCs w:val="28"/>
        </w:rPr>
        <w:t xml:space="preserve">- </w:t>
      </w:r>
      <w:r w:rsidRPr="008863D4">
        <w:rPr>
          <w:rFonts w:ascii="Times New Roman" w:hAnsi="Times New Roman"/>
          <w:sz w:val="28"/>
          <w:szCs w:val="28"/>
        </w:rPr>
        <w:t>2</w:t>
      </w:r>
      <w:r w:rsidRPr="008863D4">
        <w:rPr>
          <w:rFonts w:ascii="Times New Roman" w:hAnsi="Times New Roman"/>
          <w:i/>
          <w:sz w:val="28"/>
          <w:szCs w:val="28"/>
        </w:rPr>
        <w:t>х</w:t>
      </w:r>
      <w:r w:rsidRPr="008863D4">
        <w:rPr>
          <w:rFonts w:ascii="Times New Roman" w:hAnsi="Times New Roman"/>
          <w:sz w:val="28"/>
          <w:szCs w:val="28"/>
        </w:rPr>
        <w:t xml:space="preserve"> + 8 = 0;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В)  </w:t>
      </w:r>
      <w:r w:rsidRPr="008863D4">
        <w:rPr>
          <w:rFonts w:ascii="Times New Roman" w:hAnsi="Times New Roman"/>
          <w:i/>
          <w:sz w:val="28"/>
          <w:szCs w:val="28"/>
        </w:rPr>
        <w:t xml:space="preserve"> -</w:t>
      </w:r>
      <w:r w:rsidRPr="008863D4">
        <w:rPr>
          <w:rFonts w:ascii="Times New Roman" w:hAnsi="Times New Roman"/>
          <w:sz w:val="28"/>
          <w:szCs w:val="28"/>
        </w:rPr>
        <w:t>2</w:t>
      </w:r>
      <w:r w:rsidRPr="008863D4">
        <w:rPr>
          <w:rFonts w:ascii="Times New Roman" w:hAnsi="Times New Roman"/>
          <w:i/>
          <w:sz w:val="28"/>
          <w:szCs w:val="28"/>
        </w:rPr>
        <w:t>х</w:t>
      </w:r>
      <w:r w:rsidRPr="008863D4">
        <w:rPr>
          <w:rFonts w:ascii="Times New Roman" w:hAnsi="Times New Roman"/>
          <w:sz w:val="28"/>
          <w:szCs w:val="28"/>
        </w:rPr>
        <w:t xml:space="preserve"> + 8 = 0;</w:t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Г)  </w:t>
      </w:r>
      <w:r w:rsidRPr="008863D4">
        <w:rPr>
          <w:rFonts w:ascii="Times New Roman" w:hAnsi="Times New Roman"/>
          <w:i/>
          <w:sz w:val="28"/>
          <w:szCs w:val="28"/>
        </w:rPr>
        <w:t xml:space="preserve"> х </w:t>
      </w:r>
      <w:r w:rsidRPr="008863D4">
        <w:rPr>
          <w:rFonts w:ascii="Times New Roman" w:hAnsi="Times New Roman"/>
          <w:i/>
          <w:sz w:val="28"/>
          <w:szCs w:val="28"/>
          <w:vertAlign w:val="superscript"/>
        </w:rPr>
        <w:t xml:space="preserve">2 </w:t>
      </w:r>
      <w:r w:rsidRPr="008863D4">
        <w:rPr>
          <w:rFonts w:ascii="Times New Roman" w:hAnsi="Times New Roman"/>
          <w:i/>
          <w:sz w:val="28"/>
          <w:szCs w:val="28"/>
        </w:rPr>
        <w:t xml:space="preserve">- </w:t>
      </w:r>
      <w:r w:rsidRPr="008863D4">
        <w:rPr>
          <w:rFonts w:ascii="Times New Roman" w:hAnsi="Times New Roman"/>
          <w:sz w:val="28"/>
          <w:szCs w:val="28"/>
        </w:rPr>
        <w:t>2</w:t>
      </w:r>
      <w:r w:rsidRPr="008863D4">
        <w:rPr>
          <w:rFonts w:ascii="Times New Roman" w:hAnsi="Times New Roman"/>
          <w:i/>
          <w:sz w:val="28"/>
          <w:szCs w:val="28"/>
        </w:rPr>
        <w:t>х</w:t>
      </w:r>
      <w:r w:rsidRPr="008863D4">
        <w:rPr>
          <w:rFonts w:ascii="Times New Roman" w:hAnsi="Times New Roman"/>
          <w:sz w:val="28"/>
          <w:szCs w:val="28"/>
        </w:rPr>
        <w:t xml:space="preserve"> – 8 = 0.</w:t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3. Чему равна сумма чисел  0,34 и </w:t>
      </w:r>
      <w:r w:rsidRPr="008863D4">
        <w:rPr>
          <w:rFonts w:ascii="Times New Roman" w:hAnsi="Times New Roman"/>
          <w:b/>
          <w:position w:val="-24"/>
          <w:sz w:val="28"/>
          <w:szCs w:val="28"/>
        </w:rPr>
        <w:object w:dxaOrig="240" w:dyaOrig="620">
          <v:shape id="_x0000_i1100" type="#_x0000_t75" style="width:14.25pt;height:36.75pt" o:ole="">
            <v:imagedata r:id="rId149" o:title=""/>
          </v:shape>
          <o:OLEObject Type="Embed" ProgID="Equation.3" ShapeID="_x0000_i1100" DrawAspect="Content" ObjectID="_1583651400" r:id="rId150"/>
        </w:object>
      </w:r>
      <w:r w:rsidRPr="008863D4">
        <w:rPr>
          <w:rFonts w:ascii="Times New Roman" w:hAnsi="Times New Roman"/>
          <w:b/>
          <w:sz w:val="28"/>
          <w:szCs w:val="28"/>
        </w:rPr>
        <w:t>?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А) 1</w:t>
      </w:r>
      <w:r w:rsidRPr="008863D4">
        <w:rPr>
          <w:rFonts w:ascii="Times New Roman" w:hAnsi="Times New Roman"/>
          <w:position w:val="-24"/>
          <w:sz w:val="28"/>
          <w:szCs w:val="28"/>
        </w:rPr>
        <w:object w:dxaOrig="440" w:dyaOrig="620">
          <v:shape id="_x0000_i1101" type="#_x0000_t75" style="width:21.75pt;height:30.75pt" o:ole="">
            <v:imagedata r:id="rId151" o:title=""/>
          </v:shape>
          <o:OLEObject Type="Embed" ProgID="Equation.3" ShapeID="_x0000_i1101" DrawAspect="Content" ObjectID="_1583651401" r:id="rId152"/>
        </w:object>
      </w:r>
      <w:r w:rsidRPr="008863D4">
        <w:rPr>
          <w:rFonts w:ascii="Times New Roman" w:hAnsi="Times New Roman"/>
          <w:sz w:val="28"/>
          <w:szCs w:val="28"/>
        </w:rPr>
        <w:t>;</w:t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Б) </w:t>
      </w:r>
      <w:r w:rsidRPr="008863D4">
        <w:rPr>
          <w:rFonts w:ascii="Times New Roman" w:hAnsi="Times New Roman"/>
          <w:position w:val="-24"/>
          <w:sz w:val="28"/>
          <w:szCs w:val="28"/>
        </w:rPr>
        <w:object w:dxaOrig="440" w:dyaOrig="620">
          <v:shape id="_x0000_i1102" type="#_x0000_t75" style="width:21.75pt;height:30.75pt" o:ole="">
            <v:imagedata r:id="rId153" o:title=""/>
          </v:shape>
          <o:OLEObject Type="Embed" ProgID="Equation.3" ShapeID="_x0000_i1102" DrawAspect="Content" ObjectID="_1583651402" r:id="rId154"/>
        </w:object>
      </w:r>
      <w:r w:rsidRPr="008863D4">
        <w:rPr>
          <w:rFonts w:ascii="Times New Roman" w:hAnsi="Times New Roman"/>
          <w:sz w:val="28"/>
          <w:szCs w:val="28"/>
        </w:rPr>
        <w:t>;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В) 1,2;</w:t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Г) 2,67;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4. Учащиеся вырезали из бумаги разные геометрические фигуры. Укажите, какая из фигур является трапецией.</w:t>
      </w:r>
    </w:p>
    <w:p w:rsidR="002424DE" w:rsidRPr="008863D4" w:rsidRDefault="002424DE" w:rsidP="006224E8">
      <w:pPr>
        <w:pStyle w:val="32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4DE" w:rsidRPr="008863D4" w:rsidRDefault="00AA7758" w:rsidP="006224E8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AA7758">
        <w:rPr>
          <w:noProof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2" type="#_x0000_t9" style="position:absolute;left:0;text-align:left;margin-left:181pt;margin-top:3.35pt;width:54pt;height:45pt;rotation:2718791fd;z-index:5" fillcolor="#969696"/>
        </w:pict>
      </w:r>
      <w:r w:rsidRPr="00AA7758">
        <w:rPr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3" type="#_x0000_t8" style="position:absolute;left:0;text-align:left;margin-left:261pt;margin-top:5.15pt;width:54pt;height:54pt;z-index:6" fillcolor="#969696"/>
        </w:pict>
      </w:r>
      <w:r w:rsidRPr="00AA7758">
        <w:rPr>
          <w:noProof/>
          <w:lang w:eastAsia="ru-RU"/>
        </w:rPr>
        <w:pict>
          <v:rect id="_x0000_s1044" style="position:absolute;left:0;text-align:left;margin-left:90pt;margin-top:5.15pt;width:45pt;height:45pt;z-index:4" fillcolor="#969696"/>
        </w:pict>
      </w:r>
      <w:r w:rsidRPr="00AA7758"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5" type="#_x0000_t5" style="position:absolute;left:0;text-align:left;margin-left:9pt;margin-top:5.15pt;width:36pt;height:45pt;rotation:-780422fd;z-index:3" fillcolor="gray"/>
        </w:pict>
      </w:r>
      <w:r w:rsidR="002424DE" w:rsidRPr="008863D4">
        <w:rPr>
          <w:rFonts w:ascii="Times New Roman" w:hAnsi="Times New Roman"/>
          <w:sz w:val="28"/>
          <w:szCs w:val="28"/>
        </w:rPr>
        <w:t xml:space="preserve">А) </w:t>
      </w:r>
      <w:r w:rsidR="002424DE" w:rsidRPr="008863D4">
        <w:rPr>
          <w:rFonts w:ascii="Times New Roman" w:hAnsi="Times New Roman"/>
          <w:sz w:val="28"/>
          <w:szCs w:val="28"/>
        </w:rPr>
        <w:tab/>
      </w:r>
      <w:r w:rsidR="002424DE" w:rsidRPr="008863D4">
        <w:rPr>
          <w:rFonts w:ascii="Times New Roman" w:hAnsi="Times New Roman"/>
          <w:sz w:val="28"/>
          <w:szCs w:val="28"/>
        </w:rPr>
        <w:tab/>
        <w:t>Б)</w:t>
      </w:r>
      <w:r w:rsidR="002424DE" w:rsidRPr="008863D4">
        <w:rPr>
          <w:rFonts w:ascii="Times New Roman" w:hAnsi="Times New Roman"/>
          <w:sz w:val="28"/>
          <w:szCs w:val="28"/>
        </w:rPr>
        <w:tab/>
      </w:r>
      <w:r w:rsidR="002424DE" w:rsidRPr="008863D4">
        <w:rPr>
          <w:rFonts w:ascii="Times New Roman" w:hAnsi="Times New Roman"/>
          <w:sz w:val="28"/>
          <w:szCs w:val="28"/>
        </w:rPr>
        <w:tab/>
        <w:t xml:space="preserve">        В)</w:t>
      </w:r>
      <w:r w:rsidR="002424DE" w:rsidRPr="008863D4">
        <w:rPr>
          <w:rFonts w:ascii="Times New Roman" w:hAnsi="Times New Roman"/>
          <w:sz w:val="28"/>
          <w:szCs w:val="28"/>
        </w:rPr>
        <w:tab/>
      </w:r>
      <w:r w:rsidR="002424DE" w:rsidRPr="008863D4">
        <w:rPr>
          <w:rFonts w:ascii="Times New Roman" w:hAnsi="Times New Roman"/>
          <w:sz w:val="28"/>
          <w:szCs w:val="28"/>
        </w:rPr>
        <w:tab/>
        <w:t>Г)</w:t>
      </w:r>
      <w:r w:rsidR="002424DE" w:rsidRPr="008863D4">
        <w:rPr>
          <w:rFonts w:ascii="Times New Roman" w:hAnsi="Times New Roman"/>
          <w:sz w:val="28"/>
          <w:szCs w:val="28"/>
        </w:rPr>
        <w:tab/>
      </w:r>
      <w:r w:rsidR="002424DE" w:rsidRPr="008863D4">
        <w:rPr>
          <w:rFonts w:ascii="Times New Roman" w:hAnsi="Times New Roman"/>
          <w:sz w:val="28"/>
          <w:szCs w:val="28"/>
        </w:rPr>
        <w:tab/>
      </w:r>
      <w:r w:rsidR="002424DE" w:rsidRPr="008863D4">
        <w:rPr>
          <w:rFonts w:ascii="Times New Roman" w:hAnsi="Times New Roman"/>
          <w:sz w:val="28"/>
          <w:szCs w:val="28"/>
        </w:rPr>
        <w:tab/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4DE" w:rsidRPr="008863D4" w:rsidRDefault="002424DE" w:rsidP="006224E8">
      <w:pPr>
        <w:spacing w:after="6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</w:p>
    <w:p w:rsidR="002424DE" w:rsidRPr="008863D4" w:rsidRDefault="002424DE" w:rsidP="006224E8">
      <w:pPr>
        <w:spacing w:after="6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5. В детском санатории отдыхает 360 детей, из них </w:t>
      </w:r>
      <w:r w:rsidRPr="008863D4">
        <w:rPr>
          <w:rFonts w:ascii="Times New Roman" w:hAnsi="Times New Roman"/>
          <w:b/>
          <w:position w:val="-24"/>
          <w:sz w:val="28"/>
          <w:szCs w:val="28"/>
        </w:rPr>
        <w:object w:dxaOrig="240" w:dyaOrig="620">
          <v:shape id="_x0000_i1103" type="#_x0000_t75" style="width:12pt;height:30.75pt" o:ole="">
            <v:imagedata r:id="rId155" o:title=""/>
          </v:shape>
          <o:OLEObject Type="Embed" ProgID="Equation.3" ShapeID="_x0000_i1103" DrawAspect="Content" ObjectID="_1583651403" r:id="rId156"/>
        </w:object>
      </w:r>
      <w:r w:rsidRPr="008863D4">
        <w:rPr>
          <w:rFonts w:ascii="Times New Roman" w:hAnsi="Times New Roman"/>
          <w:b/>
          <w:sz w:val="28"/>
          <w:szCs w:val="28"/>
        </w:rPr>
        <w:t xml:space="preserve"> школьного возраста. Сколько детей школьного возраста в санатории?</w:t>
      </w:r>
    </w:p>
    <w:p w:rsidR="002424DE" w:rsidRPr="008863D4" w:rsidRDefault="002424DE" w:rsidP="006224E8">
      <w:pPr>
        <w:spacing w:before="12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А) 72;</w: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Б)  90;</w: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lastRenderedPageBreak/>
        <w:t>В)  288;</w: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Г)  450.</w:t>
      </w:r>
    </w:p>
    <w:p w:rsidR="002424DE" w:rsidRPr="008863D4" w:rsidRDefault="002424DE" w:rsidP="006224E8">
      <w:pPr>
        <w:spacing w:before="120" w:after="6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6. Выразите а через в из формулы   </w:t>
      </w:r>
      <w:r w:rsidRPr="008863D4">
        <w:rPr>
          <w:rFonts w:ascii="Times New Roman" w:hAnsi="Times New Roman"/>
          <w:sz w:val="28"/>
          <w:szCs w:val="28"/>
        </w:rPr>
        <w:t>в = 4•(17- а).</w:t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А)   </w:t>
      </w:r>
      <w:r w:rsidRPr="008863D4">
        <w:rPr>
          <w:rFonts w:ascii="Times New Roman" w:hAnsi="Times New Roman"/>
          <w:i/>
          <w:sz w:val="28"/>
          <w:szCs w:val="28"/>
        </w:rPr>
        <w:t>а</w:t>
      </w:r>
      <w:r w:rsidRPr="008863D4">
        <w:rPr>
          <w:rFonts w:ascii="Times New Roman" w:hAnsi="Times New Roman"/>
          <w:sz w:val="28"/>
          <w:szCs w:val="28"/>
        </w:rPr>
        <w:t xml:space="preserve"> = </w:t>
      </w:r>
      <w:r w:rsidRPr="008863D4">
        <w:rPr>
          <w:rFonts w:ascii="Times New Roman" w:hAnsi="Times New Roman"/>
          <w:position w:val="-24"/>
          <w:sz w:val="28"/>
          <w:szCs w:val="28"/>
        </w:rPr>
        <w:object w:dxaOrig="660" w:dyaOrig="620">
          <v:shape id="_x0000_i1104" type="#_x0000_t75" style="width:33pt;height:30.75pt" o:ole="">
            <v:imagedata r:id="rId157" o:title=""/>
          </v:shape>
          <o:OLEObject Type="Embed" ProgID="Equation.3" ShapeID="_x0000_i1104" DrawAspect="Content" ObjectID="_1583651404" r:id="rId158"/>
        </w:object>
      </w:r>
      <w:r w:rsidRPr="008863D4">
        <w:rPr>
          <w:rFonts w:ascii="Times New Roman" w:hAnsi="Times New Roman"/>
          <w:sz w:val="28"/>
          <w:szCs w:val="28"/>
        </w:rPr>
        <w:t>;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Б)   </w:t>
      </w:r>
      <w:r w:rsidRPr="008863D4">
        <w:rPr>
          <w:rFonts w:ascii="Times New Roman" w:hAnsi="Times New Roman"/>
          <w:i/>
          <w:sz w:val="28"/>
          <w:szCs w:val="28"/>
        </w:rPr>
        <w:t>а</w:t>
      </w:r>
      <w:r w:rsidRPr="008863D4">
        <w:rPr>
          <w:rFonts w:ascii="Times New Roman" w:hAnsi="Times New Roman"/>
          <w:sz w:val="28"/>
          <w:szCs w:val="28"/>
        </w:rPr>
        <w:t xml:space="preserve"> = 17 - </w:t>
      </w:r>
      <w:r w:rsidRPr="008863D4">
        <w:rPr>
          <w:rFonts w:ascii="Times New Roman" w:hAnsi="Times New Roman"/>
          <w:b/>
          <w:position w:val="-24"/>
          <w:sz w:val="28"/>
          <w:szCs w:val="28"/>
        </w:rPr>
        <w:object w:dxaOrig="240" w:dyaOrig="620">
          <v:shape id="_x0000_i1105" type="#_x0000_t75" style="width:15pt;height:33pt" o:ole="">
            <v:imagedata r:id="rId159" o:title=""/>
          </v:shape>
          <o:OLEObject Type="Embed" ProgID="Equation.3" ShapeID="_x0000_i1105" DrawAspect="Content" ObjectID="_1583651405" r:id="rId160"/>
        </w:object>
      </w:r>
      <w:r w:rsidRPr="008863D4">
        <w:rPr>
          <w:rFonts w:ascii="Times New Roman" w:hAnsi="Times New Roman"/>
          <w:b/>
          <w:sz w:val="28"/>
          <w:szCs w:val="28"/>
        </w:rPr>
        <w:t>;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В)   </w:t>
      </w:r>
      <w:r w:rsidRPr="008863D4">
        <w:rPr>
          <w:rFonts w:ascii="Times New Roman" w:hAnsi="Times New Roman"/>
          <w:i/>
          <w:sz w:val="28"/>
          <w:szCs w:val="28"/>
        </w:rPr>
        <w:t>а</w:t>
      </w:r>
      <w:r w:rsidRPr="008863D4">
        <w:rPr>
          <w:rFonts w:ascii="Times New Roman" w:hAnsi="Times New Roman"/>
          <w:sz w:val="28"/>
          <w:szCs w:val="28"/>
        </w:rPr>
        <w:t xml:space="preserve"> = </w:t>
      </w:r>
      <w:r w:rsidRPr="008863D4">
        <w:rPr>
          <w:rFonts w:ascii="Times New Roman" w:hAnsi="Times New Roman"/>
          <w:b/>
          <w:position w:val="-24"/>
          <w:sz w:val="28"/>
          <w:szCs w:val="28"/>
        </w:rPr>
        <w:object w:dxaOrig="240" w:dyaOrig="620">
          <v:shape id="_x0000_i1106" type="#_x0000_t75" style="width:15pt;height:33pt" o:ole="">
            <v:imagedata r:id="rId161" o:title=""/>
          </v:shape>
          <o:OLEObject Type="Embed" ProgID="Equation.3" ShapeID="_x0000_i1106" DrawAspect="Content" ObjectID="_1583651406" r:id="rId162"/>
        </w:object>
      </w:r>
      <w:r w:rsidRPr="008863D4">
        <w:rPr>
          <w:rFonts w:ascii="Times New Roman" w:hAnsi="Times New Roman"/>
          <w:sz w:val="28"/>
          <w:szCs w:val="28"/>
        </w:rPr>
        <w:t xml:space="preserve"> + 17;</w:t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Г)   </w:t>
      </w:r>
      <w:r w:rsidRPr="008863D4">
        <w:rPr>
          <w:rFonts w:ascii="Times New Roman" w:hAnsi="Times New Roman"/>
          <w:i/>
          <w:sz w:val="28"/>
          <w:szCs w:val="28"/>
        </w:rPr>
        <w:t>а</w:t>
      </w:r>
      <w:r w:rsidRPr="008863D4">
        <w:rPr>
          <w:rFonts w:ascii="Times New Roman" w:hAnsi="Times New Roman"/>
          <w:sz w:val="28"/>
          <w:szCs w:val="28"/>
        </w:rPr>
        <w:t xml:space="preserve"> = </w:t>
      </w:r>
      <w:r w:rsidRPr="008863D4">
        <w:rPr>
          <w:rFonts w:ascii="Times New Roman" w:hAnsi="Times New Roman"/>
          <w:b/>
          <w:position w:val="-24"/>
          <w:sz w:val="28"/>
          <w:szCs w:val="28"/>
        </w:rPr>
        <w:object w:dxaOrig="240" w:dyaOrig="620">
          <v:shape id="_x0000_i1107" type="#_x0000_t75" style="width:15pt;height:33pt" o:ole="">
            <v:imagedata r:id="rId163" o:title=""/>
          </v:shape>
          <o:OLEObject Type="Embed" ProgID="Equation.3" ShapeID="_x0000_i1107" DrawAspect="Content" ObjectID="_1583651407" r:id="rId164"/>
        </w:object>
      </w:r>
      <w:r w:rsidRPr="008863D4">
        <w:rPr>
          <w:rFonts w:ascii="Times New Roman" w:hAnsi="Times New Roman"/>
          <w:sz w:val="28"/>
          <w:szCs w:val="28"/>
        </w:rPr>
        <w:t xml:space="preserve"> - 17.</w:t>
      </w:r>
    </w:p>
    <w:p w:rsidR="002424DE" w:rsidRPr="008863D4" w:rsidRDefault="002424DE" w:rsidP="006224E8">
      <w:pPr>
        <w:spacing w:before="120" w:after="6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7. Найдите число, 15% которого равны 120.</w:t>
      </w:r>
    </w:p>
    <w:p w:rsidR="002424DE" w:rsidRPr="008863D4" w:rsidRDefault="002424DE" w:rsidP="006224E8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А) 800;</w: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Б) 18;</w: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В) 105;</w: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Г)  135.</w:t>
      </w:r>
    </w:p>
    <w:p w:rsidR="002424DE" w:rsidRPr="008863D4" w:rsidRDefault="002424DE" w:rsidP="006224E8">
      <w:pPr>
        <w:spacing w:before="120" w:after="6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8. В каких координатных четвертях находится график функции у = 3х – 7?</w:t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А)  </w:t>
      </w:r>
      <w:r w:rsidRPr="008863D4">
        <w:rPr>
          <w:rFonts w:ascii="Times New Roman" w:hAnsi="Times New Roman"/>
          <w:sz w:val="28"/>
          <w:szCs w:val="28"/>
          <w:lang w:val="en-US"/>
        </w:rPr>
        <w:t>I</w:t>
      </w:r>
      <w:r w:rsidRPr="008863D4">
        <w:rPr>
          <w:rFonts w:ascii="Times New Roman" w:hAnsi="Times New Roman"/>
          <w:sz w:val="28"/>
          <w:szCs w:val="28"/>
        </w:rPr>
        <w:t xml:space="preserve">, </w:t>
      </w:r>
      <w:r w:rsidRPr="008863D4">
        <w:rPr>
          <w:rFonts w:ascii="Times New Roman" w:hAnsi="Times New Roman"/>
          <w:sz w:val="28"/>
          <w:szCs w:val="28"/>
          <w:lang w:val="en-US"/>
        </w:rPr>
        <w:t>II</w:t>
      </w:r>
      <w:r w:rsidRPr="008863D4">
        <w:rPr>
          <w:rFonts w:ascii="Times New Roman" w:hAnsi="Times New Roman"/>
          <w:sz w:val="28"/>
          <w:szCs w:val="28"/>
        </w:rPr>
        <w:t xml:space="preserve">, </w:t>
      </w:r>
      <w:r w:rsidRPr="008863D4">
        <w:rPr>
          <w:rFonts w:ascii="Times New Roman" w:hAnsi="Times New Roman"/>
          <w:sz w:val="28"/>
          <w:szCs w:val="28"/>
          <w:lang w:val="en-US"/>
        </w:rPr>
        <w:t>III</w:t>
      </w:r>
      <w:r w:rsidRPr="008863D4">
        <w:rPr>
          <w:rFonts w:ascii="Times New Roman" w:hAnsi="Times New Roman"/>
          <w:sz w:val="28"/>
          <w:szCs w:val="28"/>
        </w:rPr>
        <w:t>;</w: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Б)  </w:t>
      </w:r>
      <w:r w:rsidRPr="008863D4">
        <w:rPr>
          <w:rFonts w:ascii="Times New Roman" w:hAnsi="Times New Roman"/>
          <w:sz w:val="28"/>
          <w:szCs w:val="28"/>
          <w:lang w:val="en-US"/>
        </w:rPr>
        <w:t>II</w:t>
      </w:r>
      <w:r w:rsidRPr="008863D4">
        <w:rPr>
          <w:rFonts w:ascii="Times New Roman" w:hAnsi="Times New Roman"/>
          <w:sz w:val="28"/>
          <w:szCs w:val="28"/>
        </w:rPr>
        <w:t xml:space="preserve">, </w:t>
      </w:r>
      <w:r w:rsidRPr="008863D4">
        <w:rPr>
          <w:rFonts w:ascii="Times New Roman" w:hAnsi="Times New Roman"/>
          <w:sz w:val="28"/>
          <w:szCs w:val="28"/>
          <w:lang w:val="en-US"/>
        </w:rPr>
        <w:t>III</w:t>
      </w:r>
      <w:r w:rsidRPr="008863D4">
        <w:rPr>
          <w:rFonts w:ascii="Times New Roman" w:hAnsi="Times New Roman"/>
          <w:sz w:val="28"/>
          <w:szCs w:val="28"/>
        </w:rPr>
        <w:t xml:space="preserve">, </w:t>
      </w:r>
      <w:r w:rsidRPr="008863D4">
        <w:rPr>
          <w:rFonts w:ascii="Times New Roman" w:hAnsi="Times New Roman"/>
          <w:sz w:val="28"/>
          <w:szCs w:val="28"/>
          <w:lang w:val="en-US"/>
        </w:rPr>
        <w:t>IV</w:t>
      </w:r>
      <w:r w:rsidRPr="008863D4">
        <w:rPr>
          <w:rFonts w:ascii="Times New Roman" w:hAnsi="Times New Roman"/>
          <w:sz w:val="28"/>
          <w:szCs w:val="28"/>
        </w:rPr>
        <w:t>;</w: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863D4">
        <w:rPr>
          <w:rFonts w:ascii="Times New Roman" w:hAnsi="Times New Roman"/>
          <w:sz w:val="28"/>
          <w:szCs w:val="28"/>
        </w:rPr>
        <w:t>В</w:t>
      </w:r>
      <w:r w:rsidRPr="008863D4">
        <w:rPr>
          <w:rFonts w:ascii="Times New Roman" w:hAnsi="Times New Roman"/>
          <w:sz w:val="28"/>
          <w:szCs w:val="28"/>
          <w:lang w:val="en-US"/>
        </w:rPr>
        <w:t>)  I, III, IV;</w:t>
      </w:r>
      <w:r w:rsidRPr="008863D4">
        <w:rPr>
          <w:rFonts w:ascii="Times New Roman" w:hAnsi="Times New Roman"/>
          <w:sz w:val="28"/>
          <w:szCs w:val="28"/>
          <w:lang w:val="en-US"/>
        </w:rPr>
        <w:tab/>
      </w:r>
      <w:r w:rsidRPr="008863D4">
        <w:rPr>
          <w:rFonts w:ascii="Times New Roman" w:hAnsi="Times New Roman"/>
          <w:sz w:val="28"/>
          <w:szCs w:val="28"/>
          <w:lang w:val="en-US"/>
        </w:rPr>
        <w:tab/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863D4">
        <w:rPr>
          <w:rFonts w:ascii="Times New Roman" w:hAnsi="Times New Roman"/>
          <w:sz w:val="28"/>
          <w:szCs w:val="28"/>
        </w:rPr>
        <w:t>Г</w:t>
      </w:r>
      <w:r w:rsidRPr="008863D4">
        <w:rPr>
          <w:rFonts w:ascii="Times New Roman" w:hAnsi="Times New Roman"/>
          <w:sz w:val="28"/>
          <w:szCs w:val="28"/>
          <w:lang w:val="en-US"/>
        </w:rPr>
        <w:t>)  I, II, IV.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9. Расположите в порядке возрастания числа:  </w:t>
      </w:r>
      <w:r w:rsidRPr="008863D4">
        <w:rPr>
          <w:rFonts w:ascii="Times New Roman" w:hAnsi="Times New Roman"/>
          <w:sz w:val="28"/>
          <w:szCs w:val="28"/>
        </w:rPr>
        <w:t>7,9;</w:t>
      </w:r>
      <w:r w:rsidRPr="008863D4">
        <w:rPr>
          <w:rFonts w:ascii="Times New Roman" w:hAnsi="Times New Roman"/>
          <w:b/>
          <w:sz w:val="28"/>
          <w:szCs w:val="28"/>
        </w:rPr>
        <w:t xml:space="preserve"> </w:t>
      </w:r>
      <w:r w:rsidRPr="008863D4">
        <w:rPr>
          <w:rFonts w:ascii="Times New Roman" w:hAnsi="Times New Roman"/>
          <w:b/>
          <w:position w:val="-8"/>
          <w:sz w:val="28"/>
          <w:szCs w:val="28"/>
        </w:rPr>
        <w:object w:dxaOrig="480" w:dyaOrig="360">
          <v:shape id="_x0000_i1108" type="#_x0000_t75" style="width:24pt;height:18pt" o:ole="">
            <v:imagedata r:id="rId165" o:title=""/>
          </v:shape>
          <o:OLEObject Type="Embed" ProgID="Equation.3" ShapeID="_x0000_i1108" DrawAspect="Content" ObjectID="_1583651408" r:id="rId166"/>
        </w:object>
      </w:r>
      <w:r w:rsidRPr="008863D4">
        <w:rPr>
          <w:rFonts w:ascii="Times New Roman" w:hAnsi="Times New Roman"/>
          <w:sz w:val="28"/>
          <w:szCs w:val="28"/>
        </w:rPr>
        <w:t xml:space="preserve">;  - 8,5;  </w:t>
      </w:r>
      <w:r w:rsidRPr="008863D4">
        <w:rPr>
          <w:rFonts w:ascii="Times New Roman" w:hAnsi="Times New Roman"/>
          <w:position w:val="-24"/>
          <w:sz w:val="28"/>
          <w:szCs w:val="28"/>
        </w:rPr>
        <w:object w:dxaOrig="340" w:dyaOrig="620">
          <v:shape id="_x0000_i1109" type="#_x0000_t75" style="width:21pt;height:33pt" o:ole="">
            <v:imagedata r:id="rId167" o:title=""/>
          </v:shape>
          <o:OLEObject Type="Embed" ProgID="Equation.3" ShapeID="_x0000_i1109" DrawAspect="Content" ObjectID="_1583651409" r:id="rId168"/>
        </w:object>
      </w:r>
      <w:r w:rsidRPr="008863D4">
        <w:rPr>
          <w:rFonts w:ascii="Times New Roman" w:hAnsi="Times New Roman"/>
          <w:sz w:val="28"/>
          <w:szCs w:val="28"/>
        </w:rPr>
        <w:t>.</w:t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А)  7,9;</w:t>
      </w:r>
      <w:r w:rsidRPr="008863D4">
        <w:rPr>
          <w:rFonts w:ascii="Times New Roman" w:hAnsi="Times New Roman"/>
          <w:b/>
          <w:sz w:val="28"/>
          <w:szCs w:val="28"/>
        </w:rPr>
        <w:t xml:space="preserve">  </w:t>
      </w:r>
      <w:r w:rsidRPr="008863D4">
        <w:rPr>
          <w:rFonts w:ascii="Times New Roman" w:hAnsi="Times New Roman"/>
          <w:b/>
          <w:position w:val="-8"/>
          <w:sz w:val="28"/>
          <w:szCs w:val="28"/>
        </w:rPr>
        <w:object w:dxaOrig="480" w:dyaOrig="360">
          <v:shape id="_x0000_i1110" type="#_x0000_t75" style="width:24pt;height:18pt" o:ole="">
            <v:imagedata r:id="rId169" o:title=""/>
          </v:shape>
          <o:OLEObject Type="Embed" ProgID="Equation.3" ShapeID="_x0000_i1110" DrawAspect="Content" ObjectID="_1583651410" r:id="rId170"/>
        </w:object>
      </w:r>
      <w:r w:rsidRPr="008863D4">
        <w:rPr>
          <w:rFonts w:ascii="Times New Roman" w:hAnsi="Times New Roman"/>
          <w:sz w:val="28"/>
          <w:szCs w:val="28"/>
        </w:rPr>
        <w:t xml:space="preserve">; </w:t>
      </w:r>
      <w:r w:rsidRPr="008863D4">
        <w:rPr>
          <w:rFonts w:ascii="Times New Roman" w:hAnsi="Times New Roman"/>
          <w:position w:val="-24"/>
          <w:sz w:val="28"/>
          <w:szCs w:val="28"/>
        </w:rPr>
        <w:object w:dxaOrig="340" w:dyaOrig="620">
          <v:shape id="_x0000_i1111" type="#_x0000_t75" style="width:21pt;height:33pt" o:ole="">
            <v:imagedata r:id="rId171" o:title=""/>
          </v:shape>
          <o:OLEObject Type="Embed" ProgID="Equation.3" ShapeID="_x0000_i1111" DrawAspect="Content" ObjectID="_1583651411" r:id="rId172"/>
        </w:object>
      </w:r>
      <w:r w:rsidRPr="008863D4">
        <w:rPr>
          <w:rFonts w:ascii="Times New Roman" w:hAnsi="Times New Roman"/>
          <w:sz w:val="28"/>
          <w:szCs w:val="28"/>
        </w:rPr>
        <w:t>;   - 8,5.</w:t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Б)  - 8,5;  </w:t>
      </w:r>
      <w:r w:rsidRPr="008863D4">
        <w:rPr>
          <w:rFonts w:ascii="Times New Roman" w:hAnsi="Times New Roman"/>
          <w:position w:val="-24"/>
          <w:sz w:val="28"/>
          <w:szCs w:val="28"/>
        </w:rPr>
        <w:object w:dxaOrig="340" w:dyaOrig="620">
          <v:shape id="_x0000_i1112" type="#_x0000_t75" style="width:21pt;height:33pt" o:ole="">
            <v:imagedata r:id="rId171" o:title=""/>
          </v:shape>
          <o:OLEObject Type="Embed" ProgID="Equation.3" ShapeID="_x0000_i1112" DrawAspect="Content" ObjectID="_1583651412" r:id="rId173"/>
        </w:object>
      </w:r>
      <w:r w:rsidRPr="008863D4">
        <w:rPr>
          <w:rFonts w:ascii="Times New Roman" w:hAnsi="Times New Roman"/>
          <w:sz w:val="28"/>
          <w:szCs w:val="28"/>
        </w:rPr>
        <w:t xml:space="preserve">;  7,9; </w:t>
      </w:r>
      <w:r w:rsidRPr="008863D4">
        <w:rPr>
          <w:rFonts w:ascii="Times New Roman" w:hAnsi="Times New Roman"/>
          <w:position w:val="-8"/>
          <w:sz w:val="28"/>
          <w:szCs w:val="28"/>
        </w:rPr>
        <w:object w:dxaOrig="480" w:dyaOrig="360">
          <v:shape id="_x0000_i1113" type="#_x0000_t75" style="width:24pt;height:18pt" o:ole="">
            <v:imagedata r:id="rId174" o:title=""/>
          </v:shape>
          <o:OLEObject Type="Embed" ProgID="Equation.3" ShapeID="_x0000_i1113" DrawAspect="Content" ObjectID="_1583651413" r:id="rId175"/>
        </w:object>
      </w:r>
      <w:r w:rsidRPr="008863D4">
        <w:rPr>
          <w:rFonts w:ascii="Times New Roman" w:hAnsi="Times New Roman"/>
          <w:sz w:val="28"/>
          <w:szCs w:val="28"/>
        </w:rPr>
        <w:t>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В)  - 8,5;  7,9; </w:t>
      </w:r>
      <w:r w:rsidRPr="008863D4">
        <w:rPr>
          <w:rFonts w:ascii="Times New Roman" w:hAnsi="Times New Roman"/>
          <w:position w:val="-24"/>
          <w:sz w:val="28"/>
          <w:szCs w:val="28"/>
        </w:rPr>
        <w:object w:dxaOrig="340" w:dyaOrig="620">
          <v:shape id="_x0000_i1114" type="#_x0000_t75" style="width:21pt;height:33pt" o:ole="">
            <v:imagedata r:id="rId171" o:title=""/>
          </v:shape>
          <o:OLEObject Type="Embed" ProgID="Equation.3" ShapeID="_x0000_i1114" DrawAspect="Content" ObjectID="_1583651414" r:id="rId176"/>
        </w:object>
      </w:r>
      <w:r w:rsidRPr="008863D4">
        <w:rPr>
          <w:rFonts w:ascii="Times New Roman" w:hAnsi="Times New Roman"/>
          <w:sz w:val="28"/>
          <w:szCs w:val="28"/>
        </w:rPr>
        <w:t xml:space="preserve">; </w:t>
      </w:r>
      <w:r w:rsidRPr="008863D4">
        <w:rPr>
          <w:rFonts w:ascii="Times New Roman" w:hAnsi="Times New Roman"/>
          <w:position w:val="-8"/>
          <w:sz w:val="28"/>
          <w:szCs w:val="28"/>
        </w:rPr>
        <w:object w:dxaOrig="480" w:dyaOrig="360">
          <v:shape id="_x0000_i1115" type="#_x0000_t75" style="width:24pt;height:18pt" o:ole="">
            <v:imagedata r:id="rId174" o:title=""/>
          </v:shape>
          <o:OLEObject Type="Embed" ProgID="Equation.3" ShapeID="_x0000_i1115" DrawAspect="Content" ObjectID="_1583651415" r:id="rId177"/>
        </w:object>
      </w:r>
      <w:r w:rsidRPr="008863D4">
        <w:rPr>
          <w:rFonts w:ascii="Times New Roman" w:hAnsi="Times New Roman"/>
          <w:sz w:val="28"/>
          <w:szCs w:val="28"/>
        </w:rPr>
        <w:t>.</w:t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Г)  </w:t>
      </w:r>
      <w:r w:rsidRPr="008863D4">
        <w:rPr>
          <w:rFonts w:ascii="Times New Roman" w:hAnsi="Times New Roman"/>
          <w:position w:val="-8"/>
          <w:sz w:val="28"/>
          <w:szCs w:val="28"/>
        </w:rPr>
        <w:object w:dxaOrig="480" w:dyaOrig="360">
          <v:shape id="_x0000_i1116" type="#_x0000_t75" style="width:24pt;height:18pt" o:ole="">
            <v:imagedata r:id="rId174" o:title=""/>
          </v:shape>
          <o:OLEObject Type="Embed" ProgID="Equation.3" ShapeID="_x0000_i1116" DrawAspect="Content" ObjectID="_1583651416" r:id="rId178"/>
        </w:object>
      </w:r>
      <w:r w:rsidRPr="008863D4">
        <w:rPr>
          <w:rFonts w:ascii="Times New Roman" w:hAnsi="Times New Roman"/>
          <w:sz w:val="28"/>
          <w:szCs w:val="28"/>
        </w:rPr>
        <w:t xml:space="preserve">;  7,9;  </w:t>
      </w:r>
      <w:r w:rsidRPr="008863D4">
        <w:rPr>
          <w:rFonts w:ascii="Times New Roman" w:hAnsi="Times New Roman"/>
          <w:position w:val="-24"/>
          <w:sz w:val="28"/>
          <w:szCs w:val="28"/>
        </w:rPr>
        <w:object w:dxaOrig="340" w:dyaOrig="620">
          <v:shape id="_x0000_i1117" type="#_x0000_t75" style="width:21pt;height:33pt" o:ole="">
            <v:imagedata r:id="rId171" o:title=""/>
          </v:shape>
          <o:OLEObject Type="Embed" ProgID="Equation.3" ShapeID="_x0000_i1117" DrawAspect="Content" ObjectID="_1583651417" r:id="rId179"/>
        </w:object>
      </w:r>
      <w:r w:rsidRPr="008863D4">
        <w:rPr>
          <w:rFonts w:ascii="Times New Roman" w:hAnsi="Times New Roman"/>
          <w:sz w:val="28"/>
          <w:szCs w:val="28"/>
        </w:rPr>
        <w:t>;  - 8,5.</w:t>
      </w:r>
    </w:p>
    <w:p w:rsidR="002424DE" w:rsidRPr="008863D4" w:rsidRDefault="002424DE" w:rsidP="006224E8">
      <w:pPr>
        <w:spacing w:before="240" w:after="6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10. Найдите значение выражения </w:t>
      </w:r>
      <w:r w:rsidRPr="008863D4">
        <w:rPr>
          <w:rFonts w:ascii="Times New Roman" w:hAnsi="Times New Roman"/>
          <w:position w:val="-28"/>
          <w:sz w:val="28"/>
          <w:szCs w:val="28"/>
        </w:rPr>
        <w:object w:dxaOrig="1060" w:dyaOrig="720">
          <v:shape id="_x0000_i1118" type="#_x0000_t75" style="width:49.5pt;height:34.5pt" o:ole="">
            <v:imagedata r:id="rId180" o:title=""/>
          </v:shape>
          <o:OLEObject Type="Embed" ProgID="Equation.3" ShapeID="_x0000_i1118" DrawAspect="Content" ObjectID="_1583651418" r:id="rId181"/>
        </w:objec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А) </w:t>
      </w:r>
      <w:r w:rsidRPr="008863D4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119" type="#_x0000_t75" style="width:15pt;height:33pt" o:ole="">
            <v:imagedata r:id="rId182" o:title=""/>
          </v:shape>
          <o:OLEObject Type="Embed" ProgID="Equation.3" ShapeID="_x0000_i1119" DrawAspect="Content" ObjectID="_1583651419" r:id="rId183"/>
        </w:object>
      </w:r>
      <w:r w:rsidRPr="008863D4">
        <w:rPr>
          <w:rFonts w:ascii="Times New Roman" w:hAnsi="Times New Roman"/>
          <w:sz w:val="28"/>
          <w:szCs w:val="28"/>
        </w:rPr>
        <w:t>;</w: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lastRenderedPageBreak/>
        <w:t>Б)</w:t>
      </w:r>
      <w:r w:rsidRPr="008863D4">
        <w:rPr>
          <w:rFonts w:ascii="Times New Roman" w:hAnsi="Times New Roman"/>
          <w:position w:val="-28"/>
          <w:sz w:val="28"/>
          <w:szCs w:val="28"/>
        </w:rPr>
        <w:object w:dxaOrig="420" w:dyaOrig="660">
          <v:shape id="_x0000_i1120" type="#_x0000_t75" style="width:25.5pt;height:35.25pt" o:ole="">
            <v:imagedata r:id="rId184" o:title=""/>
          </v:shape>
          <o:OLEObject Type="Embed" ProgID="Equation.3" ShapeID="_x0000_i1120" DrawAspect="Content" ObjectID="_1583651420" r:id="rId185"/>
        </w:object>
      </w:r>
      <w:r w:rsidRPr="008863D4">
        <w:rPr>
          <w:rFonts w:ascii="Times New Roman" w:hAnsi="Times New Roman"/>
          <w:sz w:val="28"/>
          <w:szCs w:val="28"/>
        </w:rPr>
        <w:t>;</w: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В) </w:t>
      </w:r>
      <w:r w:rsidRPr="008863D4">
        <w:rPr>
          <w:rFonts w:ascii="Times New Roman" w:hAnsi="Times New Roman"/>
          <w:position w:val="-8"/>
          <w:sz w:val="28"/>
          <w:szCs w:val="28"/>
        </w:rPr>
        <w:object w:dxaOrig="380" w:dyaOrig="360">
          <v:shape id="_x0000_i1121" type="#_x0000_t75" style="width:18.75pt;height:18pt" o:ole="">
            <v:imagedata r:id="rId186" o:title=""/>
          </v:shape>
          <o:OLEObject Type="Embed" ProgID="Equation.3" ShapeID="_x0000_i1121" DrawAspect="Content" ObjectID="_1583651421" r:id="rId187"/>
        </w:object>
      </w:r>
      <w:r w:rsidRPr="008863D4">
        <w:rPr>
          <w:rFonts w:ascii="Times New Roman" w:hAnsi="Times New Roman"/>
          <w:sz w:val="28"/>
          <w:szCs w:val="28"/>
        </w:rPr>
        <w:tab/>
        <w:t>;</w: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Г) 6.</w:t>
      </w:r>
    </w:p>
    <w:p w:rsidR="002424DE" w:rsidRPr="008863D4" w:rsidRDefault="002424DE" w:rsidP="006224E8">
      <w:pPr>
        <w:spacing w:before="120" w:after="6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11. Решите уравнение </w:t>
      </w:r>
      <w:r w:rsidRPr="008863D4">
        <w:rPr>
          <w:rFonts w:ascii="Times New Roman" w:hAnsi="Times New Roman"/>
          <w:b/>
          <w:position w:val="-24"/>
          <w:sz w:val="28"/>
          <w:szCs w:val="28"/>
        </w:rPr>
        <w:object w:dxaOrig="980" w:dyaOrig="620">
          <v:shape id="_x0000_i1122" type="#_x0000_t75" style="width:53.25pt;height:33.75pt" o:ole="">
            <v:imagedata r:id="rId188" o:title=""/>
          </v:shape>
          <o:OLEObject Type="Embed" ProgID="Equation.3" ShapeID="_x0000_i1122" DrawAspect="Content" ObjectID="_1583651422" r:id="rId189"/>
        </w:object>
      </w:r>
      <w:r w:rsidRPr="008863D4">
        <w:rPr>
          <w:rFonts w:ascii="Times New Roman" w:hAnsi="Times New Roman"/>
          <w:b/>
          <w:sz w:val="28"/>
          <w:szCs w:val="28"/>
        </w:rPr>
        <w:t>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А)  </w:t>
      </w:r>
      <w:r w:rsidRPr="008863D4">
        <w:rPr>
          <w:rFonts w:ascii="Times New Roman" w:hAnsi="Times New Roman"/>
          <w:i/>
          <w:sz w:val="28"/>
          <w:szCs w:val="28"/>
        </w:rPr>
        <w:t>х</w:t>
      </w:r>
      <w:r w:rsidRPr="008863D4">
        <w:rPr>
          <w:rFonts w:ascii="Times New Roman" w:hAnsi="Times New Roman"/>
          <w:i/>
          <w:sz w:val="28"/>
          <w:szCs w:val="28"/>
          <w:vertAlign w:val="subscript"/>
        </w:rPr>
        <w:t xml:space="preserve">1 </w:t>
      </w:r>
      <w:r w:rsidRPr="008863D4">
        <w:rPr>
          <w:rFonts w:ascii="Times New Roman" w:hAnsi="Times New Roman"/>
          <w:sz w:val="28"/>
          <w:szCs w:val="28"/>
        </w:rPr>
        <w:t xml:space="preserve">= 2; </w:t>
      </w:r>
      <w:r w:rsidRPr="008863D4">
        <w:rPr>
          <w:rFonts w:ascii="Times New Roman" w:hAnsi="Times New Roman"/>
          <w:i/>
          <w:sz w:val="28"/>
          <w:szCs w:val="28"/>
        </w:rPr>
        <w:t>х</w:t>
      </w:r>
      <w:r w:rsidRPr="008863D4"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 w:rsidRPr="008863D4">
        <w:rPr>
          <w:rFonts w:ascii="Times New Roman" w:hAnsi="Times New Roman"/>
          <w:sz w:val="28"/>
          <w:szCs w:val="28"/>
        </w:rPr>
        <w:t>= -4.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Б) </w:t>
      </w:r>
      <w:r w:rsidRPr="008863D4">
        <w:rPr>
          <w:rFonts w:ascii="Times New Roman" w:hAnsi="Times New Roman"/>
          <w:i/>
          <w:sz w:val="28"/>
          <w:szCs w:val="28"/>
        </w:rPr>
        <w:t xml:space="preserve"> х</w:t>
      </w:r>
      <w:r w:rsidRPr="008863D4">
        <w:rPr>
          <w:rFonts w:ascii="Times New Roman" w:hAnsi="Times New Roman"/>
          <w:i/>
          <w:sz w:val="28"/>
          <w:szCs w:val="28"/>
          <w:vertAlign w:val="subscript"/>
        </w:rPr>
        <w:t xml:space="preserve">1 </w:t>
      </w:r>
      <w:r w:rsidRPr="008863D4">
        <w:rPr>
          <w:rFonts w:ascii="Times New Roman" w:hAnsi="Times New Roman"/>
          <w:sz w:val="28"/>
          <w:szCs w:val="28"/>
        </w:rPr>
        <w:t xml:space="preserve">=-2; </w:t>
      </w:r>
      <w:r w:rsidRPr="008863D4">
        <w:rPr>
          <w:rFonts w:ascii="Times New Roman" w:hAnsi="Times New Roman"/>
          <w:i/>
          <w:sz w:val="28"/>
          <w:szCs w:val="28"/>
        </w:rPr>
        <w:t>х</w:t>
      </w:r>
      <w:r w:rsidRPr="008863D4"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 w:rsidRPr="008863D4">
        <w:rPr>
          <w:rFonts w:ascii="Times New Roman" w:hAnsi="Times New Roman"/>
          <w:sz w:val="28"/>
          <w:szCs w:val="28"/>
        </w:rPr>
        <w:t>= -4.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В)  </w:t>
      </w:r>
      <w:r w:rsidRPr="008863D4">
        <w:rPr>
          <w:rFonts w:ascii="Times New Roman" w:hAnsi="Times New Roman"/>
          <w:i/>
          <w:sz w:val="28"/>
          <w:szCs w:val="28"/>
        </w:rPr>
        <w:t>х</w:t>
      </w:r>
      <w:r w:rsidRPr="008863D4">
        <w:rPr>
          <w:rFonts w:ascii="Times New Roman" w:hAnsi="Times New Roman"/>
          <w:i/>
          <w:sz w:val="28"/>
          <w:szCs w:val="28"/>
          <w:vertAlign w:val="subscript"/>
        </w:rPr>
        <w:t xml:space="preserve">1 </w:t>
      </w:r>
      <w:r w:rsidRPr="008863D4">
        <w:rPr>
          <w:rFonts w:ascii="Times New Roman" w:hAnsi="Times New Roman"/>
          <w:sz w:val="28"/>
          <w:szCs w:val="28"/>
        </w:rPr>
        <w:t xml:space="preserve">=-2; </w:t>
      </w:r>
      <w:r w:rsidRPr="008863D4">
        <w:rPr>
          <w:rFonts w:ascii="Times New Roman" w:hAnsi="Times New Roman"/>
          <w:i/>
          <w:sz w:val="28"/>
          <w:szCs w:val="28"/>
        </w:rPr>
        <w:t>х</w:t>
      </w:r>
      <w:r w:rsidRPr="008863D4"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 w:rsidRPr="008863D4">
        <w:rPr>
          <w:rFonts w:ascii="Times New Roman" w:hAnsi="Times New Roman"/>
          <w:sz w:val="28"/>
          <w:szCs w:val="28"/>
        </w:rPr>
        <w:t>= 4.</w:t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Г)  </w:t>
      </w:r>
      <w:r w:rsidRPr="008863D4">
        <w:rPr>
          <w:rFonts w:ascii="Times New Roman" w:hAnsi="Times New Roman"/>
          <w:i/>
          <w:sz w:val="28"/>
          <w:szCs w:val="28"/>
        </w:rPr>
        <w:t xml:space="preserve">х </w:t>
      </w:r>
      <w:r w:rsidRPr="008863D4">
        <w:rPr>
          <w:rFonts w:ascii="Times New Roman" w:hAnsi="Times New Roman"/>
          <w:sz w:val="28"/>
          <w:szCs w:val="28"/>
        </w:rPr>
        <w:t>=-2.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12. Укажите выражение, соответствующее записи: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разность суммы квадратов чисел «х» и «у» и произведения чисел «х» и «у».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А)   (х</w:t>
      </w:r>
      <w:r w:rsidRPr="008863D4">
        <w:rPr>
          <w:rFonts w:ascii="Times New Roman" w:hAnsi="Times New Roman"/>
          <w:sz w:val="28"/>
          <w:szCs w:val="28"/>
          <w:vertAlign w:val="superscript"/>
        </w:rPr>
        <w:t>2</w:t>
      </w:r>
      <w:r w:rsidRPr="008863D4">
        <w:rPr>
          <w:rFonts w:ascii="Times New Roman" w:hAnsi="Times New Roman"/>
          <w:sz w:val="28"/>
          <w:szCs w:val="28"/>
        </w:rPr>
        <w:t>+ у</w:t>
      </w:r>
      <w:r w:rsidRPr="008863D4">
        <w:rPr>
          <w:rFonts w:ascii="Times New Roman" w:hAnsi="Times New Roman"/>
          <w:sz w:val="28"/>
          <w:szCs w:val="28"/>
          <w:vertAlign w:val="superscript"/>
        </w:rPr>
        <w:t>2</w:t>
      </w:r>
      <w:r w:rsidRPr="008863D4">
        <w:rPr>
          <w:rFonts w:ascii="Times New Roman" w:hAnsi="Times New Roman"/>
          <w:sz w:val="28"/>
          <w:szCs w:val="28"/>
        </w:rPr>
        <w:t>) : х·у;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Б)   (х</w:t>
      </w:r>
      <w:r w:rsidRPr="008863D4">
        <w:rPr>
          <w:rFonts w:ascii="Times New Roman" w:hAnsi="Times New Roman"/>
          <w:sz w:val="28"/>
          <w:szCs w:val="28"/>
          <w:vertAlign w:val="superscript"/>
        </w:rPr>
        <w:t>2</w:t>
      </w:r>
      <w:r w:rsidRPr="008863D4">
        <w:rPr>
          <w:rFonts w:ascii="Times New Roman" w:hAnsi="Times New Roman"/>
          <w:sz w:val="28"/>
          <w:szCs w:val="28"/>
        </w:rPr>
        <w:t>+ у</w:t>
      </w:r>
      <w:r w:rsidRPr="008863D4">
        <w:rPr>
          <w:rFonts w:ascii="Times New Roman" w:hAnsi="Times New Roman"/>
          <w:sz w:val="28"/>
          <w:szCs w:val="28"/>
          <w:vertAlign w:val="superscript"/>
        </w:rPr>
        <w:t>2</w:t>
      </w:r>
      <w:r w:rsidRPr="008863D4">
        <w:rPr>
          <w:rFonts w:ascii="Times New Roman" w:hAnsi="Times New Roman"/>
          <w:sz w:val="28"/>
          <w:szCs w:val="28"/>
        </w:rPr>
        <w:t>) - х·у;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В)   (х</w:t>
      </w:r>
      <w:r w:rsidRPr="008863D4">
        <w:rPr>
          <w:rFonts w:ascii="Times New Roman" w:hAnsi="Times New Roman"/>
          <w:sz w:val="28"/>
          <w:szCs w:val="28"/>
          <w:vertAlign w:val="superscript"/>
        </w:rPr>
        <w:t>2</w:t>
      </w:r>
      <w:r w:rsidRPr="008863D4">
        <w:rPr>
          <w:rFonts w:ascii="Times New Roman" w:hAnsi="Times New Roman"/>
          <w:sz w:val="28"/>
          <w:szCs w:val="28"/>
        </w:rPr>
        <w:t>+ у</w:t>
      </w:r>
      <w:r w:rsidRPr="008863D4">
        <w:rPr>
          <w:rFonts w:ascii="Times New Roman" w:hAnsi="Times New Roman"/>
          <w:sz w:val="28"/>
          <w:szCs w:val="28"/>
          <w:vertAlign w:val="superscript"/>
        </w:rPr>
        <w:t>2</w:t>
      </w:r>
      <w:r w:rsidRPr="008863D4">
        <w:rPr>
          <w:rFonts w:ascii="Times New Roman" w:hAnsi="Times New Roman"/>
          <w:sz w:val="28"/>
          <w:szCs w:val="28"/>
        </w:rPr>
        <w:t>) · ( х - у);</w:t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Г)   (х + у)</w:t>
      </w:r>
      <w:r w:rsidRPr="008863D4">
        <w:rPr>
          <w:rFonts w:ascii="Times New Roman" w:hAnsi="Times New Roman"/>
          <w:sz w:val="28"/>
          <w:szCs w:val="28"/>
          <w:vertAlign w:val="superscript"/>
        </w:rPr>
        <w:t>2</w:t>
      </w:r>
      <w:r w:rsidRPr="008863D4">
        <w:rPr>
          <w:rFonts w:ascii="Times New Roman" w:hAnsi="Times New Roman"/>
          <w:sz w:val="28"/>
          <w:szCs w:val="28"/>
        </w:rPr>
        <w:t xml:space="preserve"> – х · у.</w:t>
      </w:r>
    </w:p>
    <w:p w:rsidR="002424DE" w:rsidRPr="008863D4" w:rsidRDefault="00AA7758" w:rsidP="006224E8">
      <w:pPr>
        <w:spacing w:before="240" w:after="6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7758">
        <w:rPr>
          <w:noProof/>
          <w:lang w:eastAsia="ru-RU"/>
        </w:rPr>
        <w:pict>
          <v:shape id="_x0000_s1046" type="#_x0000_t202" style="position:absolute;left:0;text-align:left;margin-left:207pt;margin-top:15.55pt;width:18pt;height:27pt;z-index:10" filled="f" stroked="f">
            <v:textbox>
              <w:txbxContent>
                <w:p w:rsidR="002424DE" w:rsidRDefault="002424DE" w:rsidP="00660BAA">
                  <w:r>
                    <w:t>В</w:t>
                  </w:r>
                </w:p>
              </w:txbxContent>
            </v:textbox>
          </v:shape>
        </w:pict>
      </w:r>
      <w:r w:rsidR="002424DE" w:rsidRPr="008863D4">
        <w:rPr>
          <w:rFonts w:ascii="Times New Roman" w:hAnsi="Times New Roman"/>
          <w:b/>
          <w:sz w:val="28"/>
          <w:szCs w:val="28"/>
        </w:rPr>
        <w:t>13. В треугольнике АВС угол А равен 55</w:t>
      </w:r>
      <w:r w:rsidR="002424DE" w:rsidRPr="008863D4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="002424DE" w:rsidRPr="008863D4">
        <w:rPr>
          <w:rFonts w:ascii="Times New Roman" w:hAnsi="Times New Roman"/>
          <w:b/>
          <w:sz w:val="28"/>
          <w:szCs w:val="28"/>
        </w:rPr>
        <w:t>, а угол В – 70</w:t>
      </w:r>
      <w:r w:rsidR="002424DE" w:rsidRPr="008863D4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="002424DE" w:rsidRPr="008863D4">
        <w:rPr>
          <w:rFonts w:ascii="Times New Roman" w:hAnsi="Times New Roman"/>
          <w:b/>
          <w:sz w:val="28"/>
          <w:szCs w:val="28"/>
        </w:rPr>
        <w:t>. Найдите угол ВС</w:t>
      </w:r>
      <w:r w:rsidR="002424DE" w:rsidRPr="008863D4">
        <w:rPr>
          <w:rFonts w:ascii="Times New Roman" w:hAnsi="Times New Roman"/>
          <w:b/>
          <w:sz w:val="28"/>
          <w:szCs w:val="28"/>
          <w:lang w:val="en-US"/>
        </w:rPr>
        <w:t>D</w:t>
      </w:r>
      <w:r w:rsidR="002424DE" w:rsidRPr="008863D4">
        <w:rPr>
          <w:rFonts w:ascii="Times New Roman" w:hAnsi="Times New Roman"/>
          <w:b/>
          <w:sz w:val="28"/>
          <w:szCs w:val="28"/>
        </w:rPr>
        <w:t>.</w:t>
      </w:r>
    </w:p>
    <w:p w:rsidR="002424DE" w:rsidRPr="008863D4" w:rsidRDefault="00AA7758" w:rsidP="006224E8">
      <w:pPr>
        <w:spacing w:after="6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7758">
        <w:rPr>
          <w:noProof/>
          <w:lang w:eastAsia="ru-RU"/>
        </w:rPr>
        <w:pict>
          <v:line id="_x0000_s1047" style="position:absolute;left:0;text-align:left;z-index:9" from="207pt,6.6pt" to="270pt,87.6pt" strokeweight="1pt">
            <v:stroke startarrow="oval" endarrow="oval"/>
          </v:line>
        </w:pict>
      </w:r>
      <w:r w:rsidRPr="00AA7758">
        <w:rPr>
          <w:noProof/>
          <w:lang w:eastAsia="ru-RU"/>
        </w:rPr>
        <w:pict>
          <v:line id="_x0000_s1048" style="position:absolute;left:0;text-align:left;flip:x;z-index:7" from="125.85pt,6.6pt" to="206.85pt,87.6pt" strokeweight="1pt">
            <v:stroke startarrow="oval"/>
          </v:line>
        </w:pic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А)    55</w:t>
      </w:r>
      <w:r w:rsidRPr="008863D4">
        <w:rPr>
          <w:rFonts w:ascii="Times New Roman" w:hAnsi="Times New Roman"/>
          <w:sz w:val="28"/>
          <w:szCs w:val="28"/>
          <w:vertAlign w:val="superscript"/>
        </w:rPr>
        <w:t xml:space="preserve">0 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Б)  110</w:t>
      </w:r>
      <w:r w:rsidRPr="008863D4">
        <w:rPr>
          <w:rFonts w:ascii="Times New Roman" w:hAnsi="Times New Roman"/>
          <w:sz w:val="28"/>
          <w:szCs w:val="28"/>
          <w:vertAlign w:val="superscript"/>
        </w:rPr>
        <w:t xml:space="preserve">0  </w:t>
      </w:r>
    </w:p>
    <w:p w:rsidR="002424DE" w:rsidRPr="008863D4" w:rsidRDefault="00AA7758" w:rsidP="006224E8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AA7758">
        <w:rPr>
          <w:noProof/>
          <w:lang w:eastAsia="ru-RU"/>
        </w:rPr>
        <w:pict>
          <v:shape id="_x0000_s1049" type="#_x0000_t202" style="position:absolute;left:0;text-align:left;margin-left:342pt;margin-top:15.75pt;width:18pt;height:27pt;z-index:14" filled="f" stroked="f">
            <v:textbox style="mso-next-textbox:#_x0000_s1049">
              <w:txbxContent>
                <w:p w:rsidR="002424DE" w:rsidRPr="000E7EA6" w:rsidRDefault="002424DE" w:rsidP="00660BA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="002424DE" w:rsidRPr="008863D4">
        <w:rPr>
          <w:rFonts w:ascii="Times New Roman" w:hAnsi="Times New Roman"/>
          <w:sz w:val="28"/>
          <w:szCs w:val="28"/>
        </w:rPr>
        <w:t>В)  125</w:t>
      </w:r>
      <w:r w:rsidR="002424DE" w:rsidRPr="008863D4">
        <w:rPr>
          <w:rFonts w:ascii="Times New Roman" w:hAnsi="Times New Roman"/>
          <w:sz w:val="28"/>
          <w:szCs w:val="28"/>
          <w:vertAlign w:val="superscript"/>
        </w:rPr>
        <w:t xml:space="preserve">0 </w:t>
      </w:r>
    </w:p>
    <w:p w:rsidR="002424DE" w:rsidRPr="008863D4" w:rsidRDefault="00AA7758" w:rsidP="006224E8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A7758">
        <w:rPr>
          <w:noProof/>
          <w:lang w:eastAsia="ru-RU"/>
        </w:rPr>
        <w:pict>
          <v:shape id="_x0000_s1050" type="#_x0000_t202" style="position:absolute;left:0;text-align:left;margin-left:108pt;margin-top:15.8pt;width:18pt;height:27pt;z-index:11" filled="f" stroked="f">
            <v:textbox style="mso-next-textbox:#_x0000_s1050">
              <w:txbxContent>
                <w:p w:rsidR="002424DE" w:rsidRDefault="002424DE" w:rsidP="00660BAA">
                  <w:r>
                    <w:t>А</w:t>
                  </w:r>
                </w:p>
              </w:txbxContent>
            </v:textbox>
          </v:shape>
        </w:pict>
      </w:r>
      <w:r w:rsidRPr="00AA7758">
        <w:rPr>
          <w:noProof/>
          <w:lang w:eastAsia="ru-RU"/>
        </w:rPr>
        <w:pict>
          <v:shape id="_x0000_s1051" type="#_x0000_t202" style="position:absolute;left:0;text-align:left;margin-left:261pt;margin-top:15.8pt;width:18pt;height:27pt;z-index:13" filled="f" stroked="f">
            <v:textbox style="mso-next-textbox:#_x0000_s1051">
              <w:txbxContent>
                <w:p w:rsidR="002424DE" w:rsidRPr="000E7EA6" w:rsidRDefault="002424DE" w:rsidP="00660BA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Pr="00AA7758">
        <w:rPr>
          <w:noProof/>
          <w:lang w:eastAsia="ru-RU"/>
        </w:rPr>
        <w:pict>
          <v:shape id="_x0000_s1052" type="#_x0000_t202" style="position:absolute;left:0;text-align:left;margin-left:270pt;margin-top:15.8pt;width:18pt;height:27pt;z-index:12" filled="f" stroked="f">
            <v:textbox style="mso-next-textbox:#_x0000_s1052">
              <w:txbxContent>
                <w:p w:rsidR="002424DE" w:rsidRDefault="002424DE" w:rsidP="00660BAA"/>
              </w:txbxContent>
            </v:textbox>
          </v:shape>
        </w:pict>
      </w:r>
      <w:r w:rsidRPr="00AA7758">
        <w:rPr>
          <w:noProof/>
          <w:lang w:eastAsia="ru-RU"/>
        </w:rPr>
        <w:pict>
          <v:line id="_x0000_s1053" style="position:absolute;left:0;text-align:left;z-index:8" from="125.85pt,15.8pt" to="350.85pt,15.8pt" strokeweight="1pt">
            <v:stroke startarrow="oval"/>
          </v:line>
        </w:pict>
      </w:r>
      <w:r w:rsidR="002424DE" w:rsidRPr="008863D4">
        <w:rPr>
          <w:rFonts w:ascii="Times New Roman" w:hAnsi="Times New Roman"/>
          <w:sz w:val="28"/>
          <w:szCs w:val="28"/>
        </w:rPr>
        <w:t>Г)  250</w:t>
      </w:r>
      <w:r w:rsidR="002424DE" w:rsidRPr="008863D4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14. В школьном саду 140 деревьев, из них 28 яблонь. Сколько процентов яблонь в школьном саду?</w:t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А)  112%;</w: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Б)   28%;</w: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В)   20%;</w: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Г)    5%.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15. Найдите область определения функции </w:t>
      </w:r>
      <w:r w:rsidRPr="008863D4">
        <w:rPr>
          <w:rFonts w:ascii="Times New Roman" w:hAnsi="Times New Roman"/>
          <w:i/>
          <w:sz w:val="28"/>
          <w:szCs w:val="28"/>
        </w:rPr>
        <w:t>у =</w:t>
      </w:r>
      <w:r w:rsidRPr="008863D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863D4">
        <w:rPr>
          <w:rFonts w:ascii="Times New Roman" w:hAnsi="Times New Roman"/>
          <w:b/>
          <w:i/>
          <w:position w:val="-24"/>
          <w:sz w:val="28"/>
          <w:szCs w:val="28"/>
        </w:rPr>
        <w:object w:dxaOrig="780" w:dyaOrig="620">
          <v:shape id="_x0000_i1123" type="#_x0000_t75" style="width:39pt;height:30.75pt" o:ole="">
            <v:imagedata r:id="rId190" o:title=""/>
          </v:shape>
          <o:OLEObject Type="Embed" ProgID="Equation.3" ShapeID="_x0000_i1123" DrawAspect="Content" ObjectID="_1583651423" r:id="rId191"/>
        </w:object>
      </w:r>
      <w:r w:rsidRPr="008863D4">
        <w:rPr>
          <w:rFonts w:ascii="Times New Roman" w:hAnsi="Times New Roman"/>
          <w:i/>
          <w:sz w:val="28"/>
          <w:szCs w:val="28"/>
        </w:rPr>
        <w:t>.</w:t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А)   Любые </w:t>
      </w:r>
      <w:r w:rsidRPr="008863D4">
        <w:rPr>
          <w:rFonts w:ascii="Times New Roman" w:hAnsi="Times New Roman"/>
          <w:i/>
          <w:sz w:val="28"/>
          <w:szCs w:val="28"/>
        </w:rPr>
        <w:t>х</w:t>
      </w:r>
      <w:r w:rsidRPr="008863D4">
        <w:rPr>
          <w:rFonts w:ascii="Times New Roman" w:hAnsi="Times New Roman"/>
          <w:sz w:val="28"/>
          <w:szCs w:val="28"/>
        </w:rPr>
        <w:t>.</w:t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Б)   Любые </w:t>
      </w:r>
      <w:r w:rsidRPr="008863D4">
        <w:rPr>
          <w:rFonts w:ascii="Times New Roman" w:hAnsi="Times New Roman"/>
          <w:i/>
          <w:sz w:val="28"/>
          <w:szCs w:val="28"/>
        </w:rPr>
        <w:t xml:space="preserve">х, </w:t>
      </w:r>
      <w:r w:rsidRPr="008863D4">
        <w:rPr>
          <w:rFonts w:ascii="Times New Roman" w:hAnsi="Times New Roman"/>
          <w:sz w:val="28"/>
          <w:szCs w:val="28"/>
        </w:rPr>
        <w:t xml:space="preserve">кроме </w:t>
      </w:r>
      <w:r w:rsidRPr="008863D4">
        <w:rPr>
          <w:rFonts w:ascii="Times New Roman" w:hAnsi="Times New Roman"/>
          <w:i/>
          <w:sz w:val="28"/>
          <w:szCs w:val="28"/>
        </w:rPr>
        <w:t xml:space="preserve">х = </w:t>
      </w:r>
      <w:r w:rsidRPr="008863D4">
        <w:rPr>
          <w:rFonts w:ascii="Times New Roman" w:hAnsi="Times New Roman"/>
          <w:sz w:val="28"/>
          <w:szCs w:val="28"/>
        </w:rPr>
        <w:t>3.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В)   Любые </w:t>
      </w:r>
      <w:r w:rsidRPr="008863D4">
        <w:rPr>
          <w:rFonts w:ascii="Times New Roman" w:hAnsi="Times New Roman"/>
          <w:i/>
          <w:sz w:val="28"/>
          <w:szCs w:val="28"/>
        </w:rPr>
        <w:t xml:space="preserve">х, </w:t>
      </w:r>
      <w:r w:rsidRPr="008863D4">
        <w:rPr>
          <w:rFonts w:ascii="Times New Roman" w:hAnsi="Times New Roman"/>
          <w:sz w:val="28"/>
          <w:szCs w:val="28"/>
        </w:rPr>
        <w:t xml:space="preserve">кроме </w:t>
      </w:r>
      <w:r w:rsidRPr="008863D4">
        <w:rPr>
          <w:rFonts w:ascii="Times New Roman" w:hAnsi="Times New Roman"/>
          <w:i/>
          <w:sz w:val="28"/>
          <w:szCs w:val="28"/>
        </w:rPr>
        <w:t xml:space="preserve">х </w:t>
      </w:r>
      <w:r w:rsidRPr="008863D4">
        <w:rPr>
          <w:rFonts w:ascii="Times New Roman" w:hAnsi="Times New Roman"/>
          <w:sz w:val="28"/>
          <w:szCs w:val="28"/>
        </w:rPr>
        <w:t>= -3.</w:t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Г)   Любые </w:t>
      </w:r>
      <w:r w:rsidRPr="008863D4">
        <w:rPr>
          <w:rFonts w:ascii="Times New Roman" w:hAnsi="Times New Roman"/>
          <w:i/>
          <w:sz w:val="28"/>
          <w:szCs w:val="28"/>
        </w:rPr>
        <w:t>х</w:t>
      </w:r>
      <w:r w:rsidRPr="008863D4">
        <w:rPr>
          <w:rFonts w:ascii="Times New Roman" w:hAnsi="Times New Roman"/>
          <w:sz w:val="28"/>
          <w:szCs w:val="28"/>
        </w:rPr>
        <w:t>, кроме нуля.</w:t>
      </w:r>
    </w:p>
    <w:p w:rsidR="002424DE" w:rsidRPr="008863D4" w:rsidRDefault="002424DE" w:rsidP="006224E8">
      <w:pPr>
        <w:spacing w:before="240" w:after="60" w:line="240" w:lineRule="auto"/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</w:p>
    <w:p w:rsidR="002424DE" w:rsidRPr="008863D4" w:rsidRDefault="002424DE" w:rsidP="006224E8">
      <w:pPr>
        <w:spacing w:before="240" w:after="60" w:line="240" w:lineRule="auto"/>
        <w:ind w:left="425" w:hanging="425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863D4">
        <w:rPr>
          <w:rFonts w:ascii="Times New Roman" w:hAnsi="Times New Roman"/>
          <w:b/>
          <w:sz w:val="28"/>
          <w:szCs w:val="28"/>
        </w:rPr>
        <w:t>16. Найдите площадь прямоугольника, если одна из его сторон равна 29 см, а периметр равен 94 см.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863D4">
        <w:rPr>
          <w:rFonts w:ascii="Times New Roman" w:hAnsi="Times New Roman"/>
          <w:sz w:val="28"/>
          <w:szCs w:val="28"/>
        </w:rPr>
        <w:t>А) 522 см</w:t>
      </w:r>
      <w:r w:rsidRPr="008863D4">
        <w:rPr>
          <w:rFonts w:ascii="Times New Roman" w:hAnsi="Times New Roman"/>
          <w:sz w:val="28"/>
          <w:szCs w:val="28"/>
          <w:vertAlign w:val="superscript"/>
        </w:rPr>
        <w:t>2</w:t>
      </w:r>
      <w:r w:rsidRPr="008863D4">
        <w:rPr>
          <w:rFonts w:ascii="Times New Roman" w:hAnsi="Times New Roman"/>
          <w:sz w:val="28"/>
          <w:szCs w:val="28"/>
          <w:vertAlign w:val="superscript"/>
        </w:rPr>
        <w:tab/>
      </w:r>
      <w:r w:rsidRPr="008863D4">
        <w:rPr>
          <w:rFonts w:ascii="Times New Roman" w:hAnsi="Times New Roman"/>
          <w:sz w:val="28"/>
          <w:szCs w:val="28"/>
          <w:vertAlign w:val="superscript"/>
        </w:rPr>
        <w:tab/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863D4">
        <w:rPr>
          <w:rFonts w:ascii="Times New Roman" w:hAnsi="Times New Roman"/>
          <w:sz w:val="28"/>
          <w:szCs w:val="28"/>
        </w:rPr>
        <w:t>Б) 72 см</w:t>
      </w:r>
      <w:r w:rsidRPr="008863D4">
        <w:rPr>
          <w:rFonts w:ascii="Times New Roman" w:hAnsi="Times New Roman"/>
          <w:sz w:val="28"/>
          <w:szCs w:val="28"/>
          <w:vertAlign w:val="superscript"/>
        </w:rPr>
        <w:t>2</w:t>
      </w:r>
      <w:r w:rsidRPr="008863D4">
        <w:rPr>
          <w:rFonts w:ascii="Times New Roman" w:hAnsi="Times New Roman"/>
          <w:sz w:val="28"/>
          <w:szCs w:val="28"/>
          <w:vertAlign w:val="superscript"/>
        </w:rPr>
        <w:tab/>
      </w:r>
      <w:r w:rsidRPr="008863D4">
        <w:rPr>
          <w:rFonts w:ascii="Times New Roman" w:hAnsi="Times New Roman"/>
          <w:sz w:val="28"/>
          <w:szCs w:val="28"/>
          <w:vertAlign w:val="superscript"/>
        </w:rPr>
        <w:tab/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В) 72 см</w: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Г) 18 см</w:t>
      </w:r>
      <w:r w:rsidRPr="008863D4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2424DE" w:rsidRPr="008863D4" w:rsidRDefault="00AA7758" w:rsidP="006224E8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7758">
        <w:rPr>
          <w:noProof/>
          <w:lang w:eastAsia="ru-RU"/>
        </w:rPr>
        <w:pict>
          <v:shape id="_x0000_s1054" type="#_x0000_t202" style="position:absolute;left:0;text-align:left;margin-left:72.4pt;margin-top:12.95pt;width:18pt;height:36pt;z-index:20" filled="f" stroked="f">
            <v:textbox style="mso-next-textbox:#_x0000_s1054">
              <w:txbxContent>
                <w:p w:rsidR="002424DE" w:rsidRPr="006F17A0" w:rsidRDefault="002424DE" w:rsidP="00660BAA">
                  <w:r>
                    <w:t>А</w:t>
                  </w:r>
                </w:p>
              </w:txbxContent>
            </v:textbox>
          </v:shape>
        </w:pict>
      </w:r>
      <w:r w:rsidR="002424DE" w:rsidRPr="008863D4">
        <w:rPr>
          <w:rFonts w:ascii="Times New Roman" w:hAnsi="Times New Roman"/>
          <w:b/>
          <w:sz w:val="28"/>
          <w:szCs w:val="28"/>
        </w:rPr>
        <w:t>17. Сколько</w:t>
      </w:r>
      <w:r w:rsidR="002424DE" w:rsidRPr="008863D4">
        <w:rPr>
          <w:rFonts w:ascii="Times New Roman" w:hAnsi="Times New Roman"/>
          <w:b/>
          <w:sz w:val="28"/>
          <w:szCs w:val="28"/>
          <w:u w:val="single"/>
        </w:rPr>
        <w:t xml:space="preserve"> пар равных</w:t>
      </w:r>
      <w:r w:rsidR="002424DE" w:rsidRPr="008863D4">
        <w:rPr>
          <w:rFonts w:ascii="Times New Roman" w:hAnsi="Times New Roman"/>
          <w:b/>
          <w:sz w:val="28"/>
          <w:szCs w:val="28"/>
        </w:rPr>
        <w:t xml:space="preserve"> треугольников изображено на рисунке.</w:t>
      </w:r>
    </w:p>
    <w:p w:rsidR="002424DE" w:rsidRPr="008863D4" w:rsidRDefault="00AA7758" w:rsidP="006224E8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AA7758">
        <w:rPr>
          <w:noProof/>
          <w:lang w:eastAsia="ru-RU"/>
        </w:rPr>
        <w:pict>
          <v:group id="_x0000_s1055" style="position:absolute;left:0;text-align:left;margin-left:36pt;margin-top:6.5pt;width:180pt;height:1in;z-index:21" coordorigin="2421,11879" coordsize="3600,1440">
            <v:group id="_x0000_s1056" style="position:absolute;left:2421;top:11879;width:3600;height:1440" coordorigin="2421,11879" coordsize="3600,1440">
              <v:line id="_x0000_s1057" style="position:absolute" from="2421,12599" to="6021,12599">
                <v:stroke startarrow="oval" endarrow="oval"/>
              </v:line>
              <v:line id="_x0000_s1058" style="position:absolute;rotation:-5703749fd;flip:y" from="2601,12419" to="3321,13499">
                <v:stroke endarrow="oval"/>
              </v:line>
              <v:line id="_x0000_s1059" style="position:absolute;flip:y" from="3501,12599" to="6021,13319"/>
              <v:line id="_x0000_s1060" style="position:absolute;flip:y" from="3498,12599" to="4218,13319">
                <v:stroke startarrow="oval" endarrow="oval"/>
              </v:line>
              <v:line id="_x0000_s1061" style="position:absolute;rotation:-5703749fd" from="2601,11699" to="3321,12779">
                <v:stroke startarrow="oval" endarrow="oval"/>
              </v:line>
              <v:line id="_x0000_s1062" style="position:absolute" from="3501,11879" to="6021,12599">
                <v:stroke startarrow="oval" endarrow="oval"/>
              </v:line>
              <v:line id="_x0000_s1063" style="position:absolute" from="3501,11879" to="4221,12599">
                <v:stroke startarrow="oval" endarrow="oval"/>
              </v:line>
            </v:group>
            <v:line id="_x0000_s1064" style="position:absolute" from="2961,12059" to="3141,12239"/>
            <v:line id="_x0000_s1065" style="position:absolute;flip:x" from="2961,12959" to="3141,13139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66" type="#_x0000_t19" style="position:absolute;left:2601;top:12599;width:180;height:180;flip:y"/>
            <v:shape id="_x0000_s1067" type="#_x0000_t19" style="position:absolute;left:2601;top:12419;width:180;height:180"/>
          </v:group>
        </w:pict>
      </w:r>
      <w:r w:rsidR="002424DE" w:rsidRPr="008863D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2424DE" w:rsidRPr="008863D4">
        <w:rPr>
          <w:rFonts w:ascii="Times New Roman" w:hAnsi="Times New Roman"/>
          <w:sz w:val="28"/>
          <w:szCs w:val="28"/>
        </w:rPr>
        <w:t>А) 1.</w:t>
      </w:r>
    </w:p>
    <w:p w:rsidR="002424DE" w:rsidRPr="008863D4" w:rsidRDefault="00AA7758" w:rsidP="006224E8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AA7758">
        <w:rPr>
          <w:noProof/>
          <w:lang w:eastAsia="ru-RU"/>
        </w:rPr>
        <w:pict>
          <v:shape id="_x0000_s1068" type="#_x0000_t202" style="position:absolute;left:0;text-align:left;margin-left:217.2pt;margin-top:10.25pt;width:19.3pt;height:36pt;z-index:18" filled="f" stroked="f">
            <v:textbox style="mso-next-textbox:#_x0000_s1068">
              <w:txbxContent>
                <w:p w:rsidR="002424DE" w:rsidRPr="006F17A0" w:rsidRDefault="002424DE" w:rsidP="00660BAA"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Pr="00AA7758">
        <w:rPr>
          <w:noProof/>
          <w:lang w:eastAsia="ru-RU"/>
        </w:rPr>
        <w:pict>
          <v:shape id="_x0000_s1069" type="#_x0000_t202" style="position:absolute;left:0;text-align:left;margin-left:126.7pt;margin-top:10.25pt;width:18pt;height:36pt;z-index:19" filled="f" stroked="f">
            <v:textbox style="mso-next-textbox:#_x0000_s1069">
              <w:txbxContent>
                <w:p w:rsidR="002424DE" w:rsidRPr="006F17A0" w:rsidRDefault="002424DE" w:rsidP="00660BAA">
                  <w:r>
                    <w:t>М</w:t>
                  </w:r>
                </w:p>
              </w:txbxContent>
            </v:textbox>
          </v:shape>
        </w:pict>
      </w:r>
      <w:r w:rsidRPr="00AA7758">
        <w:rPr>
          <w:noProof/>
          <w:lang w:eastAsia="ru-RU"/>
        </w:rPr>
        <w:pict>
          <v:shape id="_x0000_s1070" type="#_x0000_t202" style="position:absolute;left:0;text-align:left;margin-left:9.05pt;margin-top:10.25pt;width:18pt;height:36.2pt;z-index:16" filled="f" stroked="f">
            <v:textbox style="mso-next-textbox:#_x0000_s1070">
              <w:txbxContent>
                <w:p w:rsidR="002424DE" w:rsidRDefault="002424DE" w:rsidP="00660BAA">
                  <w:r>
                    <w:t>О</w:t>
                  </w:r>
                </w:p>
              </w:txbxContent>
            </v:textbox>
          </v:shape>
        </w:pict>
      </w:r>
      <w:r w:rsidR="002424DE" w:rsidRPr="008863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Б)  2.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В)  3.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Г) Нет равных треугольников.</w:t>
      </w:r>
    </w:p>
    <w:p w:rsidR="002424DE" w:rsidRPr="008863D4" w:rsidRDefault="00AA7758" w:rsidP="006224E8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AA7758">
        <w:rPr>
          <w:noProof/>
          <w:lang w:eastAsia="ru-RU"/>
        </w:rPr>
        <w:pict>
          <v:shape id="_x0000_s1071" type="#_x0000_t202" style="position:absolute;left:0;text-align:left;margin-left:81.45pt;margin-top:10.7pt;width:18pt;height:36pt;z-index:17" filled="f" stroked="f">
            <v:textbox style="mso-next-textbox:#_x0000_s1071">
              <w:txbxContent>
                <w:p w:rsidR="002424DE" w:rsidRDefault="002424DE" w:rsidP="00660BAA">
                  <w:r>
                    <w:t>С</w:t>
                  </w:r>
                </w:p>
              </w:txbxContent>
            </v:textbox>
          </v:shape>
        </w:pict>
      </w:r>
      <w:r w:rsidRPr="00AA7758">
        <w:rPr>
          <w:noProof/>
          <w:lang w:eastAsia="ru-RU"/>
        </w:rPr>
        <w:pict>
          <v:line id="_x0000_s1072" style="position:absolute;left:0;text-align:left;z-index:15" from="63pt,6.5pt" to="63pt,6.5pt"/>
        </w:pic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 xml:space="preserve">18. Упростите выражение </w:t>
      </w:r>
      <w:r w:rsidRPr="008863D4">
        <w:rPr>
          <w:rFonts w:ascii="Times New Roman" w:hAnsi="Times New Roman"/>
          <w:b/>
          <w:position w:val="-24"/>
          <w:sz w:val="28"/>
          <w:szCs w:val="28"/>
        </w:rPr>
        <w:object w:dxaOrig="780" w:dyaOrig="660">
          <v:shape id="_x0000_i1124" type="#_x0000_t75" style="width:42.75pt;height:36.75pt" o:ole="">
            <v:imagedata r:id="rId192" o:title=""/>
          </v:shape>
          <o:OLEObject Type="Embed" ProgID="Equation.3" ShapeID="_x0000_i1124" DrawAspect="Content" ObjectID="_1583651424" r:id="rId193"/>
        </w:objec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А) </w:t>
      </w:r>
      <w:r w:rsidRPr="008863D4">
        <w:rPr>
          <w:rFonts w:ascii="Times New Roman" w:hAnsi="Times New Roman"/>
          <w:position w:val="-24"/>
          <w:sz w:val="28"/>
          <w:szCs w:val="28"/>
          <w:lang w:val="en-US"/>
        </w:rPr>
        <w:object w:dxaOrig="440" w:dyaOrig="620">
          <v:shape id="_x0000_i1125" type="#_x0000_t75" style="width:21.75pt;height:30.75pt" o:ole="">
            <v:imagedata r:id="rId194" o:title=""/>
          </v:shape>
          <o:OLEObject Type="Embed" ProgID="Equation.3" ShapeID="_x0000_i1125" DrawAspect="Content" ObjectID="_1583651425" r:id="rId195"/>
        </w:object>
      </w:r>
      <w:r w:rsidRPr="008863D4">
        <w:rPr>
          <w:rFonts w:ascii="Times New Roman" w:hAnsi="Times New Roman"/>
          <w:sz w:val="28"/>
          <w:szCs w:val="28"/>
        </w:rPr>
        <w:t>;</w: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Б) 125</w:t>
      </w:r>
      <w:r w:rsidRPr="008863D4">
        <w:rPr>
          <w:rFonts w:ascii="Times New Roman" w:hAnsi="Times New Roman"/>
          <w:sz w:val="28"/>
          <w:szCs w:val="28"/>
        </w:rPr>
        <w:tab/>
        <w:t>;</w: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В) </w:t>
      </w:r>
      <w:r w:rsidRPr="008863D4">
        <w:rPr>
          <w:rFonts w:ascii="Times New Roman" w:hAnsi="Times New Roman"/>
          <w:position w:val="-24"/>
          <w:sz w:val="28"/>
          <w:szCs w:val="28"/>
          <w:lang w:val="en-US"/>
        </w:rPr>
        <w:object w:dxaOrig="220" w:dyaOrig="620">
          <v:shape id="_x0000_i1126" type="#_x0000_t75" style="width:11.25pt;height:30.75pt" o:ole="">
            <v:imagedata r:id="rId196" o:title=""/>
          </v:shape>
          <o:OLEObject Type="Embed" ProgID="Equation.3" ShapeID="_x0000_i1126" DrawAspect="Content" ObjectID="_1583651426" r:id="rId197"/>
        </w:object>
      </w:r>
      <w:r w:rsidRPr="008863D4">
        <w:rPr>
          <w:rFonts w:ascii="Times New Roman" w:hAnsi="Times New Roman"/>
          <w:sz w:val="28"/>
          <w:szCs w:val="28"/>
        </w:rPr>
        <w:t>;</w: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863D4">
        <w:rPr>
          <w:rFonts w:ascii="Times New Roman" w:hAnsi="Times New Roman"/>
        </w:rPr>
        <w:t xml:space="preserve">Г) </w:t>
      </w:r>
      <w:r w:rsidRPr="008863D4">
        <w:rPr>
          <w:rFonts w:ascii="Times New Roman" w:hAnsi="Times New Roman"/>
          <w:lang w:val="en-US"/>
        </w:rPr>
        <w:object w:dxaOrig="240" w:dyaOrig="620">
          <v:shape id="_x0000_i1127" type="#_x0000_t75" style="width:12pt;height:30.75pt" o:ole="">
            <v:imagedata r:id="rId198" o:title=""/>
          </v:shape>
          <o:OLEObject Type="Embed" ProgID="Equation.3" ShapeID="_x0000_i1127" DrawAspect="Content" ObjectID="_1583651427" r:id="rId199"/>
        </w:object>
      </w:r>
      <w:r w:rsidRPr="008863D4">
        <w:rPr>
          <w:rFonts w:ascii="Times New Roman" w:hAnsi="Times New Roman"/>
        </w:rPr>
        <w:t>.</w:t>
      </w:r>
    </w:p>
    <w:p w:rsidR="002424DE" w:rsidRPr="008863D4" w:rsidRDefault="002424DE" w:rsidP="006224E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863D4">
        <w:rPr>
          <w:rFonts w:ascii="Times New Roman" w:hAnsi="Times New Roman"/>
          <w:b/>
          <w:i/>
          <w:sz w:val="28"/>
          <w:szCs w:val="28"/>
        </w:rPr>
        <w:t>Часть Б.</w:t>
      </w:r>
    </w:p>
    <w:p w:rsidR="002424DE" w:rsidRPr="008863D4" w:rsidRDefault="00AA7758" w:rsidP="006224E8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7758">
        <w:rPr>
          <w:noProof/>
          <w:lang w:eastAsia="ru-RU"/>
        </w:rPr>
        <w:pict>
          <v:rect id="_x0000_s1073" style="position:absolute;left:0;text-align:left;margin-left:0;margin-top:23.75pt;width:434.4pt;height:42.7pt;z-index:24">
            <v:textbox style="mso-next-textbox:#_x0000_s1073">
              <w:txbxContent>
                <w:p w:rsidR="002424DE" w:rsidRPr="00E35E4E" w:rsidRDefault="002424DE" w:rsidP="00660BAA">
                  <w:pPr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E35E4E">
                    <w:rPr>
                      <w:rFonts w:ascii="Times New Roman" w:hAnsi="Times New Roman"/>
                      <w:b/>
                      <w:bCs/>
                      <w:sz w:val="28"/>
                    </w:rPr>
                    <w:t>Выполните задание. Полученный результат запишите в соответствующую строчку бланка ответов.</w:t>
                  </w:r>
                </w:p>
                <w:p w:rsidR="002424DE" w:rsidRDefault="002424DE" w:rsidP="00660BAA"/>
              </w:txbxContent>
            </v:textbox>
          </v:rect>
        </w:pict>
      </w:r>
      <w:r w:rsidR="002424DE" w:rsidRPr="008863D4">
        <w:rPr>
          <w:rStyle w:val="ac"/>
          <w:rFonts w:ascii="Times New Roman" w:hAnsi="Times New Roman"/>
          <w:b/>
          <w:bCs/>
          <w:sz w:val="28"/>
          <w:szCs w:val="28"/>
        </w:rPr>
        <w:t xml:space="preserve"> </w:t>
      </w:r>
      <w:r w:rsidR="002424DE" w:rsidRPr="008863D4">
        <w:rPr>
          <w:rFonts w:ascii="Times New Roman" w:hAnsi="Times New Roman"/>
          <w:b/>
          <w:sz w:val="28"/>
          <w:szCs w:val="28"/>
        </w:rPr>
        <w:t xml:space="preserve">Инструкция по выполнению заданий №1-3. </w:t>
      </w:r>
    </w:p>
    <w:p w:rsidR="002424DE" w:rsidRPr="008863D4" w:rsidRDefault="002424DE" w:rsidP="006224E8">
      <w:pPr>
        <w:pStyle w:val="3"/>
        <w:spacing w:line="24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1. Найдите значение выражения (х-3)(х+5) – (х-2)</w:t>
      </w:r>
      <w:r w:rsidRPr="008863D4">
        <w:rPr>
          <w:rFonts w:ascii="Times New Roman" w:hAnsi="Times New Roman"/>
          <w:b/>
          <w:i/>
          <w:sz w:val="28"/>
          <w:szCs w:val="28"/>
          <w:vertAlign w:val="superscript"/>
        </w:rPr>
        <w:t>2</w:t>
      </w:r>
      <w:r w:rsidRPr="008863D4">
        <w:rPr>
          <w:rFonts w:ascii="Times New Roman" w:hAnsi="Times New Roman"/>
          <w:b/>
          <w:sz w:val="28"/>
          <w:szCs w:val="28"/>
        </w:rPr>
        <w:t>, если  х = - 2,7.</w:t>
      </w:r>
    </w:p>
    <w:p w:rsidR="002424DE" w:rsidRPr="008863D4" w:rsidRDefault="002424DE" w:rsidP="006224E8">
      <w:pPr>
        <w:pStyle w:val="32"/>
        <w:spacing w:before="24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2. По данным таблицы определите, какой площади должен быть пол в комнате, чтобы на его покраску ушло 7,2 кг краски.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82"/>
        <w:gridCol w:w="1058"/>
        <w:gridCol w:w="1080"/>
      </w:tblGrid>
      <w:tr w:rsidR="002424DE" w:rsidRPr="008863D4" w:rsidTr="008863D4">
        <w:tc>
          <w:tcPr>
            <w:tcW w:w="3082" w:type="dxa"/>
          </w:tcPr>
          <w:p w:rsidR="002424DE" w:rsidRPr="008863D4" w:rsidRDefault="002424DE" w:rsidP="006224E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8863D4">
              <w:rPr>
                <w:rFonts w:ascii="Times New Roman" w:hAnsi="Times New Roman"/>
                <w:b/>
                <w:sz w:val="28"/>
                <w:szCs w:val="28"/>
              </w:rPr>
              <w:t>Площадь пола, м</w:t>
            </w:r>
            <w:r w:rsidRPr="008863D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58" w:type="dxa"/>
          </w:tcPr>
          <w:p w:rsidR="002424DE" w:rsidRPr="008863D4" w:rsidRDefault="002424DE" w:rsidP="006224E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63D4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  <w:tc>
          <w:tcPr>
            <w:tcW w:w="1080" w:type="dxa"/>
          </w:tcPr>
          <w:p w:rsidR="002424DE" w:rsidRPr="008863D4" w:rsidRDefault="002424DE" w:rsidP="006224E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63D4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2424DE" w:rsidRPr="008863D4" w:rsidTr="008863D4">
        <w:tc>
          <w:tcPr>
            <w:tcW w:w="3082" w:type="dxa"/>
          </w:tcPr>
          <w:p w:rsidR="002424DE" w:rsidRPr="008863D4" w:rsidRDefault="002424DE" w:rsidP="006224E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63D4">
              <w:rPr>
                <w:rFonts w:ascii="Times New Roman" w:hAnsi="Times New Roman"/>
                <w:b/>
                <w:sz w:val="28"/>
                <w:szCs w:val="28"/>
              </w:rPr>
              <w:t>Количество краски, кг</w:t>
            </w:r>
          </w:p>
        </w:tc>
        <w:tc>
          <w:tcPr>
            <w:tcW w:w="1058" w:type="dxa"/>
          </w:tcPr>
          <w:p w:rsidR="002424DE" w:rsidRPr="008863D4" w:rsidRDefault="002424DE" w:rsidP="006224E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63D4">
              <w:rPr>
                <w:rFonts w:ascii="Times New Roman" w:hAnsi="Times New Roman"/>
                <w:b/>
                <w:sz w:val="28"/>
                <w:szCs w:val="28"/>
              </w:rPr>
              <w:t>7,2</w:t>
            </w:r>
          </w:p>
        </w:tc>
        <w:tc>
          <w:tcPr>
            <w:tcW w:w="1080" w:type="dxa"/>
          </w:tcPr>
          <w:p w:rsidR="002424DE" w:rsidRPr="008863D4" w:rsidRDefault="002424DE" w:rsidP="006224E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63D4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</w:tbl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24DE" w:rsidRPr="008863D4" w:rsidRDefault="002424DE" w:rsidP="006224E8">
      <w:pPr>
        <w:spacing w:before="24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lastRenderedPageBreak/>
        <w:t>3. В равнобедренном треугольнике АВС с основанием АВ проведена биссектриса С</w:t>
      </w:r>
      <w:r w:rsidRPr="008863D4">
        <w:rPr>
          <w:rFonts w:ascii="Times New Roman" w:hAnsi="Times New Roman"/>
          <w:b/>
          <w:sz w:val="28"/>
          <w:szCs w:val="28"/>
          <w:lang w:val="en-US"/>
        </w:rPr>
        <w:t>D</w:t>
      </w:r>
      <w:r w:rsidRPr="008863D4">
        <w:rPr>
          <w:rFonts w:ascii="Times New Roman" w:hAnsi="Times New Roman"/>
          <w:b/>
          <w:sz w:val="28"/>
          <w:szCs w:val="28"/>
        </w:rPr>
        <w:t>. Угол АС</w:t>
      </w:r>
      <w:r w:rsidRPr="008863D4">
        <w:rPr>
          <w:rFonts w:ascii="Times New Roman" w:hAnsi="Times New Roman"/>
          <w:b/>
          <w:sz w:val="28"/>
          <w:szCs w:val="28"/>
          <w:lang w:val="en-US"/>
        </w:rPr>
        <w:t>D</w:t>
      </w:r>
      <w:r w:rsidRPr="008863D4">
        <w:rPr>
          <w:rFonts w:ascii="Times New Roman" w:hAnsi="Times New Roman"/>
          <w:b/>
          <w:sz w:val="28"/>
          <w:szCs w:val="28"/>
        </w:rPr>
        <w:t xml:space="preserve"> равен 68</w:t>
      </w:r>
      <w:r w:rsidRPr="008863D4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Pr="008863D4">
        <w:rPr>
          <w:rFonts w:ascii="Times New Roman" w:hAnsi="Times New Roman"/>
          <w:b/>
          <w:sz w:val="28"/>
          <w:szCs w:val="28"/>
        </w:rPr>
        <w:t>. Чему равен угол АВС?</w:t>
      </w:r>
    </w:p>
    <w:p w:rsidR="002424DE" w:rsidRPr="008863D4" w:rsidRDefault="002424DE" w:rsidP="006224E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863D4">
        <w:rPr>
          <w:rFonts w:ascii="Times New Roman" w:hAnsi="Times New Roman"/>
          <w:b/>
          <w:color w:val="000000"/>
          <w:sz w:val="28"/>
          <w:szCs w:val="28"/>
          <w:u w:val="single"/>
        </w:rPr>
        <w:t>Ответы:</w:t>
      </w:r>
    </w:p>
    <w:p w:rsidR="002424DE" w:rsidRPr="008863D4" w:rsidRDefault="002424DE" w:rsidP="006224E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63D4">
        <w:rPr>
          <w:rFonts w:ascii="Times New Roman" w:hAnsi="Times New Roman"/>
          <w:b/>
          <w:color w:val="000000"/>
          <w:sz w:val="28"/>
          <w:szCs w:val="28"/>
        </w:rPr>
        <w:t>Часть 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7"/>
        <w:gridCol w:w="1595"/>
        <w:gridCol w:w="1595"/>
        <w:gridCol w:w="1595"/>
        <w:gridCol w:w="1595"/>
        <w:gridCol w:w="1493"/>
      </w:tblGrid>
      <w:tr w:rsidR="002424DE" w:rsidRPr="008863D4" w:rsidTr="008863D4">
        <w:tc>
          <w:tcPr>
            <w:tcW w:w="1487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задания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задания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задания</w:t>
            </w:r>
          </w:p>
        </w:tc>
        <w:tc>
          <w:tcPr>
            <w:tcW w:w="149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</w:t>
            </w:r>
          </w:p>
        </w:tc>
      </w:tr>
      <w:tr w:rsidR="002424DE" w:rsidRPr="008863D4" w:rsidTr="008863D4">
        <w:tc>
          <w:tcPr>
            <w:tcW w:w="1487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pStyle w:val="2"/>
              <w:spacing w:line="240" w:lineRule="auto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8863D4">
              <w:rPr>
                <w:rFonts w:ascii="Times New Roman" w:hAnsi="Times New Roman"/>
                <w:b w:val="0"/>
                <w:i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49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</w:tr>
      <w:tr w:rsidR="002424DE" w:rsidRPr="008863D4" w:rsidTr="008863D4">
        <w:tc>
          <w:tcPr>
            <w:tcW w:w="1487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49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</w:tr>
      <w:tr w:rsidR="002424DE" w:rsidRPr="008863D4" w:rsidTr="008863D4">
        <w:tc>
          <w:tcPr>
            <w:tcW w:w="1487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49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</w:p>
        </w:tc>
      </w:tr>
      <w:tr w:rsidR="002424DE" w:rsidRPr="008863D4" w:rsidTr="008863D4">
        <w:tc>
          <w:tcPr>
            <w:tcW w:w="1487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pStyle w:val="2"/>
              <w:spacing w:line="240" w:lineRule="auto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8863D4">
              <w:rPr>
                <w:rFonts w:ascii="Times New Roman" w:hAnsi="Times New Roman"/>
                <w:b w:val="0"/>
                <w:i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149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</w:p>
        </w:tc>
      </w:tr>
      <w:tr w:rsidR="002424DE" w:rsidRPr="008863D4" w:rsidTr="008863D4">
        <w:tc>
          <w:tcPr>
            <w:tcW w:w="1487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49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</w:tr>
      <w:tr w:rsidR="002424DE" w:rsidRPr="008863D4" w:rsidTr="008863D4">
        <w:tc>
          <w:tcPr>
            <w:tcW w:w="1487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149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</w:p>
        </w:tc>
      </w:tr>
    </w:tbl>
    <w:p w:rsidR="002424DE" w:rsidRPr="008863D4" w:rsidRDefault="002424DE" w:rsidP="006224E8">
      <w:pPr>
        <w:shd w:val="clear" w:color="auto" w:fill="FFFFFF"/>
        <w:spacing w:before="24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63D4">
        <w:rPr>
          <w:rFonts w:ascii="Times New Roman" w:hAnsi="Times New Roman"/>
          <w:b/>
          <w:color w:val="000000"/>
          <w:sz w:val="28"/>
          <w:szCs w:val="28"/>
        </w:rPr>
        <w:t>Часть 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5"/>
      </w:tblGrid>
      <w:tr w:rsidR="002424DE" w:rsidRPr="008863D4" w:rsidTr="00AF7B5D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задания</w:t>
            </w:r>
          </w:p>
        </w:tc>
        <w:tc>
          <w:tcPr>
            <w:tcW w:w="79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</w:t>
            </w:r>
          </w:p>
        </w:tc>
      </w:tr>
      <w:tr w:rsidR="002424DE" w:rsidRPr="008863D4" w:rsidTr="00AF7B5D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9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-2,8</w:t>
            </w:r>
          </w:p>
        </w:tc>
      </w:tr>
      <w:tr w:rsidR="002424DE" w:rsidRPr="008863D4" w:rsidTr="00AF7B5D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9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36</w:t>
            </w:r>
          </w:p>
        </w:tc>
      </w:tr>
      <w:tr w:rsidR="002424DE" w:rsidRPr="008863D4" w:rsidTr="00AF7B5D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9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vertAlign w:val="superscript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22</w:t>
            </w:r>
            <w:r w:rsidRPr="008863D4">
              <w:rPr>
                <w:rFonts w:ascii="Times New Roman" w:hAnsi="Times New Roman"/>
                <w:iCs/>
                <w:sz w:val="28"/>
                <w:szCs w:val="28"/>
                <w:vertAlign w:val="superscript"/>
              </w:rPr>
              <w:t>0</w:t>
            </w:r>
          </w:p>
        </w:tc>
      </w:tr>
    </w:tbl>
    <w:p w:rsidR="002424DE" w:rsidRPr="008863D4" w:rsidRDefault="002424DE" w:rsidP="006224E8">
      <w:pPr>
        <w:pStyle w:val="af"/>
        <w:spacing w:after="0"/>
        <w:jc w:val="both"/>
        <w:rPr>
          <w:rStyle w:val="ab"/>
          <w:i/>
          <w:sz w:val="28"/>
          <w:szCs w:val="24"/>
        </w:rPr>
      </w:pPr>
    </w:p>
    <w:p w:rsidR="002424DE" w:rsidRPr="008863D4" w:rsidRDefault="002424DE" w:rsidP="006224E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Style w:val="ac"/>
          <w:rFonts w:ascii="Times New Roman" w:hAnsi="Times New Roman"/>
          <w:b/>
          <w:bCs/>
          <w:sz w:val="28"/>
          <w:szCs w:val="28"/>
        </w:rPr>
        <w:t>Промежуточная аттестация</w:t>
      </w:r>
      <w:r w:rsidRPr="008863D4">
        <w:rPr>
          <w:rStyle w:val="ab"/>
          <w:rFonts w:ascii="Times New Roman" w:hAnsi="Times New Roman"/>
          <w:i/>
          <w:sz w:val="28"/>
          <w:szCs w:val="28"/>
        </w:rPr>
        <w:t> (май)</w:t>
      </w:r>
    </w:p>
    <w:p w:rsidR="002424DE" w:rsidRPr="008863D4" w:rsidRDefault="002424DE" w:rsidP="006224E8">
      <w:pPr>
        <w:pStyle w:val="2"/>
        <w:spacing w:line="240" w:lineRule="auto"/>
        <w:jc w:val="both"/>
        <w:rPr>
          <w:rFonts w:ascii="Times New Roman" w:hAnsi="Times New Roman"/>
          <w:i/>
          <w:sz w:val="28"/>
        </w:rPr>
      </w:pPr>
      <w:r w:rsidRPr="008863D4">
        <w:rPr>
          <w:rFonts w:ascii="Times New Roman" w:hAnsi="Times New Roman"/>
          <w:i/>
          <w:sz w:val="28"/>
        </w:rPr>
        <w:t xml:space="preserve">Часть А. 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8"/>
          <w:szCs w:val="26"/>
        </w:rPr>
      </w:pPr>
      <w:r w:rsidRPr="008863D4">
        <w:rPr>
          <w:rFonts w:ascii="Times New Roman" w:hAnsi="Times New Roman"/>
          <w:b/>
          <w:sz w:val="28"/>
          <w:szCs w:val="26"/>
        </w:rPr>
        <w:t>Инструкция по выполнению задания №1.</w:t>
      </w:r>
      <w:r w:rsidRPr="008863D4">
        <w:rPr>
          <w:rFonts w:ascii="Times New Roman" w:hAnsi="Times New Roman"/>
          <w:sz w:val="28"/>
          <w:szCs w:val="26"/>
        </w:rPr>
        <w:t xml:space="preserve"> </w:t>
      </w:r>
    </w:p>
    <w:p w:rsidR="002424DE" w:rsidRPr="008863D4" w:rsidRDefault="00AA7758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AA7758">
        <w:rPr>
          <w:noProof/>
          <w:lang w:eastAsia="ru-RU"/>
        </w:rPr>
        <w:pict>
          <v:rect id="_x0000_s1074" style="position:absolute;left:0;text-align:left;margin-left:-9.05pt;margin-top:4.55pt;width:470.6pt;height:45.25pt;z-index:43">
            <v:textbox>
              <w:txbxContent>
                <w:p w:rsidR="002424DE" w:rsidRPr="00E35E4E" w:rsidRDefault="002424DE" w:rsidP="00660BAA">
                  <w:pPr>
                    <w:spacing w:after="60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E35E4E">
                    <w:rPr>
                      <w:rFonts w:ascii="Times New Roman" w:hAnsi="Times New Roman"/>
                      <w:sz w:val="28"/>
                      <w:szCs w:val="26"/>
                    </w:rPr>
                    <w:t>Соотнесите написанное в столбцах 1 и 2. Выберите букву, соответствующую верной последовательности в столбце 1, и запишите её в бланк ответов.</w:t>
                  </w:r>
                </w:p>
              </w:txbxContent>
            </v:textbox>
          </v:rect>
        </w:pic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24DE" w:rsidRPr="008863D4" w:rsidRDefault="002424DE" w:rsidP="006224E8">
      <w:pPr>
        <w:pStyle w:val="2"/>
        <w:spacing w:line="240" w:lineRule="auto"/>
        <w:jc w:val="both"/>
        <w:rPr>
          <w:rFonts w:ascii="Times New Roman" w:hAnsi="Times New Roman"/>
          <w:i/>
        </w:rPr>
      </w:pP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8863D4">
        <w:rPr>
          <w:rFonts w:ascii="Times New Roman" w:hAnsi="Times New Roman"/>
          <w:b/>
          <w:sz w:val="28"/>
          <w:szCs w:val="26"/>
        </w:rPr>
        <w:t>1. Для каждой функции из столбца 1 укажите ее область определения из столбца 2.</w:t>
      </w:r>
    </w:p>
    <w:tbl>
      <w:tblPr>
        <w:tblW w:w="0" w:type="auto"/>
        <w:tblLook w:val="00BF"/>
      </w:tblPr>
      <w:tblGrid>
        <w:gridCol w:w="4785"/>
        <w:gridCol w:w="4786"/>
      </w:tblGrid>
      <w:tr w:rsidR="002424DE" w:rsidRPr="008863D4" w:rsidTr="00AF7B5D">
        <w:tc>
          <w:tcPr>
            <w:tcW w:w="4785" w:type="dxa"/>
          </w:tcPr>
          <w:p w:rsidR="002424DE" w:rsidRPr="008863D4" w:rsidRDefault="002424DE" w:rsidP="006224E8">
            <w:pPr>
              <w:pStyle w:val="5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0"/>
                <w:szCs w:val="20"/>
              </w:rPr>
              <w:t>Столбец 1</w:t>
            </w:r>
          </w:p>
        </w:tc>
        <w:tc>
          <w:tcPr>
            <w:tcW w:w="4786" w:type="dxa"/>
          </w:tcPr>
          <w:p w:rsidR="002424DE" w:rsidRPr="008863D4" w:rsidRDefault="002424DE" w:rsidP="006224E8">
            <w:pPr>
              <w:pStyle w:val="5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0"/>
                <w:szCs w:val="20"/>
              </w:rPr>
              <w:t>Столбец 2</w:t>
            </w:r>
          </w:p>
        </w:tc>
      </w:tr>
      <w:tr w:rsidR="002424DE" w:rsidRPr="008863D4" w:rsidTr="00AF7B5D">
        <w:tc>
          <w:tcPr>
            <w:tcW w:w="4785" w:type="dxa"/>
          </w:tcPr>
          <w:p w:rsidR="002424DE" w:rsidRPr="008863D4" w:rsidRDefault="002424DE" w:rsidP="006224E8">
            <w:pPr>
              <w:pStyle w:val="22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8863D4">
              <w:rPr>
                <w:rFonts w:ascii="Times New Roman" w:hAnsi="Times New Roman"/>
                <w:i/>
                <w:sz w:val="20"/>
                <w:szCs w:val="20"/>
              </w:rPr>
              <w:t>у =</w:t>
            </w:r>
            <w:r w:rsidRPr="00886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3D4">
              <w:rPr>
                <w:rFonts w:ascii="Times New Roman" w:hAnsi="Times New Roman"/>
                <w:position w:val="-24"/>
              </w:rPr>
              <w:object w:dxaOrig="360" w:dyaOrig="660">
                <v:shape id="_x0000_i1128" type="#_x0000_t75" style="width:18pt;height:33pt" o:ole="">
                  <v:imagedata r:id="rId200" o:title=""/>
                </v:shape>
                <o:OLEObject Type="Embed" ProgID="Equation.3" ShapeID="_x0000_i1128" DrawAspect="Content" ObjectID="_1583651428" r:id="rId201"/>
              </w:object>
            </w:r>
            <w:r w:rsidRPr="008863D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 xml:space="preserve">2.  </w:t>
            </w:r>
            <w:r w:rsidRPr="008863D4">
              <w:rPr>
                <w:rFonts w:ascii="Times New Roman" w:hAnsi="Times New Roman"/>
                <w:i/>
                <w:sz w:val="20"/>
                <w:szCs w:val="20"/>
              </w:rPr>
              <w:t>у =</w:t>
            </w:r>
            <w:r w:rsidRPr="00886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3D4">
              <w:rPr>
                <w:rFonts w:ascii="Times New Roman" w:hAnsi="Times New Roman"/>
                <w:position w:val="-24"/>
              </w:rPr>
              <w:object w:dxaOrig="580" w:dyaOrig="620">
                <v:shape id="_x0000_i1129" type="#_x0000_t75" style="width:29.25pt;height:30.75pt" o:ole="">
                  <v:imagedata r:id="rId202" o:title=""/>
                </v:shape>
                <o:OLEObject Type="Embed" ProgID="Equation.3" ShapeID="_x0000_i1129" DrawAspect="Content" ObjectID="_1583651429" r:id="rId203"/>
              </w:object>
            </w:r>
            <w:r w:rsidRPr="008863D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3. </w:t>
            </w:r>
            <w:r w:rsidRPr="008863D4">
              <w:rPr>
                <w:rFonts w:ascii="Times New Roman" w:hAnsi="Times New Roman"/>
                <w:i/>
                <w:sz w:val="20"/>
                <w:szCs w:val="20"/>
              </w:rPr>
              <w:t>у =</w:t>
            </w:r>
            <w:r w:rsidRPr="00886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3D4">
              <w:rPr>
                <w:rFonts w:ascii="Times New Roman" w:hAnsi="Times New Roman"/>
                <w:position w:val="-30"/>
              </w:rPr>
              <w:object w:dxaOrig="859" w:dyaOrig="680">
                <v:shape id="_x0000_i1130" type="#_x0000_t75" style="width:42.75pt;height:33.75pt" o:ole="">
                  <v:imagedata r:id="rId204" o:title=""/>
                </v:shape>
                <o:OLEObject Type="Embed" ProgID="Equation.3" ShapeID="_x0000_i1130" DrawAspect="Content" ObjectID="_1583651430" r:id="rId205"/>
              </w:object>
            </w:r>
            <w:r w:rsidRPr="008863D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Pr="008863D4">
              <w:rPr>
                <w:rFonts w:ascii="Times New Roman" w:hAnsi="Times New Roman"/>
                <w:i/>
                <w:sz w:val="20"/>
                <w:szCs w:val="20"/>
              </w:rPr>
              <w:t>у =</w:t>
            </w:r>
            <w:r w:rsidRPr="00886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3D4">
              <w:rPr>
                <w:rFonts w:ascii="Times New Roman" w:hAnsi="Times New Roman"/>
                <w:position w:val="-28"/>
              </w:rPr>
              <w:object w:dxaOrig="880" w:dyaOrig="660">
                <v:shape id="_x0000_i1131" type="#_x0000_t75" style="width:44.25pt;height:33pt" o:ole="">
                  <v:imagedata r:id="rId206" o:title=""/>
                </v:shape>
                <o:OLEObject Type="Embed" ProgID="Equation.3" ShapeID="_x0000_i1131" DrawAspect="Content" ObjectID="_1583651431" r:id="rId207"/>
              </w:object>
            </w:r>
            <w:r w:rsidRPr="008863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А)  </w:t>
            </w:r>
            <w:r w:rsidRPr="008863D4">
              <w:rPr>
                <w:rFonts w:ascii="Times New Roman" w:hAnsi="Times New Roman"/>
                <w:i/>
                <w:sz w:val="26"/>
                <w:szCs w:val="26"/>
              </w:rPr>
              <w:t xml:space="preserve">х ≠ </w:t>
            </w:r>
            <w:r w:rsidRPr="008863D4">
              <w:rPr>
                <w:rFonts w:ascii="Times New Roman" w:hAnsi="Times New Roman"/>
                <w:sz w:val="26"/>
                <w:szCs w:val="26"/>
              </w:rPr>
              <w:t>-7;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 xml:space="preserve">Б)  </w:t>
            </w:r>
            <w:r w:rsidRPr="008863D4">
              <w:rPr>
                <w:rFonts w:ascii="Times New Roman" w:hAnsi="Times New Roman"/>
                <w:i/>
                <w:sz w:val="26"/>
                <w:szCs w:val="26"/>
              </w:rPr>
              <w:t xml:space="preserve">х ≠ </w:t>
            </w:r>
            <w:r w:rsidRPr="008863D4">
              <w:rPr>
                <w:rFonts w:ascii="Times New Roman" w:hAnsi="Times New Roman"/>
                <w:sz w:val="26"/>
                <w:szCs w:val="26"/>
              </w:rPr>
              <w:t>0;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 xml:space="preserve">В)  </w:t>
            </w:r>
            <w:r w:rsidRPr="008863D4">
              <w:rPr>
                <w:rFonts w:ascii="Times New Roman" w:hAnsi="Times New Roman"/>
                <w:i/>
                <w:sz w:val="26"/>
                <w:szCs w:val="26"/>
              </w:rPr>
              <w:t xml:space="preserve">х ≠ </w:t>
            </w:r>
            <w:r w:rsidRPr="008863D4">
              <w:rPr>
                <w:rFonts w:ascii="Times New Roman" w:hAnsi="Times New Roman"/>
                <w:sz w:val="26"/>
                <w:szCs w:val="26"/>
              </w:rPr>
              <w:t>7;.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 xml:space="preserve">Г)  любые </w:t>
            </w:r>
            <w:r w:rsidRPr="008863D4">
              <w:rPr>
                <w:rFonts w:ascii="Times New Roman" w:hAnsi="Times New Roman"/>
                <w:i/>
                <w:sz w:val="26"/>
                <w:szCs w:val="26"/>
              </w:rPr>
              <w:t>х</w:t>
            </w:r>
            <w:r w:rsidRPr="008863D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Д)  </w:t>
            </w:r>
            <w:r w:rsidRPr="008863D4">
              <w:rPr>
                <w:rFonts w:ascii="Times New Roman" w:hAnsi="Times New Roman"/>
                <w:i/>
                <w:sz w:val="26"/>
                <w:szCs w:val="26"/>
              </w:rPr>
              <w:t xml:space="preserve">х ≠ </w:t>
            </w:r>
            <w:r w:rsidRPr="008863D4">
              <w:rPr>
                <w:rFonts w:ascii="Times New Roman" w:hAnsi="Times New Roman"/>
                <w:sz w:val="26"/>
                <w:szCs w:val="26"/>
              </w:rPr>
              <w:t xml:space="preserve">0; </w:t>
            </w:r>
            <w:r w:rsidRPr="008863D4">
              <w:rPr>
                <w:rFonts w:ascii="Times New Roman" w:hAnsi="Times New Roman"/>
                <w:i/>
                <w:sz w:val="26"/>
                <w:szCs w:val="26"/>
              </w:rPr>
              <w:t xml:space="preserve">х ≠ </w:t>
            </w:r>
            <w:r w:rsidRPr="008863D4">
              <w:rPr>
                <w:rFonts w:ascii="Times New Roman" w:hAnsi="Times New Roman"/>
                <w:sz w:val="26"/>
                <w:szCs w:val="26"/>
              </w:rPr>
              <w:t>4.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А) г, б, в, д;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Б) в, д, г, б;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В) а, б, в, д;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Г) г, д, в, б.</w:t>
      </w:r>
    </w:p>
    <w:p w:rsidR="002424DE" w:rsidRPr="008863D4" w:rsidRDefault="002424DE" w:rsidP="006224E8">
      <w:pPr>
        <w:spacing w:before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Инструкция по выполнению заданий №2 – 18. </w:t>
      </w:r>
    </w:p>
    <w:p w:rsidR="002424DE" w:rsidRPr="008863D4" w:rsidRDefault="00AA7758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A7758">
        <w:rPr>
          <w:noProof/>
          <w:lang w:eastAsia="ru-RU"/>
        </w:rPr>
        <w:pict>
          <v:rect id="_x0000_s1075" style="position:absolute;left:0;text-align:left;margin-left:0;margin-top:8.95pt;width:461.55pt;height:49.35pt;z-index:44">
            <v:textbox>
              <w:txbxContent>
                <w:p w:rsidR="002424DE" w:rsidRPr="00DF15A7" w:rsidRDefault="002424DE" w:rsidP="00660BAA">
                  <w:pPr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DF15A7">
                    <w:rPr>
                      <w:rFonts w:ascii="Times New Roman" w:hAnsi="Times New Roman"/>
                      <w:sz w:val="28"/>
                      <w:szCs w:val="26"/>
                    </w:rPr>
                    <w:t>Выберите букву, соответствующую правильному варианту ответа. Запишите эту букву в бланк ответов.</w:t>
                  </w:r>
                </w:p>
                <w:p w:rsidR="002424DE" w:rsidRDefault="002424DE" w:rsidP="00660BAA"/>
              </w:txbxContent>
            </v:textbox>
          </v:rect>
        </w:pic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8"/>
          <w:szCs w:val="26"/>
        </w:rPr>
        <w:t xml:space="preserve">2. Укажите уравнение, равносильное данному: </w:t>
      </w:r>
      <w:r w:rsidRPr="008863D4">
        <w:rPr>
          <w:rFonts w:ascii="Times New Roman" w:hAnsi="Times New Roman"/>
          <w:b/>
          <w:position w:val="-24"/>
          <w:sz w:val="26"/>
          <w:szCs w:val="26"/>
        </w:rPr>
        <w:object w:dxaOrig="1219" w:dyaOrig="620">
          <v:shape id="_x0000_i1132" type="#_x0000_t75" style="width:63pt;height:32.25pt" o:ole="">
            <v:imagedata r:id="rId208" o:title=""/>
          </v:shape>
          <o:OLEObject Type="Embed" ProgID="Equation.3" ShapeID="_x0000_i1132" DrawAspect="Content" ObjectID="_1583651432" r:id="rId209"/>
        </w:object>
      </w:r>
      <w:r w:rsidRPr="008863D4">
        <w:rPr>
          <w:rFonts w:ascii="Times New Roman" w:hAnsi="Times New Roman"/>
          <w:sz w:val="26"/>
          <w:szCs w:val="26"/>
        </w:rPr>
        <w:t>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А)  </w:t>
      </w:r>
      <w:r w:rsidRPr="008863D4">
        <w:rPr>
          <w:rFonts w:ascii="Times New Roman" w:hAnsi="Times New Roman"/>
          <w:i/>
          <w:sz w:val="26"/>
          <w:szCs w:val="26"/>
        </w:rPr>
        <w:t>х</w:t>
      </w:r>
      <w:r w:rsidRPr="008863D4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8863D4">
        <w:rPr>
          <w:rFonts w:ascii="Times New Roman" w:hAnsi="Times New Roman"/>
          <w:i/>
          <w:sz w:val="26"/>
          <w:szCs w:val="26"/>
        </w:rPr>
        <w:t>-</w:t>
      </w:r>
      <w:r w:rsidRPr="008863D4">
        <w:rPr>
          <w:rFonts w:ascii="Times New Roman" w:hAnsi="Times New Roman"/>
          <w:sz w:val="26"/>
          <w:szCs w:val="26"/>
        </w:rPr>
        <w:t>4</w:t>
      </w:r>
      <w:r w:rsidRPr="008863D4">
        <w:rPr>
          <w:rFonts w:ascii="Times New Roman" w:hAnsi="Times New Roman"/>
          <w:i/>
          <w:sz w:val="26"/>
          <w:szCs w:val="26"/>
        </w:rPr>
        <w:t>х+</w:t>
      </w:r>
      <w:r w:rsidRPr="008863D4">
        <w:rPr>
          <w:rFonts w:ascii="Times New Roman" w:hAnsi="Times New Roman"/>
          <w:sz w:val="26"/>
          <w:szCs w:val="26"/>
        </w:rPr>
        <w:t>21 = 0.</w:t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Б)</w:t>
      </w:r>
      <w:r w:rsidRPr="008863D4">
        <w:rPr>
          <w:rFonts w:ascii="Times New Roman" w:hAnsi="Times New Roman"/>
          <w:i/>
        </w:rPr>
        <w:t xml:space="preserve">  х</w:t>
      </w:r>
      <w:r w:rsidRPr="008863D4">
        <w:rPr>
          <w:rFonts w:ascii="Times New Roman" w:hAnsi="Times New Roman"/>
          <w:i/>
          <w:vertAlign w:val="superscript"/>
        </w:rPr>
        <w:t>2</w:t>
      </w:r>
      <w:r w:rsidRPr="008863D4">
        <w:rPr>
          <w:rFonts w:ascii="Times New Roman" w:hAnsi="Times New Roman"/>
          <w:i/>
        </w:rPr>
        <w:t>-</w:t>
      </w:r>
      <w:r w:rsidRPr="008863D4">
        <w:rPr>
          <w:rFonts w:ascii="Times New Roman" w:hAnsi="Times New Roman"/>
        </w:rPr>
        <w:t>4</w:t>
      </w:r>
      <w:r w:rsidRPr="008863D4">
        <w:rPr>
          <w:rFonts w:ascii="Times New Roman" w:hAnsi="Times New Roman"/>
          <w:i/>
        </w:rPr>
        <w:t>х</w:t>
      </w:r>
      <w:r w:rsidRPr="008863D4">
        <w:rPr>
          <w:rFonts w:ascii="Times New Roman" w:hAnsi="Times New Roman"/>
        </w:rPr>
        <w:t xml:space="preserve"> =0</w:t>
      </w:r>
      <w:r w:rsidRPr="008863D4">
        <w:rPr>
          <w:rFonts w:ascii="Times New Roman" w:hAnsi="Times New Roman"/>
          <w:i/>
        </w:rPr>
        <w:t>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В)</w:t>
      </w:r>
      <w:r w:rsidRPr="008863D4">
        <w:rPr>
          <w:rFonts w:ascii="Times New Roman" w:hAnsi="Times New Roman"/>
          <w:i/>
          <w:sz w:val="26"/>
          <w:szCs w:val="26"/>
        </w:rPr>
        <w:t xml:space="preserve">  </w:t>
      </w:r>
      <w:r w:rsidRPr="008863D4">
        <w:rPr>
          <w:rFonts w:ascii="Times New Roman" w:hAnsi="Times New Roman"/>
          <w:i/>
        </w:rPr>
        <w:t>х</w:t>
      </w:r>
      <w:r w:rsidRPr="008863D4">
        <w:rPr>
          <w:rFonts w:ascii="Times New Roman" w:hAnsi="Times New Roman"/>
          <w:i/>
          <w:vertAlign w:val="superscript"/>
        </w:rPr>
        <w:t>2</w:t>
      </w:r>
      <w:r w:rsidRPr="008863D4">
        <w:rPr>
          <w:rFonts w:ascii="Times New Roman" w:hAnsi="Times New Roman"/>
          <w:i/>
          <w:sz w:val="26"/>
          <w:szCs w:val="26"/>
        </w:rPr>
        <w:t>-</w:t>
      </w:r>
      <w:r w:rsidRPr="008863D4">
        <w:rPr>
          <w:rFonts w:ascii="Times New Roman" w:hAnsi="Times New Roman"/>
          <w:sz w:val="26"/>
          <w:szCs w:val="26"/>
        </w:rPr>
        <w:t>4</w:t>
      </w:r>
      <w:r w:rsidRPr="008863D4">
        <w:rPr>
          <w:rFonts w:ascii="Times New Roman" w:hAnsi="Times New Roman"/>
          <w:i/>
          <w:sz w:val="26"/>
          <w:szCs w:val="26"/>
        </w:rPr>
        <w:t>х</w:t>
      </w:r>
      <w:r w:rsidRPr="008863D4">
        <w:rPr>
          <w:rFonts w:ascii="Times New Roman" w:hAnsi="Times New Roman"/>
          <w:sz w:val="26"/>
          <w:szCs w:val="26"/>
        </w:rPr>
        <w:t xml:space="preserve"> </w:t>
      </w:r>
      <w:r w:rsidRPr="008863D4">
        <w:rPr>
          <w:rFonts w:ascii="Times New Roman" w:hAnsi="Times New Roman"/>
        </w:rPr>
        <w:t>-</w:t>
      </w:r>
      <w:r w:rsidRPr="008863D4">
        <w:rPr>
          <w:rFonts w:ascii="Times New Roman" w:hAnsi="Times New Roman"/>
          <w:sz w:val="26"/>
          <w:szCs w:val="26"/>
        </w:rPr>
        <w:t xml:space="preserve"> 21</w:t>
      </w:r>
      <w:r w:rsidRPr="008863D4">
        <w:rPr>
          <w:rFonts w:ascii="Times New Roman" w:hAnsi="Times New Roman"/>
        </w:rPr>
        <w:t>=0</w:t>
      </w:r>
      <w:r w:rsidRPr="008863D4">
        <w:rPr>
          <w:rFonts w:ascii="Times New Roman" w:hAnsi="Times New Roman"/>
          <w:i/>
        </w:rPr>
        <w:t>.</w:t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Г)</w:t>
      </w:r>
      <w:r w:rsidRPr="008863D4">
        <w:rPr>
          <w:rFonts w:ascii="Times New Roman" w:hAnsi="Times New Roman"/>
          <w:i/>
        </w:rPr>
        <w:t xml:space="preserve">  </w:t>
      </w:r>
      <w:r w:rsidRPr="008863D4">
        <w:rPr>
          <w:rFonts w:ascii="Times New Roman" w:hAnsi="Times New Roman"/>
        </w:rPr>
        <w:t>4</w:t>
      </w:r>
      <w:r w:rsidRPr="008863D4">
        <w:rPr>
          <w:rFonts w:ascii="Times New Roman" w:hAnsi="Times New Roman"/>
          <w:i/>
        </w:rPr>
        <w:t>х</w:t>
      </w:r>
      <w:r w:rsidRPr="008863D4">
        <w:rPr>
          <w:rFonts w:ascii="Times New Roman" w:hAnsi="Times New Roman"/>
        </w:rPr>
        <w:t xml:space="preserve"> -21=0.</w:t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  <w:b/>
        </w:rPr>
      </w:pPr>
      <w:r w:rsidRPr="008863D4">
        <w:rPr>
          <w:rFonts w:ascii="Times New Roman" w:hAnsi="Times New Roman"/>
          <w:b/>
          <w:sz w:val="28"/>
        </w:rPr>
        <w:t>3. Чему равна сумма чисел</w:t>
      </w:r>
      <w:r w:rsidRPr="008863D4">
        <w:rPr>
          <w:rFonts w:ascii="Times New Roman" w:hAnsi="Times New Roman"/>
          <w:b/>
        </w:rPr>
        <w:t xml:space="preserve"> 0,22 и </w:t>
      </w:r>
      <w:r w:rsidRPr="008863D4">
        <w:rPr>
          <w:rFonts w:ascii="Times New Roman" w:hAnsi="Times New Roman"/>
          <w:b/>
          <w:position w:val="-24"/>
        </w:rPr>
        <w:object w:dxaOrig="220" w:dyaOrig="620">
          <v:shape id="_x0000_i1133" type="#_x0000_t75" style="width:13.5pt;height:36.75pt" o:ole="">
            <v:imagedata r:id="rId210" o:title=""/>
          </v:shape>
          <o:OLEObject Type="Embed" ProgID="Equation.3" ShapeID="_x0000_i1133" DrawAspect="Content" ObjectID="_1583651433" r:id="rId211"/>
        </w:object>
      </w:r>
      <w:r w:rsidRPr="008863D4">
        <w:rPr>
          <w:rFonts w:ascii="Times New Roman" w:hAnsi="Times New Roman"/>
          <w:b/>
        </w:rPr>
        <w:t>?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А)  </w:t>
      </w:r>
      <w:r w:rsidRPr="008863D4">
        <w:rPr>
          <w:rFonts w:ascii="Times New Roman" w:hAnsi="Times New Roman"/>
          <w:position w:val="-24"/>
          <w:sz w:val="26"/>
          <w:szCs w:val="26"/>
        </w:rPr>
        <w:object w:dxaOrig="340" w:dyaOrig="620">
          <v:shape id="_x0000_i1134" type="#_x0000_t75" style="width:17.25pt;height:30.75pt" o:ole="">
            <v:imagedata r:id="rId212" o:title=""/>
          </v:shape>
          <o:OLEObject Type="Embed" ProgID="Equation.3" ShapeID="_x0000_i1134" DrawAspect="Content" ObjectID="_1583651434" r:id="rId213"/>
        </w:object>
      </w:r>
      <w:r w:rsidRPr="008863D4">
        <w:rPr>
          <w:rFonts w:ascii="Times New Roman" w:hAnsi="Times New Roman"/>
          <w:sz w:val="26"/>
          <w:szCs w:val="26"/>
        </w:rPr>
        <w:t>;</w:t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Б)   </w:t>
      </w:r>
      <w:r w:rsidRPr="008863D4">
        <w:rPr>
          <w:rFonts w:ascii="Times New Roman" w:hAnsi="Times New Roman"/>
          <w:position w:val="-24"/>
        </w:rPr>
        <w:object w:dxaOrig="360" w:dyaOrig="620">
          <v:shape id="_x0000_i1135" type="#_x0000_t75" style="width:18pt;height:30.75pt" o:ole="">
            <v:imagedata r:id="rId214" o:title=""/>
          </v:shape>
          <o:OLEObject Type="Embed" ProgID="Equation.3" ShapeID="_x0000_i1135" DrawAspect="Content" ObjectID="_1583651435" r:id="rId215"/>
        </w:object>
      </w:r>
      <w:r w:rsidRPr="008863D4">
        <w:rPr>
          <w:rFonts w:ascii="Times New Roman" w:hAnsi="Times New Roman"/>
        </w:rPr>
        <w:t>;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В)  </w:t>
      </w:r>
      <w:r w:rsidRPr="008863D4">
        <w:rPr>
          <w:rFonts w:ascii="Times New Roman" w:hAnsi="Times New Roman"/>
          <w:position w:val="-24"/>
        </w:rPr>
        <w:object w:dxaOrig="440" w:dyaOrig="620">
          <v:shape id="_x0000_i1136" type="#_x0000_t75" style="width:21.75pt;height:30.75pt" o:ole="">
            <v:imagedata r:id="rId216" o:title=""/>
          </v:shape>
          <o:OLEObject Type="Embed" ProgID="Equation.3" ShapeID="_x0000_i1136" DrawAspect="Content" ObjectID="_1583651436" r:id="rId217"/>
        </w:object>
      </w:r>
      <w:r w:rsidRPr="008863D4">
        <w:rPr>
          <w:rFonts w:ascii="Times New Roman" w:hAnsi="Times New Roman"/>
        </w:rPr>
        <w:t>;</w:t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Г)   0,55.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</w:rPr>
        <w:t xml:space="preserve">4. </w:t>
      </w:r>
      <w:r w:rsidRPr="008863D4">
        <w:rPr>
          <w:rFonts w:ascii="Times New Roman" w:hAnsi="Times New Roman"/>
          <w:b/>
          <w:sz w:val="26"/>
          <w:szCs w:val="26"/>
        </w:rPr>
        <w:t>Учащиеся вырезали из бумаги разные геометрические фигуры. Укажите, какая из фигур является остроугольным треугольником.</w:t>
      </w:r>
    </w:p>
    <w:p w:rsidR="002424DE" w:rsidRPr="008863D4" w:rsidRDefault="002424DE" w:rsidP="006224E8">
      <w:pPr>
        <w:pStyle w:val="32"/>
        <w:spacing w:after="60" w:line="240" w:lineRule="auto"/>
        <w:jc w:val="both"/>
        <w:rPr>
          <w:rFonts w:ascii="Times New Roman" w:hAnsi="Times New Roman"/>
        </w:rPr>
      </w:pPr>
    </w:p>
    <w:p w:rsidR="002424DE" w:rsidRPr="008863D4" w:rsidRDefault="00AA7758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A7758">
        <w:rPr>
          <w:noProof/>
          <w:lang w:eastAsia="ru-RU"/>
        </w:rPr>
        <w:pict>
          <v:shape id="_x0000_s1076" type="#_x0000_t9" style="position:absolute;left:0;text-align:left;margin-left:181pt;margin-top:7.4pt;width:54pt;height:45pt;rotation:2718791fd;z-index:27" fillcolor="#969696"/>
        </w:pict>
      </w:r>
      <w:r w:rsidRPr="00AA7758">
        <w:rPr>
          <w:noProof/>
          <w:lang w:eastAsia="ru-RU"/>
        </w:rPr>
        <w:pict>
          <v:shape id="_x0000_s1077" type="#_x0000_t8" style="position:absolute;left:0;text-align:left;margin-left:261pt;margin-top:5.15pt;width:54pt;height:54pt;z-index:28" fillcolor="#969696"/>
        </w:pict>
      </w:r>
      <w:r w:rsidRPr="00AA7758">
        <w:rPr>
          <w:noProof/>
          <w:lang w:eastAsia="ru-RU"/>
        </w:rPr>
        <w:pict>
          <v:rect id="_x0000_s1078" style="position:absolute;left:0;text-align:left;margin-left:90pt;margin-top:5.15pt;width:45pt;height:45pt;z-index:26" fillcolor="#969696"/>
        </w:pict>
      </w:r>
      <w:r w:rsidRPr="00AA7758">
        <w:rPr>
          <w:noProof/>
          <w:lang w:eastAsia="ru-RU"/>
        </w:rPr>
        <w:pict>
          <v:shape id="_x0000_s1079" type="#_x0000_t5" style="position:absolute;left:0;text-align:left;margin-left:9pt;margin-top:5.15pt;width:36pt;height:45pt;rotation:-780422fd;z-index:25" fillcolor="gray"/>
        </w:pict>
      </w:r>
      <w:r w:rsidR="002424DE" w:rsidRPr="008863D4">
        <w:rPr>
          <w:rFonts w:ascii="Times New Roman" w:hAnsi="Times New Roman"/>
          <w:sz w:val="26"/>
          <w:szCs w:val="26"/>
        </w:rPr>
        <w:t xml:space="preserve">А) </w:t>
      </w:r>
      <w:r w:rsidR="002424DE" w:rsidRPr="008863D4">
        <w:rPr>
          <w:rFonts w:ascii="Times New Roman" w:hAnsi="Times New Roman"/>
          <w:sz w:val="26"/>
          <w:szCs w:val="26"/>
        </w:rPr>
        <w:tab/>
      </w:r>
      <w:r w:rsidR="002424DE" w:rsidRPr="008863D4">
        <w:rPr>
          <w:rFonts w:ascii="Times New Roman" w:hAnsi="Times New Roman"/>
          <w:sz w:val="26"/>
          <w:szCs w:val="26"/>
        </w:rPr>
        <w:tab/>
        <w:t>Б)</w:t>
      </w:r>
      <w:r w:rsidR="002424DE" w:rsidRPr="008863D4">
        <w:rPr>
          <w:rFonts w:ascii="Times New Roman" w:hAnsi="Times New Roman"/>
          <w:sz w:val="26"/>
          <w:szCs w:val="26"/>
        </w:rPr>
        <w:tab/>
      </w:r>
      <w:r w:rsidR="002424DE" w:rsidRPr="008863D4">
        <w:rPr>
          <w:rFonts w:ascii="Times New Roman" w:hAnsi="Times New Roman"/>
          <w:sz w:val="26"/>
          <w:szCs w:val="26"/>
        </w:rPr>
        <w:tab/>
        <w:t xml:space="preserve">        В)</w:t>
      </w:r>
      <w:r w:rsidR="002424DE" w:rsidRPr="008863D4">
        <w:rPr>
          <w:rFonts w:ascii="Times New Roman" w:hAnsi="Times New Roman"/>
          <w:sz w:val="26"/>
          <w:szCs w:val="26"/>
        </w:rPr>
        <w:tab/>
      </w:r>
      <w:r w:rsidR="002424DE" w:rsidRPr="008863D4">
        <w:rPr>
          <w:rFonts w:ascii="Times New Roman" w:hAnsi="Times New Roman"/>
          <w:sz w:val="26"/>
          <w:szCs w:val="26"/>
        </w:rPr>
        <w:tab/>
        <w:t>Г)</w:t>
      </w:r>
      <w:r w:rsidR="002424DE" w:rsidRPr="008863D4">
        <w:rPr>
          <w:rFonts w:ascii="Times New Roman" w:hAnsi="Times New Roman"/>
          <w:sz w:val="26"/>
          <w:szCs w:val="26"/>
        </w:rPr>
        <w:tab/>
      </w:r>
      <w:r w:rsidR="002424DE" w:rsidRPr="008863D4">
        <w:rPr>
          <w:rFonts w:ascii="Times New Roman" w:hAnsi="Times New Roman"/>
          <w:sz w:val="26"/>
          <w:szCs w:val="26"/>
        </w:rPr>
        <w:tab/>
      </w:r>
      <w:r w:rsidR="002424DE"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5. Найдите </w:t>
      </w:r>
      <w:r w:rsidRPr="008863D4">
        <w:rPr>
          <w:rFonts w:ascii="Times New Roman" w:hAnsi="Times New Roman"/>
          <w:b/>
          <w:position w:val="-24"/>
          <w:sz w:val="26"/>
          <w:szCs w:val="26"/>
        </w:rPr>
        <w:object w:dxaOrig="240" w:dyaOrig="620">
          <v:shape id="_x0000_i1137" type="#_x0000_t75" style="width:12.75pt;height:33pt" o:ole="">
            <v:imagedata r:id="rId218" o:title=""/>
          </v:shape>
          <o:OLEObject Type="Embed" ProgID="Equation.3" ShapeID="_x0000_i1137" DrawAspect="Content" ObjectID="_1583651437" r:id="rId219"/>
        </w:object>
      </w:r>
      <w:r w:rsidRPr="008863D4">
        <w:rPr>
          <w:rFonts w:ascii="Times New Roman" w:hAnsi="Times New Roman"/>
          <w:b/>
          <w:sz w:val="26"/>
          <w:szCs w:val="26"/>
        </w:rPr>
        <w:t xml:space="preserve"> от 420.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А) 63;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lastRenderedPageBreak/>
        <w:t>Б)  980;</w:t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В) 180;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Г) 419 </w:t>
      </w:r>
      <w:r w:rsidRPr="008863D4">
        <w:rPr>
          <w:rFonts w:ascii="Times New Roman" w:hAnsi="Times New Roman"/>
          <w:b/>
          <w:position w:val="-24"/>
          <w:sz w:val="26"/>
          <w:szCs w:val="26"/>
        </w:rPr>
        <w:object w:dxaOrig="240" w:dyaOrig="620">
          <v:shape id="_x0000_i1138" type="#_x0000_t75" style="width:12.75pt;height:33pt" o:ole="">
            <v:imagedata r:id="rId220" o:title=""/>
          </v:shape>
          <o:OLEObject Type="Embed" ProgID="Equation.3" ShapeID="_x0000_i1138" DrawAspect="Content" ObjectID="_1583651438" r:id="rId221"/>
        </w:object>
      </w:r>
      <w:r w:rsidRPr="008863D4">
        <w:rPr>
          <w:rFonts w:ascii="Times New Roman" w:hAnsi="Times New Roman"/>
          <w:b/>
          <w:sz w:val="26"/>
          <w:szCs w:val="26"/>
        </w:rPr>
        <w:t>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6. Выразите </w:t>
      </w:r>
      <w:r w:rsidRPr="008863D4">
        <w:rPr>
          <w:rFonts w:ascii="Times New Roman" w:hAnsi="Times New Roman"/>
          <w:b/>
          <w:sz w:val="32"/>
          <w:szCs w:val="32"/>
        </w:rPr>
        <w:t xml:space="preserve">а </w:t>
      </w:r>
      <w:r w:rsidRPr="008863D4">
        <w:rPr>
          <w:rFonts w:ascii="Times New Roman" w:hAnsi="Times New Roman"/>
          <w:b/>
          <w:sz w:val="26"/>
          <w:szCs w:val="26"/>
        </w:rPr>
        <w:t xml:space="preserve">через </w:t>
      </w:r>
      <w:r w:rsidRPr="008863D4">
        <w:rPr>
          <w:rFonts w:ascii="Times New Roman" w:hAnsi="Times New Roman"/>
          <w:b/>
          <w:sz w:val="32"/>
          <w:szCs w:val="32"/>
        </w:rPr>
        <w:t>в</w:t>
      </w:r>
      <w:r w:rsidRPr="008863D4">
        <w:rPr>
          <w:rFonts w:ascii="Times New Roman" w:hAnsi="Times New Roman"/>
          <w:b/>
          <w:sz w:val="26"/>
          <w:szCs w:val="26"/>
        </w:rPr>
        <w:t xml:space="preserve"> из формулы  </w:t>
      </w:r>
      <w:r w:rsidRPr="008863D4">
        <w:rPr>
          <w:rFonts w:ascii="Times New Roman" w:hAnsi="Times New Roman"/>
          <w:i/>
          <w:sz w:val="26"/>
          <w:szCs w:val="26"/>
        </w:rPr>
        <w:t>в</w:t>
      </w:r>
      <w:r w:rsidRPr="008863D4">
        <w:rPr>
          <w:rFonts w:ascii="Times New Roman" w:hAnsi="Times New Roman"/>
          <w:sz w:val="26"/>
          <w:szCs w:val="26"/>
        </w:rPr>
        <w:t xml:space="preserve"> = 7-</w:t>
      </w:r>
      <w:r w:rsidRPr="008863D4">
        <w:rPr>
          <w:rFonts w:ascii="Times New Roman" w:hAnsi="Times New Roman"/>
          <w:b/>
          <w:position w:val="-24"/>
          <w:sz w:val="26"/>
          <w:szCs w:val="26"/>
        </w:rPr>
        <w:object w:dxaOrig="240" w:dyaOrig="620">
          <v:shape id="_x0000_i1139" type="#_x0000_t75" style="width:12.75pt;height:33pt" o:ole="">
            <v:imagedata r:id="rId222" o:title=""/>
          </v:shape>
          <o:OLEObject Type="Embed" ProgID="Equation.3" ShapeID="_x0000_i1139" DrawAspect="Content" ObjectID="_1583651439" r:id="rId223"/>
        </w:object>
      </w:r>
      <w:r w:rsidRPr="008863D4">
        <w:rPr>
          <w:rFonts w:ascii="Times New Roman" w:hAnsi="Times New Roman"/>
          <w:sz w:val="26"/>
          <w:szCs w:val="26"/>
        </w:rPr>
        <w:t>.</w:t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А)   </w:t>
      </w:r>
      <w:r w:rsidRPr="008863D4">
        <w:rPr>
          <w:rFonts w:ascii="Times New Roman" w:hAnsi="Times New Roman"/>
          <w:i/>
        </w:rPr>
        <w:t>а</w:t>
      </w:r>
      <w:r w:rsidRPr="008863D4">
        <w:rPr>
          <w:rFonts w:ascii="Times New Roman" w:hAnsi="Times New Roman"/>
        </w:rPr>
        <w:t xml:space="preserve"> = </w:t>
      </w:r>
      <w:r w:rsidRPr="008863D4">
        <w:rPr>
          <w:rFonts w:ascii="Times New Roman" w:hAnsi="Times New Roman"/>
          <w:position w:val="-24"/>
        </w:rPr>
        <w:object w:dxaOrig="560" w:dyaOrig="620">
          <v:shape id="_x0000_i1140" type="#_x0000_t75" style="width:27.75pt;height:30.75pt" o:ole="">
            <v:imagedata r:id="rId224" o:title=""/>
          </v:shape>
          <o:OLEObject Type="Embed" ProgID="Equation.3" ShapeID="_x0000_i1140" DrawAspect="Content" ObjectID="_1583651440" r:id="rId225"/>
        </w:object>
      </w:r>
      <w:r w:rsidRPr="008863D4">
        <w:rPr>
          <w:rFonts w:ascii="Times New Roman" w:hAnsi="Times New Roman"/>
        </w:rPr>
        <w:t>;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Б)   </w:t>
      </w:r>
      <w:r w:rsidRPr="008863D4">
        <w:rPr>
          <w:rFonts w:ascii="Times New Roman" w:hAnsi="Times New Roman"/>
          <w:i/>
          <w:sz w:val="26"/>
          <w:szCs w:val="26"/>
        </w:rPr>
        <w:t>а</w:t>
      </w:r>
      <w:r w:rsidRPr="008863D4">
        <w:rPr>
          <w:rFonts w:ascii="Times New Roman" w:hAnsi="Times New Roman"/>
          <w:sz w:val="26"/>
          <w:szCs w:val="26"/>
        </w:rPr>
        <w:t xml:space="preserve"> = 7 - </w:t>
      </w:r>
      <w:r w:rsidRPr="008863D4">
        <w:rPr>
          <w:rFonts w:ascii="Times New Roman" w:hAnsi="Times New Roman"/>
          <w:b/>
          <w:position w:val="-24"/>
          <w:sz w:val="28"/>
          <w:szCs w:val="28"/>
        </w:rPr>
        <w:object w:dxaOrig="220" w:dyaOrig="620">
          <v:shape id="_x0000_i1141" type="#_x0000_t75" style="width:13.5pt;height:33pt" o:ole="">
            <v:imagedata r:id="rId226" o:title=""/>
          </v:shape>
          <o:OLEObject Type="Embed" ProgID="Equation.3" ShapeID="_x0000_i1141" DrawAspect="Content" ObjectID="_1583651441" r:id="rId227"/>
        </w:object>
      </w:r>
      <w:r w:rsidRPr="008863D4">
        <w:rPr>
          <w:rFonts w:ascii="Times New Roman" w:hAnsi="Times New Roman"/>
          <w:sz w:val="28"/>
          <w:szCs w:val="28"/>
        </w:rPr>
        <w:t>;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В)   </w:t>
      </w:r>
      <w:r w:rsidRPr="008863D4">
        <w:rPr>
          <w:rFonts w:ascii="Times New Roman" w:hAnsi="Times New Roman"/>
          <w:i/>
          <w:sz w:val="26"/>
          <w:szCs w:val="26"/>
        </w:rPr>
        <w:t>а</w:t>
      </w:r>
      <w:r w:rsidRPr="008863D4">
        <w:rPr>
          <w:rFonts w:ascii="Times New Roman" w:hAnsi="Times New Roman"/>
          <w:sz w:val="26"/>
          <w:szCs w:val="26"/>
        </w:rPr>
        <w:t xml:space="preserve"> = </w:t>
      </w:r>
      <w:r w:rsidRPr="008863D4">
        <w:rPr>
          <w:rFonts w:ascii="Times New Roman" w:hAnsi="Times New Roman"/>
          <w:b/>
          <w:position w:val="-24"/>
          <w:sz w:val="28"/>
          <w:szCs w:val="28"/>
        </w:rPr>
        <w:object w:dxaOrig="580" w:dyaOrig="620">
          <v:shape id="_x0000_i1142" type="#_x0000_t75" style="width:35.25pt;height:33pt" o:ole="">
            <v:imagedata r:id="rId228" o:title=""/>
          </v:shape>
          <o:OLEObject Type="Embed" ProgID="Equation.3" ShapeID="_x0000_i1142" DrawAspect="Content" ObjectID="_1583651442" r:id="rId229"/>
        </w:object>
      </w:r>
      <w:r w:rsidRPr="008863D4">
        <w:rPr>
          <w:rFonts w:ascii="Times New Roman" w:hAnsi="Times New Roman"/>
          <w:sz w:val="28"/>
          <w:szCs w:val="28"/>
        </w:rPr>
        <w:t>;</w:t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Г)   </w:t>
      </w:r>
      <w:r w:rsidRPr="008863D4">
        <w:rPr>
          <w:rFonts w:ascii="Times New Roman" w:hAnsi="Times New Roman"/>
          <w:i/>
        </w:rPr>
        <w:t>а</w:t>
      </w:r>
      <w:r w:rsidRPr="008863D4">
        <w:rPr>
          <w:rFonts w:ascii="Times New Roman" w:hAnsi="Times New Roman"/>
        </w:rPr>
        <w:t xml:space="preserve"> = </w:t>
      </w:r>
      <w:r w:rsidRPr="008863D4">
        <w:rPr>
          <w:rFonts w:ascii="Times New Roman" w:hAnsi="Times New Roman"/>
          <w:b/>
          <w:position w:val="-24"/>
          <w:sz w:val="28"/>
          <w:szCs w:val="28"/>
        </w:rPr>
        <w:object w:dxaOrig="580" w:dyaOrig="620">
          <v:shape id="_x0000_i1143" type="#_x0000_t75" style="width:35.25pt;height:33pt" o:ole="">
            <v:imagedata r:id="rId230" o:title=""/>
          </v:shape>
          <o:OLEObject Type="Embed" ProgID="Equation.3" ShapeID="_x0000_i1143" DrawAspect="Content" ObjectID="_1583651443" r:id="rId231"/>
        </w:object>
      </w:r>
      <w:r w:rsidRPr="008863D4">
        <w:rPr>
          <w:rFonts w:ascii="Times New Roman" w:hAnsi="Times New Roman"/>
          <w:sz w:val="28"/>
          <w:szCs w:val="28"/>
        </w:rPr>
        <w:t>.</w:t>
      </w:r>
    </w:p>
    <w:p w:rsidR="002424DE" w:rsidRPr="008863D4" w:rsidRDefault="002424DE" w:rsidP="006224E8">
      <w:pPr>
        <w:spacing w:before="120"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7. Найдите число,  30% которого равны 45.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А) 15;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Б)150;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В) 13,5; 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Г)1350.</w:t>
      </w:r>
    </w:p>
    <w:p w:rsidR="002424DE" w:rsidRPr="008863D4" w:rsidRDefault="002424DE" w:rsidP="006224E8">
      <w:pPr>
        <w:spacing w:before="120"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8. В каких координатных четвертях находится график функции </w:t>
      </w:r>
      <w:r w:rsidRPr="008863D4">
        <w:rPr>
          <w:rFonts w:ascii="Times New Roman" w:hAnsi="Times New Roman"/>
          <w:b/>
          <w:i/>
          <w:sz w:val="26"/>
          <w:szCs w:val="26"/>
        </w:rPr>
        <w:t>у = 3 – 7х</w:t>
      </w:r>
      <w:r w:rsidRPr="008863D4">
        <w:rPr>
          <w:rFonts w:ascii="Times New Roman" w:hAnsi="Times New Roman"/>
          <w:b/>
          <w:sz w:val="26"/>
          <w:szCs w:val="26"/>
        </w:rPr>
        <w:t>?</w:t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А) </w:t>
      </w:r>
      <w:r w:rsidRPr="008863D4">
        <w:rPr>
          <w:rFonts w:ascii="Times New Roman" w:hAnsi="Times New Roman"/>
          <w:lang w:val="en-US"/>
        </w:rPr>
        <w:t>I</w:t>
      </w:r>
      <w:r w:rsidRPr="008863D4">
        <w:rPr>
          <w:rFonts w:ascii="Times New Roman" w:hAnsi="Times New Roman"/>
        </w:rPr>
        <w:t xml:space="preserve">, </w:t>
      </w:r>
      <w:r w:rsidRPr="008863D4">
        <w:rPr>
          <w:rFonts w:ascii="Times New Roman" w:hAnsi="Times New Roman"/>
          <w:lang w:val="en-US"/>
        </w:rPr>
        <w:t>II</w:t>
      </w:r>
      <w:r w:rsidRPr="008863D4">
        <w:rPr>
          <w:rFonts w:ascii="Times New Roman" w:hAnsi="Times New Roman"/>
        </w:rPr>
        <w:t xml:space="preserve">, </w:t>
      </w:r>
      <w:r w:rsidRPr="008863D4">
        <w:rPr>
          <w:rFonts w:ascii="Times New Roman" w:hAnsi="Times New Roman"/>
          <w:lang w:val="en-US"/>
        </w:rPr>
        <w:t>III</w:t>
      </w:r>
      <w:r w:rsidRPr="008863D4">
        <w:rPr>
          <w:rFonts w:ascii="Times New Roman" w:hAnsi="Times New Roman"/>
        </w:rPr>
        <w:t>;</w:t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Б) </w:t>
      </w:r>
      <w:r w:rsidRPr="008863D4">
        <w:rPr>
          <w:rFonts w:ascii="Times New Roman" w:hAnsi="Times New Roman"/>
          <w:lang w:val="en-US"/>
        </w:rPr>
        <w:t>II</w:t>
      </w:r>
      <w:r w:rsidRPr="008863D4">
        <w:rPr>
          <w:rFonts w:ascii="Times New Roman" w:hAnsi="Times New Roman"/>
        </w:rPr>
        <w:t xml:space="preserve">, </w:t>
      </w:r>
      <w:r w:rsidRPr="008863D4">
        <w:rPr>
          <w:rFonts w:ascii="Times New Roman" w:hAnsi="Times New Roman"/>
          <w:lang w:val="en-US"/>
        </w:rPr>
        <w:t>III</w:t>
      </w:r>
      <w:r w:rsidRPr="008863D4">
        <w:rPr>
          <w:rFonts w:ascii="Times New Roman" w:hAnsi="Times New Roman"/>
        </w:rPr>
        <w:t xml:space="preserve">, </w:t>
      </w:r>
      <w:r w:rsidRPr="008863D4">
        <w:rPr>
          <w:rFonts w:ascii="Times New Roman" w:hAnsi="Times New Roman"/>
          <w:lang w:val="en-US"/>
        </w:rPr>
        <w:t>IV</w:t>
      </w:r>
      <w:r w:rsidRPr="008863D4">
        <w:rPr>
          <w:rFonts w:ascii="Times New Roman" w:hAnsi="Times New Roman"/>
        </w:rPr>
        <w:t>;</w:t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  <w:lang w:val="en-US"/>
        </w:rPr>
      </w:pPr>
      <w:r w:rsidRPr="008863D4">
        <w:rPr>
          <w:rFonts w:ascii="Times New Roman" w:hAnsi="Times New Roman"/>
        </w:rPr>
        <w:t>В</w:t>
      </w:r>
      <w:r w:rsidRPr="008863D4">
        <w:rPr>
          <w:rFonts w:ascii="Times New Roman" w:hAnsi="Times New Roman"/>
          <w:lang w:val="en-US"/>
        </w:rPr>
        <w:t>) I, III, IV;</w:t>
      </w:r>
      <w:r w:rsidRPr="008863D4">
        <w:rPr>
          <w:rFonts w:ascii="Times New Roman" w:hAnsi="Times New Roman"/>
          <w:lang w:val="en-US"/>
        </w:rPr>
        <w:tab/>
      </w:r>
      <w:r w:rsidRPr="008863D4">
        <w:rPr>
          <w:rFonts w:ascii="Times New Roman" w:hAnsi="Times New Roman"/>
          <w:lang w:val="en-US"/>
        </w:rPr>
        <w:tab/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  <w:lang w:val="en-US"/>
        </w:rPr>
      </w:pPr>
      <w:r w:rsidRPr="008863D4">
        <w:rPr>
          <w:rFonts w:ascii="Times New Roman" w:hAnsi="Times New Roman"/>
        </w:rPr>
        <w:t>Г</w:t>
      </w:r>
      <w:r w:rsidRPr="008863D4">
        <w:rPr>
          <w:rFonts w:ascii="Times New Roman" w:hAnsi="Times New Roman"/>
          <w:lang w:val="en-US"/>
        </w:rPr>
        <w:t>) I, II, IV.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9. Расположите в порядке возрастания числа:  </w:t>
      </w:r>
      <w:r w:rsidRPr="008863D4">
        <w:rPr>
          <w:rFonts w:ascii="Times New Roman" w:hAnsi="Times New Roman"/>
          <w:sz w:val="26"/>
          <w:szCs w:val="26"/>
        </w:rPr>
        <w:t>3,9;</w:t>
      </w:r>
      <w:r w:rsidRPr="008863D4">
        <w:rPr>
          <w:rFonts w:ascii="Times New Roman" w:hAnsi="Times New Roman"/>
          <w:b/>
          <w:sz w:val="26"/>
          <w:szCs w:val="26"/>
        </w:rPr>
        <w:t xml:space="preserve">  </w:t>
      </w:r>
      <w:r w:rsidRPr="008863D4">
        <w:rPr>
          <w:rFonts w:ascii="Times New Roman" w:hAnsi="Times New Roman"/>
          <w:b/>
          <w:position w:val="-8"/>
          <w:sz w:val="26"/>
          <w:szCs w:val="26"/>
        </w:rPr>
        <w:object w:dxaOrig="480" w:dyaOrig="360">
          <v:shape id="_x0000_i1144" type="#_x0000_t75" style="width:24pt;height:18pt" o:ole="">
            <v:imagedata r:id="rId232" o:title=""/>
          </v:shape>
          <o:OLEObject Type="Embed" ProgID="Equation.3" ShapeID="_x0000_i1144" DrawAspect="Content" ObjectID="_1583651444" r:id="rId233"/>
        </w:object>
      </w:r>
      <w:r w:rsidRPr="008863D4">
        <w:rPr>
          <w:rFonts w:ascii="Times New Roman" w:hAnsi="Times New Roman"/>
          <w:sz w:val="26"/>
          <w:szCs w:val="26"/>
        </w:rPr>
        <w:t xml:space="preserve">; - 4,5; </w:t>
      </w:r>
      <w:r w:rsidRPr="008863D4">
        <w:rPr>
          <w:rFonts w:ascii="Times New Roman" w:hAnsi="Times New Roman"/>
          <w:position w:val="-24"/>
          <w:sz w:val="26"/>
          <w:szCs w:val="26"/>
        </w:rPr>
        <w:object w:dxaOrig="320" w:dyaOrig="620">
          <v:shape id="_x0000_i1145" type="#_x0000_t75" style="width:19.5pt;height:33pt" o:ole="">
            <v:imagedata r:id="rId234" o:title=""/>
          </v:shape>
          <o:OLEObject Type="Embed" ProgID="Equation.3" ShapeID="_x0000_i1145" DrawAspect="Content" ObjectID="_1583651445" r:id="rId235"/>
        </w:object>
      </w:r>
      <w:r w:rsidRPr="008863D4">
        <w:rPr>
          <w:rFonts w:ascii="Times New Roman" w:hAnsi="Times New Roman"/>
          <w:sz w:val="26"/>
          <w:szCs w:val="26"/>
        </w:rPr>
        <w:t>.</w:t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А)  3,9;</w:t>
      </w:r>
      <w:r w:rsidRPr="008863D4">
        <w:rPr>
          <w:rFonts w:ascii="Times New Roman" w:hAnsi="Times New Roman"/>
          <w:b/>
        </w:rPr>
        <w:t xml:space="preserve">  </w:t>
      </w:r>
      <w:r w:rsidRPr="008863D4">
        <w:rPr>
          <w:rFonts w:ascii="Times New Roman" w:hAnsi="Times New Roman"/>
          <w:b/>
          <w:position w:val="-8"/>
          <w:sz w:val="28"/>
          <w:szCs w:val="28"/>
        </w:rPr>
        <w:object w:dxaOrig="480" w:dyaOrig="360">
          <v:shape id="_x0000_i1146" type="#_x0000_t75" style="width:24pt;height:18pt" o:ole="">
            <v:imagedata r:id="rId236" o:title=""/>
          </v:shape>
          <o:OLEObject Type="Embed" ProgID="Equation.3" ShapeID="_x0000_i1146" DrawAspect="Content" ObjectID="_1583651446" r:id="rId237"/>
        </w:object>
      </w:r>
      <w:r w:rsidRPr="008863D4">
        <w:rPr>
          <w:rFonts w:ascii="Times New Roman" w:hAnsi="Times New Roman"/>
        </w:rPr>
        <w:t xml:space="preserve">;  </w:t>
      </w:r>
      <w:r w:rsidRPr="008863D4">
        <w:rPr>
          <w:rFonts w:ascii="Times New Roman" w:hAnsi="Times New Roman"/>
          <w:position w:val="-24"/>
          <w:sz w:val="28"/>
          <w:szCs w:val="28"/>
        </w:rPr>
        <w:object w:dxaOrig="320" w:dyaOrig="620">
          <v:shape id="_x0000_i1147" type="#_x0000_t75" style="width:19.5pt;height:33pt" o:ole="">
            <v:imagedata r:id="rId238" o:title=""/>
          </v:shape>
          <o:OLEObject Type="Embed" ProgID="Equation.3" ShapeID="_x0000_i1147" DrawAspect="Content" ObjectID="_1583651447" r:id="rId239"/>
        </w:object>
      </w:r>
      <w:r w:rsidRPr="008863D4">
        <w:rPr>
          <w:rFonts w:ascii="Times New Roman" w:hAnsi="Times New Roman"/>
        </w:rPr>
        <w:t>;  - 4,5.</w:t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Б)  - 4,5;</w:t>
      </w:r>
      <w:r w:rsidRPr="008863D4">
        <w:rPr>
          <w:rFonts w:ascii="Times New Roman" w:hAnsi="Times New Roman"/>
          <w:sz w:val="28"/>
          <w:szCs w:val="28"/>
        </w:rPr>
        <w:t xml:space="preserve">  </w:t>
      </w:r>
      <w:r w:rsidRPr="008863D4">
        <w:rPr>
          <w:rFonts w:ascii="Times New Roman" w:hAnsi="Times New Roman"/>
          <w:position w:val="-24"/>
          <w:sz w:val="28"/>
          <w:szCs w:val="28"/>
        </w:rPr>
        <w:object w:dxaOrig="320" w:dyaOrig="620">
          <v:shape id="_x0000_i1148" type="#_x0000_t75" style="width:19.5pt;height:33pt" o:ole="">
            <v:imagedata r:id="rId238" o:title=""/>
          </v:shape>
          <o:OLEObject Type="Embed" ProgID="Equation.3" ShapeID="_x0000_i1148" DrawAspect="Content" ObjectID="_1583651448" r:id="rId240"/>
        </w:object>
      </w:r>
      <w:r w:rsidRPr="008863D4">
        <w:rPr>
          <w:rFonts w:ascii="Times New Roman" w:hAnsi="Times New Roman"/>
        </w:rPr>
        <w:t>;</w:t>
      </w:r>
      <w:r w:rsidRPr="008863D4">
        <w:rPr>
          <w:rFonts w:ascii="Times New Roman" w:hAnsi="Times New Roman"/>
          <w:sz w:val="28"/>
          <w:szCs w:val="28"/>
        </w:rPr>
        <w:t xml:space="preserve">  </w:t>
      </w:r>
      <w:r w:rsidRPr="008863D4">
        <w:rPr>
          <w:rFonts w:ascii="Times New Roman" w:hAnsi="Times New Roman"/>
        </w:rPr>
        <w:t xml:space="preserve">3,9;  </w:t>
      </w:r>
      <w:r w:rsidRPr="008863D4">
        <w:rPr>
          <w:rFonts w:ascii="Times New Roman" w:hAnsi="Times New Roman"/>
          <w:b/>
          <w:position w:val="-8"/>
          <w:sz w:val="28"/>
          <w:szCs w:val="28"/>
        </w:rPr>
        <w:object w:dxaOrig="480" w:dyaOrig="360">
          <v:shape id="_x0000_i1149" type="#_x0000_t75" style="width:24pt;height:18pt" o:ole="">
            <v:imagedata r:id="rId241" o:title=""/>
          </v:shape>
          <o:OLEObject Type="Embed" ProgID="Equation.3" ShapeID="_x0000_i1149" DrawAspect="Content" ObjectID="_1583651449" r:id="rId242"/>
        </w:object>
      </w:r>
      <w:r w:rsidRPr="008863D4">
        <w:rPr>
          <w:rFonts w:ascii="Times New Roman" w:hAnsi="Times New Roman"/>
        </w:rPr>
        <w:t>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В)  - 4,5</w:t>
      </w:r>
      <w:r w:rsidRPr="008863D4">
        <w:rPr>
          <w:rFonts w:ascii="Times New Roman" w:hAnsi="Times New Roman"/>
        </w:rPr>
        <w:t>;</w:t>
      </w:r>
      <w:r w:rsidRPr="008863D4">
        <w:rPr>
          <w:rFonts w:ascii="Times New Roman" w:hAnsi="Times New Roman"/>
          <w:sz w:val="28"/>
          <w:szCs w:val="28"/>
        </w:rPr>
        <w:t xml:space="preserve">  </w:t>
      </w:r>
      <w:r w:rsidRPr="008863D4">
        <w:rPr>
          <w:rFonts w:ascii="Times New Roman" w:hAnsi="Times New Roman"/>
          <w:sz w:val="26"/>
          <w:szCs w:val="26"/>
        </w:rPr>
        <w:t>3,9</w:t>
      </w:r>
      <w:r w:rsidRPr="008863D4">
        <w:rPr>
          <w:rFonts w:ascii="Times New Roman" w:hAnsi="Times New Roman"/>
        </w:rPr>
        <w:t xml:space="preserve">;  </w:t>
      </w:r>
      <w:r w:rsidRPr="008863D4">
        <w:rPr>
          <w:rFonts w:ascii="Times New Roman" w:hAnsi="Times New Roman"/>
          <w:position w:val="-24"/>
          <w:sz w:val="26"/>
          <w:szCs w:val="26"/>
        </w:rPr>
        <w:object w:dxaOrig="320" w:dyaOrig="620">
          <v:shape id="_x0000_i1150" type="#_x0000_t75" style="width:19.5pt;height:33pt" o:ole="">
            <v:imagedata r:id="rId238" o:title=""/>
          </v:shape>
          <o:OLEObject Type="Embed" ProgID="Equation.3" ShapeID="_x0000_i1150" DrawAspect="Content" ObjectID="_1583651450" r:id="rId243"/>
        </w:object>
      </w:r>
      <w:r w:rsidRPr="008863D4">
        <w:rPr>
          <w:rFonts w:ascii="Times New Roman" w:hAnsi="Times New Roman"/>
          <w:sz w:val="26"/>
          <w:szCs w:val="26"/>
        </w:rPr>
        <w:t>;</w:t>
      </w:r>
      <w:r w:rsidRPr="008863D4">
        <w:rPr>
          <w:rFonts w:ascii="Times New Roman" w:hAnsi="Times New Roman"/>
          <w:sz w:val="28"/>
          <w:szCs w:val="28"/>
        </w:rPr>
        <w:t xml:space="preserve"> </w:t>
      </w:r>
      <w:r w:rsidRPr="008863D4">
        <w:rPr>
          <w:rFonts w:ascii="Times New Roman" w:hAnsi="Times New Roman"/>
          <w:b/>
          <w:position w:val="-8"/>
          <w:sz w:val="28"/>
          <w:szCs w:val="28"/>
        </w:rPr>
        <w:object w:dxaOrig="480" w:dyaOrig="360">
          <v:shape id="_x0000_i1151" type="#_x0000_t75" style="width:24pt;height:18pt" o:ole="">
            <v:imagedata r:id="rId241" o:title=""/>
          </v:shape>
          <o:OLEObject Type="Embed" ProgID="Equation.3" ShapeID="_x0000_i1151" DrawAspect="Content" ObjectID="_1583651451" r:id="rId244"/>
        </w:object>
      </w:r>
      <w:r w:rsidRPr="008863D4">
        <w:rPr>
          <w:rFonts w:ascii="Times New Roman" w:hAnsi="Times New Roman"/>
          <w:sz w:val="26"/>
          <w:szCs w:val="26"/>
        </w:rPr>
        <w:t>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Г)  </w:t>
      </w:r>
      <w:r w:rsidRPr="008863D4">
        <w:rPr>
          <w:rFonts w:ascii="Times New Roman" w:hAnsi="Times New Roman"/>
          <w:b/>
          <w:position w:val="-8"/>
          <w:sz w:val="28"/>
          <w:szCs w:val="28"/>
        </w:rPr>
        <w:object w:dxaOrig="480" w:dyaOrig="360">
          <v:shape id="_x0000_i1152" type="#_x0000_t75" style="width:24pt;height:18pt" o:ole="">
            <v:imagedata r:id="rId241" o:title=""/>
          </v:shape>
          <o:OLEObject Type="Embed" ProgID="Equation.3" ShapeID="_x0000_i1152" DrawAspect="Content" ObjectID="_1583651452" r:id="rId245"/>
        </w:object>
      </w:r>
      <w:r w:rsidRPr="008863D4">
        <w:rPr>
          <w:rFonts w:ascii="Times New Roman" w:hAnsi="Times New Roman"/>
          <w:sz w:val="26"/>
          <w:szCs w:val="26"/>
        </w:rPr>
        <w:t>;</w:t>
      </w:r>
      <w:r w:rsidRPr="008863D4">
        <w:rPr>
          <w:rFonts w:ascii="Times New Roman" w:hAnsi="Times New Roman"/>
          <w:sz w:val="28"/>
          <w:szCs w:val="28"/>
        </w:rPr>
        <w:t xml:space="preserve">  </w:t>
      </w:r>
      <w:r w:rsidRPr="008863D4">
        <w:rPr>
          <w:rFonts w:ascii="Times New Roman" w:hAnsi="Times New Roman"/>
          <w:sz w:val="26"/>
          <w:szCs w:val="26"/>
        </w:rPr>
        <w:t>3,9</w:t>
      </w:r>
      <w:r w:rsidRPr="008863D4">
        <w:rPr>
          <w:rFonts w:ascii="Times New Roman" w:hAnsi="Times New Roman"/>
        </w:rPr>
        <w:t xml:space="preserve">;  </w:t>
      </w:r>
      <w:r w:rsidRPr="008863D4">
        <w:rPr>
          <w:rFonts w:ascii="Times New Roman" w:hAnsi="Times New Roman"/>
          <w:position w:val="-24"/>
          <w:sz w:val="28"/>
          <w:szCs w:val="28"/>
        </w:rPr>
        <w:object w:dxaOrig="320" w:dyaOrig="620">
          <v:shape id="_x0000_i1153" type="#_x0000_t75" style="width:19.5pt;height:33pt" o:ole="">
            <v:imagedata r:id="rId238" o:title=""/>
          </v:shape>
          <o:OLEObject Type="Embed" ProgID="Equation.3" ShapeID="_x0000_i1153" DrawAspect="Content" ObjectID="_1583651453" r:id="rId246"/>
        </w:object>
      </w:r>
      <w:r w:rsidRPr="008863D4">
        <w:rPr>
          <w:rFonts w:ascii="Times New Roman" w:hAnsi="Times New Roman"/>
          <w:sz w:val="26"/>
          <w:szCs w:val="26"/>
        </w:rPr>
        <w:t>;</w:t>
      </w:r>
      <w:r w:rsidRPr="008863D4">
        <w:rPr>
          <w:rFonts w:ascii="Times New Roman" w:hAnsi="Times New Roman"/>
          <w:sz w:val="28"/>
          <w:szCs w:val="28"/>
        </w:rPr>
        <w:t xml:space="preserve"> </w:t>
      </w:r>
      <w:r w:rsidRPr="008863D4">
        <w:rPr>
          <w:rFonts w:ascii="Times New Roman" w:hAnsi="Times New Roman"/>
          <w:sz w:val="26"/>
          <w:szCs w:val="26"/>
        </w:rPr>
        <w:t>- 4,5.</w:t>
      </w:r>
    </w:p>
    <w:p w:rsidR="002424DE" w:rsidRPr="008863D4" w:rsidRDefault="002424DE" w:rsidP="006224E8">
      <w:pPr>
        <w:spacing w:before="240"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10. Найдите значение выражения </w:t>
      </w:r>
      <w:r w:rsidRPr="008863D4">
        <w:rPr>
          <w:rFonts w:ascii="Times New Roman" w:hAnsi="Times New Roman"/>
          <w:b/>
          <w:position w:val="-8"/>
          <w:sz w:val="26"/>
          <w:szCs w:val="26"/>
        </w:rPr>
        <w:object w:dxaOrig="360" w:dyaOrig="360">
          <v:shape id="_x0000_i1154" type="#_x0000_t75" style="width:18pt;height:18pt" o:ole="">
            <v:imagedata r:id="rId247" o:title=""/>
          </v:shape>
          <o:OLEObject Type="Embed" ProgID="Equation.3" ShapeID="_x0000_i1154" DrawAspect="Content" ObjectID="_1583651454" r:id="rId248"/>
        </w:object>
      </w:r>
      <w:r w:rsidRPr="008863D4">
        <w:rPr>
          <w:rFonts w:ascii="Times New Roman" w:hAnsi="Times New Roman"/>
          <w:b/>
          <w:sz w:val="26"/>
          <w:szCs w:val="26"/>
        </w:rPr>
        <w:t xml:space="preserve">∙ </w:t>
      </w:r>
      <w:r w:rsidRPr="008863D4">
        <w:rPr>
          <w:rFonts w:ascii="Times New Roman" w:hAnsi="Times New Roman"/>
          <w:sz w:val="26"/>
          <w:szCs w:val="26"/>
        </w:rPr>
        <w:t>(</w:t>
      </w:r>
      <w:r w:rsidRPr="008863D4">
        <w:rPr>
          <w:rFonts w:ascii="Times New Roman" w:hAnsi="Times New Roman"/>
          <w:b/>
          <w:position w:val="-8"/>
          <w:sz w:val="26"/>
          <w:szCs w:val="26"/>
        </w:rPr>
        <w:object w:dxaOrig="360" w:dyaOrig="360">
          <v:shape id="_x0000_i1155" type="#_x0000_t75" style="width:18pt;height:18pt" o:ole="">
            <v:imagedata r:id="rId249" o:title=""/>
          </v:shape>
          <o:OLEObject Type="Embed" ProgID="Equation.3" ShapeID="_x0000_i1155" DrawAspect="Content" ObjectID="_1583651455" r:id="rId250"/>
        </w:object>
      </w:r>
      <w:r w:rsidRPr="008863D4">
        <w:rPr>
          <w:rFonts w:ascii="Times New Roman" w:hAnsi="Times New Roman"/>
          <w:b/>
          <w:sz w:val="26"/>
          <w:szCs w:val="26"/>
        </w:rPr>
        <w:t xml:space="preserve"> - </w:t>
      </w:r>
      <w:r w:rsidRPr="008863D4">
        <w:rPr>
          <w:rFonts w:ascii="Times New Roman" w:hAnsi="Times New Roman"/>
          <w:b/>
          <w:position w:val="-6"/>
          <w:sz w:val="26"/>
          <w:szCs w:val="26"/>
        </w:rPr>
        <w:object w:dxaOrig="480" w:dyaOrig="340">
          <v:shape id="_x0000_i1156" type="#_x0000_t75" style="width:24pt;height:17.25pt" o:ole="">
            <v:imagedata r:id="rId251" o:title=""/>
          </v:shape>
          <o:OLEObject Type="Embed" ProgID="Equation.3" ShapeID="_x0000_i1156" DrawAspect="Content" ObjectID="_1583651456" r:id="rId252"/>
        </w:object>
      </w:r>
      <w:r w:rsidRPr="008863D4">
        <w:rPr>
          <w:rFonts w:ascii="Times New Roman" w:hAnsi="Times New Roman"/>
          <w:b/>
          <w:sz w:val="26"/>
          <w:szCs w:val="26"/>
        </w:rPr>
        <w:t xml:space="preserve"> + </w:t>
      </w:r>
      <w:r w:rsidRPr="008863D4">
        <w:rPr>
          <w:rFonts w:ascii="Times New Roman" w:hAnsi="Times New Roman"/>
          <w:b/>
          <w:position w:val="-8"/>
          <w:sz w:val="26"/>
          <w:szCs w:val="26"/>
        </w:rPr>
        <w:object w:dxaOrig="499" w:dyaOrig="360">
          <v:shape id="_x0000_i1157" type="#_x0000_t75" style="width:24.75pt;height:18pt" o:ole="">
            <v:imagedata r:id="rId253" o:title=""/>
          </v:shape>
          <o:OLEObject Type="Embed" ProgID="Equation.3" ShapeID="_x0000_i1157" DrawAspect="Content" ObjectID="_1583651457" r:id="rId254"/>
        </w:object>
      </w:r>
      <w:r w:rsidRPr="008863D4">
        <w:rPr>
          <w:rFonts w:ascii="Times New Roman" w:hAnsi="Times New Roman"/>
          <w:sz w:val="26"/>
          <w:szCs w:val="26"/>
        </w:rPr>
        <w:t>).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А)</w:t>
      </w:r>
      <w:r w:rsidRPr="008863D4">
        <w:rPr>
          <w:rFonts w:ascii="Times New Roman" w:hAnsi="Times New Roman"/>
          <w:sz w:val="28"/>
          <w:szCs w:val="28"/>
        </w:rPr>
        <w:t xml:space="preserve"> </w:t>
      </w:r>
      <w:r w:rsidRPr="008863D4">
        <w:rPr>
          <w:rFonts w:ascii="Times New Roman" w:hAnsi="Times New Roman"/>
          <w:sz w:val="26"/>
          <w:szCs w:val="26"/>
        </w:rPr>
        <w:t>6;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lastRenderedPageBreak/>
        <w:t>Б)</w:t>
      </w:r>
      <w:r w:rsidRPr="008863D4">
        <w:rPr>
          <w:rFonts w:ascii="Times New Roman" w:hAnsi="Times New Roman"/>
          <w:sz w:val="28"/>
          <w:szCs w:val="28"/>
        </w:rPr>
        <w:t xml:space="preserve"> </w:t>
      </w:r>
      <w:r w:rsidRPr="008863D4">
        <w:rPr>
          <w:rFonts w:ascii="Times New Roman" w:hAnsi="Times New Roman"/>
          <w:sz w:val="26"/>
          <w:szCs w:val="26"/>
        </w:rPr>
        <w:t>6</w:t>
      </w:r>
      <w:r w:rsidRPr="008863D4">
        <w:rPr>
          <w:rFonts w:ascii="Times New Roman" w:hAnsi="Times New Roman"/>
          <w:b/>
          <w:position w:val="-8"/>
          <w:sz w:val="26"/>
          <w:szCs w:val="26"/>
        </w:rPr>
        <w:object w:dxaOrig="360" w:dyaOrig="360">
          <v:shape id="_x0000_i1158" type="#_x0000_t75" style="width:18pt;height:18pt" o:ole="">
            <v:imagedata r:id="rId247" o:title=""/>
          </v:shape>
          <o:OLEObject Type="Embed" ProgID="Equation.3" ShapeID="_x0000_i1158" DrawAspect="Content" ObjectID="_1583651458" r:id="rId255"/>
        </w:object>
      </w:r>
      <w:r w:rsidRPr="008863D4">
        <w:rPr>
          <w:rFonts w:ascii="Times New Roman" w:hAnsi="Times New Roman"/>
          <w:sz w:val="26"/>
          <w:szCs w:val="26"/>
        </w:rPr>
        <w:t>;</w:t>
      </w:r>
      <w:r w:rsidRPr="008863D4">
        <w:rPr>
          <w:rFonts w:ascii="Times New Roman" w:hAnsi="Times New Roman"/>
          <w:b/>
          <w:sz w:val="26"/>
          <w:szCs w:val="26"/>
        </w:rPr>
        <w:tab/>
      </w:r>
      <w:r w:rsidRPr="008863D4">
        <w:rPr>
          <w:rFonts w:ascii="Times New Roman" w:hAnsi="Times New Roman"/>
          <w:b/>
          <w:sz w:val="26"/>
          <w:szCs w:val="26"/>
        </w:rPr>
        <w:tab/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6"/>
          <w:szCs w:val="26"/>
        </w:rPr>
        <w:t xml:space="preserve">В) </w:t>
      </w:r>
      <w:r w:rsidRPr="008863D4">
        <w:rPr>
          <w:rFonts w:ascii="Times New Roman" w:hAnsi="Times New Roman"/>
          <w:position w:val="-8"/>
          <w:sz w:val="28"/>
          <w:szCs w:val="28"/>
        </w:rPr>
        <w:object w:dxaOrig="380" w:dyaOrig="360">
          <v:shape id="_x0000_i1159" type="#_x0000_t75" style="width:18.75pt;height:18pt" o:ole="">
            <v:imagedata r:id="rId186" o:title=""/>
          </v:shape>
          <o:OLEObject Type="Embed" ProgID="Equation.3" ShapeID="_x0000_i1159" DrawAspect="Content" ObjectID="_1583651459" r:id="rId256"/>
        </w:objec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6"/>
          <w:szCs w:val="26"/>
        </w:rPr>
        <w:t>;</w: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sz w:val="28"/>
          <w:szCs w:val="28"/>
        </w:rPr>
        <w:tab/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Г) 18.</w:t>
      </w:r>
    </w:p>
    <w:p w:rsidR="002424DE" w:rsidRPr="008863D4" w:rsidRDefault="002424DE" w:rsidP="006224E8">
      <w:pPr>
        <w:spacing w:before="120"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11. Решите уравнение </w:t>
      </w:r>
      <w:r w:rsidRPr="008863D4">
        <w:rPr>
          <w:rFonts w:ascii="Times New Roman" w:hAnsi="Times New Roman"/>
          <w:b/>
          <w:position w:val="-24"/>
          <w:sz w:val="26"/>
          <w:szCs w:val="26"/>
        </w:rPr>
        <w:object w:dxaOrig="1219" w:dyaOrig="620">
          <v:shape id="_x0000_i1160" type="#_x0000_t75" style="width:63pt;height:32.25pt" o:ole="">
            <v:imagedata r:id="rId208" o:title=""/>
          </v:shape>
          <o:OLEObject Type="Embed" ProgID="Equation.3" ShapeID="_x0000_i1160" DrawAspect="Content" ObjectID="_1583651460" r:id="rId257"/>
        </w:object>
      </w:r>
      <w:r w:rsidRPr="008863D4">
        <w:rPr>
          <w:rFonts w:ascii="Times New Roman" w:hAnsi="Times New Roman"/>
          <w:b/>
          <w:sz w:val="26"/>
          <w:szCs w:val="26"/>
        </w:rPr>
        <w:t>.</w:t>
      </w:r>
    </w:p>
    <w:p w:rsidR="002424DE" w:rsidRPr="008863D4" w:rsidRDefault="002424DE" w:rsidP="006224E8">
      <w:pPr>
        <w:tabs>
          <w:tab w:val="left" w:pos="6570"/>
        </w:tabs>
        <w:spacing w:after="6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А)  </w:t>
      </w:r>
      <w:r w:rsidRPr="008863D4">
        <w:rPr>
          <w:rFonts w:ascii="Times New Roman" w:hAnsi="Times New Roman"/>
          <w:i/>
          <w:sz w:val="26"/>
          <w:szCs w:val="26"/>
        </w:rPr>
        <w:t>х</w:t>
      </w:r>
      <w:r w:rsidRPr="008863D4">
        <w:rPr>
          <w:rFonts w:ascii="Times New Roman" w:hAnsi="Times New Roman"/>
          <w:i/>
          <w:sz w:val="26"/>
          <w:szCs w:val="26"/>
          <w:vertAlign w:val="subscript"/>
        </w:rPr>
        <w:t xml:space="preserve">1 </w:t>
      </w:r>
      <w:r w:rsidRPr="008863D4">
        <w:rPr>
          <w:rFonts w:ascii="Times New Roman" w:hAnsi="Times New Roman"/>
          <w:i/>
          <w:sz w:val="26"/>
          <w:szCs w:val="26"/>
        </w:rPr>
        <w:t>= 3; х</w:t>
      </w:r>
      <w:r w:rsidRPr="008863D4">
        <w:rPr>
          <w:rFonts w:ascii="Times New Roman" w:hAnsi="Times New Roman"/>
          <w:i/>
          <w:sz w:val="26"/>
          <w:szCs w:val="26"/>
          <w:vertAlign w:val="subscript"/>
        </w:rPr>
        <w:t xml:space="preserve">2 </w:t>
      </w:r>
      <w:r w:rsidRPr="008863D4">
        <w:rPr>
          <w:rFonts w:ascii="Times New Roman" w:hAnsi="Times New Roman"/>
          <w:i/>
          <w:sz w:val="26"/>
          <w:szCs w:val="26"/>
        </w:rPr>
        <w:t>= -7.</w:t>
      </w:r>
      <w:r w:rsidRPr="008863D4">
        <w:rPr>
          <w:rFonts w:ascii="Times New Roman" w:hAnsi="Times New Roman"/>
          <w:i/>
          <w:sz w:val="26"/>
          <w:szCs w:val="26"/>
        </w:rPr>
        <w:tab/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Б)  </w:t>
      </w:r>
      <w:r w:rsidRPr="008863D4">
        <w:rPr>
          <w:rFonts w:ascii="Times New Roman" w:hAnsi="Times New Roman"/>
          <w:i/>
          <w:sz w:val="26"/>
          <w:szCs w:val="26"/>
        </w:rPr>
        <w:t>х</w:t>
      </w:r>
      <w:r w:rsidRPr="008863D4">
        <w:rPr>
          <w:rFonts w:ascii="Times New Roman" w:hAnsi="Times New Roman"/>
          <w:i/>
          <w:sz w:val="26"/>
          <w:szCs w:val="26"/>
          <w:vertAlign w:val="subscript"/>
        </w:rPr>
        <w:t xml:space="preserve">1 </w:t>
      </w:r>
      <w:r w:rsidRPr="008863D4">
        <w:rPr>
          <w:rFonts w:ascii="Times New Roman" w:hAnsi="Times New Roman"/>
          <w:i/>
          <w:sz w:val="26"/>
          <w:szCs w:val="26"/>
        </w:rPr>
        <w:t>= -3; х</w:t>
      </w:r>
      <w:r w:rsidRPr="008863D4">
        <w:rPr>
          <w:rFonts w:ascii="Times New Roman" w:hAnsi="Times New Roman"/>
          <w:i/>
          <w:sz w:val="26"/>
          <w:szCs w:val="26"/>
          <w:vertAlign w:val="subscript"/>
        </w:rPr>
        <w:t xml:space="preserve">2 </w:t>
      </w:r>
      <w:r w:rsidRPr="008863D4">
        <w:rPr>
          <w:rFonts w:ascii="Times New Roman" w:hAnsi="Times New Roman"/>
          <w:i/>
          <w:sz w:val="26"/>
          <w:szCs w:val="26"/>
        </w:rPr>
        <w:t>= -7.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В)  </w:t>
      </w:r>
      <w:r w:rsidRPr="008863D4">
        <w:rPr>
          <w:rFonts w:ascii="Times New Roman" w:hAnsi="Times New Roman"/>
          <w:i/>
          <w:sz w:val="26"/>
          <w:szCs w:val="26"/>
        </w:rPr>
        <w:t>х</w:t>
      </w:r>
      <w:r w:rsidRPr="008863D4">
        <w:rPr>
          <w:rFonts w:ascii="Times New Roman" w:hAnsi="Times New Roman"/>
          <w:i/>
          <w:sz w:val="26"/>
          <w:szCs w:val="26"/>
          <w:vertAlign w:val="subscript"/>
        </w:rPr>
        <w:t xml:space="preserve">1 </w:t>
      </w:r>
      <w:r w:rsidRPr="008863D4">
        <w:rPr>
          <w:rFonts w:ascii="Times New Roman" w:hAnsi="Times New Roman"/>
          <w:i/>
          <w:sz w:val="26"/>
          <w:szCs w:val="26"/>
        </w:rPr>
        <w:t>= -3; х</w:t>
      </w:r>
      <w:r w:rsidRPr="008863D4">
        <w:rPr>
          <w:rFonts w:ascii="Times New Roman" w:hAnsi="Times New Roman"/>
          <w:i/>
          <w:sz w:val="26"/>
          <w:szCs w:val="26"/>
          <w:vertAlign w:val="subscript"/>
        </w:rPr>
        <w:t xml:space="preserve">2 </w:t>
      </w:r>
      <w:r w:rsidRPr="008863D4">
        <w:rPr>
          <w:rFonts w:ascii="Times New Roman" w:hAnsi="Times New Roman"/>
          <w:i/>
          <w:sz w:val="26"/>
          <w:szCs w:val="26"/>
        </w:rPr>
        <w:t>= 7.</w:t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Г)  </w:t>
      </w:r>
      <w:r w:rsidRPr="008863D4">
        <w:rPr>
          <w:rFonts w:ascii="Times New Roman" w:hAnsi="Times New Roman"/>
          <w:i/>
          <w:sz w:val="26"/>
          <w:szCs w:val="26"/>
        </w:rPr>
        <w:t>х = -3.</w:t>
      </w:r>
    </w:p>
    <w:p w:rsidR="002424DE" w:rsidRPr="008863D4" w:rsidRDefault="002424DE" w:rsidP="006224E8">
      <w:pPr>
        <w:spacing w:before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12. Укажите выражение, соответствующее записи: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разность произведения квадратов чисел «х» и «у» и суммы чисел «х» и «у».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А)  </w:t>
      </w:r>
      <w:r w:rsidRPr="008863D4">
        <w:rPr>
          <w:rFonts w:ascii="Times New Roman" w:hAnsi="Times New Roman"/>
          <w:i/>
          <w:sz w:val="26"/>
          <w:szCs w:val="26"/>
        </w:rPr>
        <w:t>(х</w:t>
      </w:r>
      <w:r w:rsidRPr="008863D4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8863D4">
        <w:rPr>
          <w:rFonts w:ascii="Times New Roman" w:hAnsi="Times New Roman"/>
          <w:i/>
          <w:sz w:val="26"/>
          <w:szCs w:val="26"/>
        </w:rPr>
        <w:t>у</w:t>
      </w:r>
      <w:r w:rsidRPr="008863D4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8863D4">
        <w:rPr>
          <w:rFonts w:ascii="Times New Roman" w:hAnsi="Times New Roman"/>
          <w:i/>
          <w:sz w:val="26"/>
          <w:szCs w:val="26"/>
        </w:rPr>
        <w:t>) + (х - у)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Б)  </w:t>
      </w:r>
      <w:r w:rsidRPr="008863D4">
        <w:rPr>
          <w:rFonts w:ascii="Times New Roman" w:hAnsi="Times New Roman"/>
          <w:i/>
          <w:sz w:val="26"/>
          <w:szCs w:val="26"/>
        </w:rPr>
        <w:t>(х</w:t>
      </w:r>
      <w:r w:rsidRPr="008863D4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8863D4">
        <w:rPr>
          <w:rFonts w:ascii="Times New Roman" w:hAnsi="Times New Roman"/>
          <w:i/>
          <w:sz w:val="26"/>
          <w:szCs w:val="26"/>
        </w:rPr>
        <w:t>+ у</w:t>
      </w:r>
      <w:r w:rsidRPr="008863D4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8863D4">
        <w:rPr>
          <w:rFonts w:ascii="Times New Roman" w:hAnsi="Times New Roman"/>
          <w:i/>
          <w:sz w:val="26"/>
          <w:szCs w:val="26"/>
        </w:rPr>
        <w:t>) – (х + у)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В)  </w:t>
      </w:r>
      <w:r w:rsidRPr="008863D4">
        <w:rPr>
          <w:rFonts w:ascii="Times New Roman" w:hAnsi="Times New Roman"/>
          <w:i/>
          <w:sz w:val="26"/>
          <w:szCs w:val="26"/>
        </w:rPr>
        <w:t>(х</w:t>
      </w:r>
      <w:r w:rsidRPr="008863D4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8863D4">
        <w:rPr>
          <w:rFonts w:ascii="Times New Roman" w:hAnsi="Times New Roman"/>
          <w:i/>
          <w:sz w:val="26"/>
          <w:szCs w:val="26"/>
        </w:rPr>
        <w:t>- у</w:t>
      </w:r>
      <w:r w:rsidRPr="008863D4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8863D4">
        <w:rPr>
          <w:rFonts w:ascii="Times New Roman" w:hAnsi="Times New Roman"/>
          <w:i/>
          <w:sz w:val="26"/>
          <w:szCs w:val="26"/>
        </w:rPr>
        <w:t>) + (ху)</w:t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Г)   </w:t>
      </w:r>
      <w:r w:rsidRPr="008863D4">
        <w:rPr>
          <w:rFonts w:ascii="Times New Roman" w:hAnsi="Times New Roman"/>
          <w:i/>
          <w:sz w:val="26"/>
          <w:szCs w:val="26"/>
        </w:rPr>
        <w:t>х</w:t>
      </w:r>
      <w:r w:rsidRPr="008863D4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8863D4">
        <w:rPr>
          <w:rFonts w:ascii="Times New Roman" w:hAnsi="Times New Roman"/>
          <w:i/>
          <w:sz w:val="26"/>
          <w:szCs w:val="26"/>
        </w:rPr>
        <w:t>у</w:t>
      </w:r>
      <w:r w:rsidRPr="008863D4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8863D4">
        <w:rPr>
          <w:rFonts w:ascii="Times New Roman" w:hAnsi="Times New Roman"/>
          <w:i/>
          <w:sz w:val="26"/>
          <w:szCs w:val="26"/>
        </w:rPr>
        <w:t xml:space="preserve"> – (х + у)</w:t>
      </w:r>
    </w:p>
    <w:p w:rsidR="002424DE" w:rsidRPr="008863D4" w:rsidRDefault="00AA7758" w:rsidP="006224E8">
      <w:pPr>
        <w:spacing w:before="24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A7758">
        <w:rPr>
          <w:noProof/>
          <w:lang w:eastAsia="ru-RU"/>
        </w:rPr>
        <w:pict>
          <v:shape id="_x0000_s1080" type="#_x0000_t202" style="position:absolute;left:0;text-align:left;margin-left:262.45pt;margin-top:14.45pt;width:36.2pt;height:18.1pt;z-index:36" filled="f" stroked="f">
            <v:textbox>
              <w:txbxContent>
                <w:p w:rsidR="002424DE" w:rsidRPr="00C94EB0" w:rsidRDefault="002424DE" w:rsidP="00660BAA">
                  <w:pPr>
                    <w:rPr>
                      <w:i/>
                    </w:rPr>
                  </w:pPr>
                  <w:r>
                    <w:rPr>
                      <w:i/>
                    </w:rPr>
                    <w:t>с</w:t>
                  </w:r>
                </w:p>
              </w:txbxContent>
            </v:textbox>
          </v:shape>
        </w:pict>
      </w:r>
      <w:r w:rsidRPr="00AA7758">
        <w:rPr>
          <w:noProof/>
          <w:lang w:eastAsia="ru-RU"/>
        </w:rPr>
        <w:pict>
          <v:group id="_x0000_s1081" style="position:absolute;left:0;text-align:left;margin-left:126pt;margin-top:23.5pt;width:225pt;height:108.6pt;z-index:35" coordorigin="4221,5607" coordsize="4500,2172">
            <v:line id="_x0000_s1082" style="position:absolute" from="4221,7236" to="8721,7236" strokeweight="1pt"/>
            <v:line id="_x0000_s1083" style="position:absolute" from="4221,6331" to="8721,6331" strokeweight="1pt"/>
            <v:line id="_x0000_s1084" style="position:absolute;flip:x" from="5321,5607" to="7461,7779"/>
          </v:group>
        </w:pict>
      </w:r>
      <w:r w:rsidR="002424DE" w:rsidRPr="008863D4">
        <w:rPr>
          <w:rFonts w:ascii="Times New Roman" w:hAnsi="Times New Roman"/>
          <w:b/>
          <w:sz w:val="26"/>
          <w:szCs w:val="26"/>
        </w:rPr>
        <w:t xml:space="preserve">13. Прямая </w:t>
      </w:r>
      <w:r w:rsidR="002424DE" w:rsidRPr="008863D4">
        <w:rPr>
          <w:rFonts w:ascii="Times New Roman" w:hAnsi="Times New Roman"/>
          <w:b/>
          <w:i/>
          <w:sz w:val="26"/>
          <w:szCs w:val="26"/>
        </w:rPr>
        <w:t>с</w:t>
      </w:r>
      <w:r w:rsidR="002424DE" w:rsidRPr="008863D4">
        <w:rPr>
          <w:rFonts w:ascii="Times New Roman" w:hAnsi="Times New Roman"/>
          <w:b/>
          <w:sz w:val="26"/>
          <w:szCs w:val="26"/>
        </w:rPr>
        <w:t xml:space="preserve"> пересекает параллельные прямые </w:t>
      </w:r>
      <w:r w:rsidR="002424DE" w:rsidRPr="008863D4">
        <w:rPr>
          <w:rFonts w:ascii="Times New Roman" w:hAnsi="Times New Roman"/>
          <w:b/>
          <w:i/>
          <w:sz w:val="26"/>
          <w:szCs w:val="26"/>
        </w:rPr>
        <w:t>а</w:t>
      </w:r>
      <w:r w:rsidR="002424DE" w:rsidRPr="008863D4">
        <w:rPr>
          <w:rFonts w:ascii="Times New Roman" w:hAnsi="Times New Roman"/>
          <w:b/>
          <w:sz w:val="26"/>
          <w:szCs w:val="26"/>
        </w:rPr>
        <w:t xml:space="preserve"> и </w:t>
      </w:r>
      <w:r w:rsidR="002424DE" w:rsidRPr="008863D4">
        <w:rPr>
          <w:rFonts w:ascii="Times New Roman" w:hAnsi="Times New Roman"/>
          <w:b/>
          <w:i/>
          <w:sz w:val="26"/>
          <w:szCs w:val="26"/>
        </w:rPr>
        <w:t>в</w:t>
      </w:r>
      <w:r w:rsidR="002424DE" w:rsidRPr="008863D4">
        <w:rPr>
          <w:rFonts w:ascii="Times New Roman" w:hAnsi="Times New Roman"/>
          <w:b/>
          <w:sz w:val="26"/>
          <w:szCs w:val="26"/>
        </w:rPr>
        <w:t>. Угол 1 равен 59</w:t>
      </w:r>
      <w:r w:rsidR="002424DE" w:rsidRPr="008863D4">
        <w:rPr>
          <w:rFonts w:ascii="Times New Roman" w:hAnsi="Times New Roman"/>
          <w:b/>
          <w:sz w:val="26"/>
          <w:szCs w:val="26"/>
          <w:vertAlign w:val="superscript"/>
        </w:rPr>
        <w:t>0</w:t>
      </w:r>
      <w:r w:rsidR="002424DE" w:rsidRPr="008863D4">
        <w:rPr>
          <w:rFonts w:ascii="Times New Roman" w:hAnsi="Times New Roman"/>
          <w:b/>
          <w:sz w:val="26"/>
          <w:szCs w:val="26"/>
        </w:rPr>
        <w:t>. Чему равен угол 2?</w:t>
      </w:r>
    </w:p>
    <w:p w:rsidR="002424DE" w:rsidRPr="008863D4" w:rsidRDefault="00AA7758" w:rsidP="006224E8">
      <w:pPr>
        <w:spacing w:after="6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AA7758">
        <w:rPr>
          <w:noProof/>
          <w:lang w:eastAsia="ru-RU"/>
        </w:rPr>
        <w:pict>
          <v:shape id="_x0000_s1085" type="#_x0000_t202" style="position:absolute;left:0;text-align:left;margin-left:262.45pt;margin-top:8.7pt;width:36.2pt;height:18.1pt;z-index:39" filled="f" stroked="f">
            <v:textbox>
              <w:txbxContent>
                <w:p w:rsidR="002424DE" w:rsidRPr="00C94EB0" w:rsidRDefault="002424DE" w:rsidP="00660BAA">
                  <w:pPr>
                    <w:rPr>
                      <w:i/>
                    </w:rPr>
                  </w:pPr>
                  <w:r>
                    <w:rPr>
                      <w:i/>
                    </w:rPr>
                    <w:t>1</w:t>
                  </w:r>
                </w:p>
              </w:txbxContent>
            </v:textbox>
          </v:shape>
        </w:pict>
      </w:r>
      <w:r w:rsidRPr="00AA7758">
        <w:rPr>
          <w:noProof/>
          <w:lang w:eastAsia="ru-RU"/>
        </w:rPr>
        <w:pict>
          <v:shape id="_x0000_s1086" type="#_x0000_t202" style="position:absolute;left:0;text-align:left;margin-left:325.8pt;margin-top:8.7pt;width:36.2pt;height:18.1pt;z-index:37" filled="f" stroked="f">
            <v:textbox>
              <w:txbxContent>
                <w:p w:rsidR="002424DE" w:rsidRPr="00C94EB0" w:rsidRDefault="002424DE" w:rsidP="00660BAA">
                  <w:pPr>
                    <w:rPr>
                      <w:i/>
                    </w:rPr>
                  </w:pPr>
                  <w:r>
                    <w:rPr>
                      <w:i/>
                    </w:rPr>
                    <w:t>а</w:t>
                  </w:r>
                </w:p>
              </w:txbxContent>
            </v:textbox>
          </v:shape>
        </w:pic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А) 121</w:t>
      </w:r>
      <w:r w:rsidRPr="008863D4">
        <w:rPr>
          <w:rFonts w:ascii="Times New Roman" w:hAnsi="Times New Roman"/>
          <w:sz w:val="26"/>
          <w:szCs w:val="26"/>
          <w:vertAlign w:val="superscript"/>
        </w:rPr>
        <w:t>0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Б)    59</w:t>
      </w:r>
      <w:r w:rsidRPr="008863D4">
        <w:rPr>
          <w:rFonts w:ascii="Times New Roman" w:hAnsi="Times New Roman"/>
          <w:sz w:val="26"/>
          <w:szCs w:val="26"/>
          <w:vertAlign w:val="superscript"/>
        </w:rPr>
        <w:t>0</w:t>
      </w:r>
    </w:p>
    <w:p w:rsidR="002424DE" w:rsidRPr="008863D4" w:rsidRDefault="00AA7758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AA7758">
        <w:rPr>
          <w:noProof/>
          <w:lang w:eastAsia="ru-RU"/>
        </w:rPr>
        <w:pict>
          <v:shape id="_x0000_s1087" type="#_x0000_t202" style="position:absolute;left:0;text-align:left;margin-left:325.8pt;margin-top:5.85pt;width:36.2pt;height:18.1pt;z-index:38" filled="f" stroked="f">
            <v:textbox>
              <w:txbxContent>
                <w:p w:rsidR="002424DE" w:rsidRPr="00C94EB0" w:rsidRDefault="002424DE" w:rsidP="00660BAA">
                  <w:pPr>
                    <w:rPr>
                      <w:i/>
                    </w:rPr>
                  </w:pPr>
                  <w:r>
                    <w:rPr>
                      <w:i/>
                    </w:rPr>
                    <w:t>в</w:t>
                  </w:r>
                </w:p>
              </w:txbxContent>
            </v:textbox>
          </v:shape>
        </w:pict>
      </w:r>
      <w:r w:rsidRPr="00AA7758">
        <w:rPr>
          <w:noProof/>
          <w:lang w:eastAsia="ru-RU"/>
        </w:rPr>
        <w:pict>
          <v:shape id="_x0000_s1088" type="#_x0000_t202" style="position:absolute;left:0;text-align:left;margin-left:190.05pt;margin-top:5.85pt;width:36.2pt;height:18.1pt;z-index:40" filled="f" stroked="f">
            <v:textbox>
              <w:txbxContent>
                <w:p w:rsidR="002424DE" w:rsidRPr="00C94EB0" w:rsidRDefault="002424DE" w:rsidP="00660BAA">
                  <w:pPr>
                    <w:rPr>
                      <w:i/>
                    </w:rPr>
                  </w:pPr>
                  <w:r>
                    <w:rPr>
                      <w:i/>
                    </w:rPr>
                    <w:t>2</w:t>
                  </w:r>
                </w:p>
              </w:txbxContent>
            </v:textbox>
          </v:shape>
        </w:pict>
      </w:r>
      <w:r w:rsidR="002424DE" w:rsidRPr="008863D4">
        <w:rPr>
          <w:rFonts w:ascii="Times New Roman" w:hAnsi="Times New Roman"/>
          <w:sz w:val="26"/>
          <w:szCs w:val="26"/>
        </w:rPr>
        <w:t>В) 149</w:t>
      </w:r>
      <w:r w:rsidR="002424DE" w:rsidRPr="008863D4">
        <w:rPr>
          <w:rFonts w:ascii="Times New Roman" w:hAnsi="Times New Roman"/>
          <w:sz w:val="26"/>
          <w:szCs w:val="26"/>
          <w:vertAlign w:val="superscript"/>
        </w:rPr>
        <w:t>0</w:t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Г)    31</w:t>
      </w:r>
      <w:r w:rsidRPr="008863D4">
        <w:rPr>
          <w:rFonts w:ascii="Times New Roman" w:hAnsi="Times New Roman"/>
          <w:sz w:val="26"/>
          <w:szCs w:val="26"/>
          <w:vertAlign w:val="superscript"/>
        </w:rPr>
        <w:t>0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424DE" w:rsidRPr="008863D4" w:rsidRDefault="002424DE" w:rsidP="006224E8">
      <w:pPr>
        <w:spacing w:before="120"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14. Турист планировал пройти путь длиной 50 км. До привала он прошел 24 км. Сколько процентов пути прошел турист до привала?</w:t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А) 26%;</w:t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Б) 74%;</w:t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В) 48%;</w:t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Г) 208%;</w:t>
      </w:r>
    </w:p>
    <w:p w:rsidR="002424DE" w:rsidRPr="008863D4" w:rsidRDefault="002424DE" w:rsidP="006224E8">
      <w:pPr>
        <w:spacing w:before="120" w:after="6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15. Найдите область определения функции </w:t>
      </w:r>
      <w:r w:rsidRPr="008863D4">
        <w:rPr>
          <w:rFonts w:ascii="Times New Roman" w:hAnsi="Times New Roman"/>
          <w:i/>
          <w:sz w:val="26"/>
          <w:szCs w:val="26"/>
        </w:rPr>
        <w:t>у =</w:t>
      </w:r>
      <w:r w:rsidRPr="008863D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863D4">
        <w:rPr>
          <w:rFonts w:ascii="Times New Roman" w:hAnsi="Times New Roman"/>
          <w:b/>
          <w:i/>
          <w:position w:val="-24"/>
          <w:sz w:val="26"/>
          <w:szCs w:val="26"/>
        </w:rPr>
        <w:object w:dxaOrig="780" w:dyaOrig="620">
          <v:shape id="_x0000_i1161" type="#_x0000_t75" style="width:39pt;height:30.75pt" o:ole="">
            <v:imagedata r:id="rId258" o:title=""/>
          </v:shape>
          <o:OLEObject Type="Embed" ProgID="Equation.3" ShapeID="_x0000_i1161" DrawAspect="Content" ObjectID="_1583651461" r:id="rId259"/>
        </w:object>
      </w:r>
      <w:r w:rsidRPr="008863D4">
        <w:rPr>
          <w:rFonts w:ascii="Times New Roman" w:hAnsi="Times New Roman"/>
          <w:i/>
          <w:sz w:val="26"/>
          <w:szCs w:val="26"/>
        </w:rPr>
        <w:t>.</w:t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А)  Любые </w:t>
      </w:r>
      <w:r w:rsidRPr="008863D4">
        <w:rPr>
          <w:rFonts w:ascii="Times New Roman" w:hAnsi="Times New Roman"/>
          <w:i/>
        </w:rPr>
        <w:t>х</w:t>
      </w:r>
      <w:r w:rsidRPr="008863D4">
        <w:rPr>
          <w:rFonts w:ascii="Times New Roman" w:hAnsi="Times New Roman"/>
        </w:rPr>
        <w:t>.</w:t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Б)  Любые </w:t>
      </w:r>
      <w:r w:rsidRPr="008863D4">
        <w:rPr>
          <w:rFonts w:ascii="Times New Roman" w:hAnsi="Times New Roman"/>
          <w:i/>
        </w:rPr>
        <w:t xml:space="preserve">х, </w:t>
      </w:r>
      <w:r w:rsidRPr="008863D4">
        <w:rPr>
          <w:rFonts w:ascii="Times New Roman" w:hAnsi="Times New Roman"/>
        </w:rPr>
        <w:t xml:space="preserve">кроме </w:t>
      </w:r>
      <w:r w:rsidRPr="008863D4">
        <w:rPr>
          <w:rFonts w:ascii="Times New Roman" w:hAnsi="Times New Roman"/>
          <w:i/>
        </w:rPr>
        <w:t xml:space="preserve">х = </w:t>
      </w:r>
      <w:r w:rsidRPr="008863D4">
        <w:rPr>
          <w:rFonts w:ascii="Times New Roman" w:hAnsi="Times New Roman"/>
        </w:rPr>
        <w:t>4.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В)  Любые </w:t>
      </w:r>
      <w:r w:rsidRPr="008863D4">
        <w:rPr>
          <w:rFonts w:ascii="Times New Roman" w:hAnsi="Times New Roman"/>
          <w:i/>
          <w:sz w:val="26"/>
          <w:szCs w:val="26"/>
        </w:rPr>
        <w:t xml:space="preserve">х, </w:t>
      </w:r>
      <w:r w:rsidRPr="008863D4">
        <w:rPr>
          <w:rFonts w:ascii="Times New Roman" w:hAnsi="Times New Roman"/>
          <w:sz w:val="26"/>
          <w:szCs w:val="26"/>
        </w:rPr>
        <w:t xml:space="preserve">кроме </w:t>
      </w:r>
      <w:r w:rsidRPr="008863D4">
        <w:rPr>
          <w:rFonts w:ascii="Times New Roman" w:hAnsi="Times New Roman"/>
          <w:i/>
          <w:sz w:val="26"/>
          <w:szCs w:val="26"/>
        </w:rPr>
        <w:t xml:space="preserve">х </w:t>
      </w:r>
      <w:r w:rsidRPr="008863D4">
        <w:rPr>
          <w:rFonts w:ascii="Times New Roman" w:hAnsi="Times New Roman"/>
          <w:sz w:val="26"/>
          <w:szCs w:val="26"/>
        </w:rPr>
        <w:t>= - 4.</w:t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Г)  Любые </w:t>
      </w:r>
      <w:r w:rsidRPr="008863D4">
        <w:rPr>
          <w:rFonts w:ascii="Times New Roman" w:hAnsi="Times New Roman"/>
          <w:i/>
          <w:sz w:val="26"/>
          <w:szCs w:val="26"/>
        </w:rPr>
        <w:t>х</w:t>
      </w:r>
      <w:r w:rsidRPr="008863D4">
        <w:rPr>
          <w:rFonts w:ascii="Times New Roman" w:hAnsi="Times New Roman"/>
          <w:sz w:val="26"/>
          <w:szCs w:val="26"/>
        </w:rPr>
        <w:t>, кроме нуля.</w:t>
      </w:r>
    </w:p>
    <w:p w:rsidR="002424DE" w:rsidRPr="008863D4" w:rsidRDefault="002424DE" w:rsidP="006224E8">
      <w:pPr>
        <w:spacing w:after="60" w:line="24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</w:p>
    <w:p w:rsidR="002424DE" w:rsidRPr="008863D4" w:rsidRDefault="002424DE" w:rsidP="006224E8">
      <w:pPr>
        <w:spacing w:after="60" w:line="240" w:lineRule="auto"/>
        <w:ind w:left="426" w:hanging="426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8863D4">
        <w:rPr>
          <w:rFonts w:ascii="Times New Roman" w:hAnsi="Times New Roman"/>
          <w:b/>
          <w:sz w:val="26"/>
          <w:szCs w:val="26"/>
        </w:rPr>
        <w:t>16. Найдите площадь прямоугольника, если одна из его сторон равна 5 см, а диагональ равна 13 см.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8863D4">
        <w:rPr>
          <w:rFonts w:ascii="Times New Roman" w:hAnsi="Times New Roman"/>
          <w:sz w:val="26"/>
          <w:szCs w:val="26"/>
        </w:rPr>
        <w:lastRenderedPageBreak/>
        <w:t>А) 65 см</w:t>
      </w:r>
      <w:r w:rsidRPr="008863D4">
        <w:rPr>
          <w:rFonts w:ascii="Times New Roman" w:hAnsi="Times New Roman"/>
          <w:sz w:val="26"/>
          <w:szCs w:val="26"/>
          <w:vertAlign w:val="superscript"/>
        </w:rPr>
        <w:t>2</w:t>
      </w:r>
      <w:r w:rsidRPr="008863D4">
        <w:rPr>
          <w:rFonts w:ascii="Times New Roman" w:hAnsi="Times New Roman"/>
          <w:sz w:val="26"/>
          <w:szCs w:val="26"/>
          <w:vertAlign w:val="superscript"/>
        </w:rPr>
        <w:tab/>
      </w:r>
      <w:r w:rsidRPr="008863D4">
        <w:rPr>
          <w:rFonts w:ascii="Times New Roman" w:hAnsi="Times New Roman"/>
          <w:sz w:val="26"/>
          <w:szCs w:val="26"/>
          <w:vertAlign w:val="superscript"/>
        </w:rPr>
        <w:tab/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8863D4">
        <w:rPr>
          <w:rFonts w:ascii="Times New Roman" w:hAnsi="Times New Roman"/>
          <w:sz w:val="26"/>
          <w:szCs w:val="26"/>
        </w:rPr>
        <w:t>Б) 60 см</w:t>
      </w:r>
      <w:r w:rsidRPr="008863D4">
        <w:rPr>
          <w:rFonts w:ascii="Times New Roman" w:hAnsi="Times New Roman"/>
          <w:sz w:val="26"/>
          <w:szCs w:val="26"/>
          <w:vertAlign w:val="superscript"/>
        </w:rPr>
        <w:t>2</w:t>
      </w:r>
      <w:r w:rsidRPr="008863D4">
        <w:rPr>
          <w:rFonts w:ascii="Times New Roman" w:hAnsi="Times New Roman"/>
          <w:sz w:val="26"/>
          <w:szCs w:val="26"/>
          <w:vertAlign w:val="superscript"/>
        </w:rPr>
        <w:tab/>
      </w:r>
      <w:r w:rsidRPr="008863D4">
        <w:rPr>
          <w:rFonts w:ascii="Times New Roman" w:hAnsi="Times New Roman"/>
          <w:sz w:val="26"/>
          <w:szCs w:val="26"/>
          <w:vertAlign w:val="superscript"/>
        </w:rPr>
        <w:tab/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В) 12 см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after="24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Г) 6 см</w:t>
      </w:r>
      <w:r w:rsidRPr="008863D4">
        <w:rPr>
          <w:rFonts w:ascii="Times New Roman" w:hAnsi="Times New Roman"/>
          <w:sz w:val="26"/>
          <w:szCs w:val="26"/>
          <w:vertAlign w:val="superscript"/>
        </w:rPr>
        <w:t>2</w:t>
      </w:r>
    </w:p>
    <w:p w:rsidR="002424DE" w:rsidRPr="008863D4" w:rsidRDefault="00AA7758" w:rsidP="006224E8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A7758">
        <w:rPr>
          <w:noProof/>
          <w:lang w:eastAsia="ru-RU"/>
        </w:rPr>
        <w:pict>
          <v:shape id="_x0000_s1089" type="#_x0000_t202" style="position:absolute;left:0;text-align:left;margin-left:63pt;margin-top:12.4pt;width:18pt;height:36pt;z-index:34" filled="f" stroked="f">
            <v:textbox style="mso-next-textbox:#_x0000_s1089">
              <w:txbxContent>
                <w:p w:rsidR="002424DE" w:rsidRPr="006F17A0" w:rsidRDefault="002424DE" w:rsidP="00660BAA">
                  <w:r>
                    <w:t>А</w:t>
                  </w:r>
                </w:p>
              </w:txbxContent>
            </v:textbox>
          </v:shape>
        </w:pict>
      </w:r>
      <w:r w:rsidR="002424DE" w:rsidRPr="008863D4">
        <w:rPr>
          <w:rFonts w:ascii="Times New Roman" w:hAnsi="Times New Roman"/>
          <w:b/>
          <w:sz w:val="26"/>
          <w:szCs w:val="26"/>
        </w:rPr>
        <w:t>17. Сколько</w:t>
      </w:r>
      <w:r w:rsidR="002424DE" w:rsidRPr="008863D4">
        <w:rPr>
          <w:rFonts w:ascii="Times New Roman" w:hAnsi="Times New Roman"/>
          <w:b/>
          <w:sz w:val="26"/>
          <w:szCs w:val="26"/>
          <w:u w:val="single"/>
        </w:rPr>
        <w:t xml:space="preserve"> пар равных</w:t>
      </w:r>
      <w:r w:rsidR="002424DE" w:rsidRPr="008863D4">
        <w:rPr>
          <w:rFonts w:ascii="Times New Roman" w:hAnsi="Times New Roman"/>
          <w:b/>
          <w:sz w:val="26"/>
          <w:szCs w:val="26"/>
        </w:rPr>
        <w:t xml:space="preserve"> треугольников изображено на рисунке.</w:t>
      </w:r>
    </w:p>
    <w:p w:rsidR="002424DE" w:rsidRPr="008863D4" w:rsidRDefault="00AA7758" w:rsidP="006224E8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A7758">
        <w:rPr>
          <w:noProof/>
          <w:lang w:eastAsia="ru-RU"/>
        </w:rPr>
        <w:pict>
          <v:group id="_x0000_s1090" style="position:absolute;left:0;text-align:left;margin-left:36pt;margin-top:6.5pt;width:180pt;height:1in;z-index:42" coordorigin="2421,15041" coordsize="3600,1440">
            <v:group id="_x0000_s1091" style="position:absolute;left:2421;top:15041;width:3600;height:1440" coordorigin="2421,11879" coordsize="3600,1440">
              <v:line id="_x0000_s1092" style="position:absolute" from="2421,12599" to="6021,12599">
                <v:stroke startarrow="oval" endarrow="oval"/>
              </v:line>
              <v:line id="_x0000_s1093" style="position:absolute;rotation:-5703749fd;flip:y" from="2601,12419" to="3321,13499">
                <v:stroke endarrow="oval"/>
              </v:line>
              <v:line id="_x0000_s1094" style="position:absolute;flip:y" from="3501,12599" to="6021,13319"/>
              <v:line id="_x0000_s1095" style="position:absolute;flip:y" from="3498,12599" to="4218,13319">
                <v:stroke startarrow="oval" endarrow="oval"/>
              </v:line>
              <v:line id="_x0000_s1096" style="position:absolute;rotation:-5703749fd" from="2601,11699" to="3321,12779">
                <v:stroke startarrow="oval" endarrow="oval"/>
              </v:line>
              <v:line id="_x0000_s1097" style="position:absolute" from="3501,11879" to="6021,12599">
                <v:stroke startarrow="oval" endarrow="oval"/>
              </v:line>
              <v:line id="_x0000_s1098" style="position:absolute" from="3501,11879" to="4221,12599">
                <v:stroke startarrow="oval" endarrow="oval"/>
              </v:line>
            </v:group>
            <v:line id="_x0000_s1099" style="position:absolute" from="2961,15221" to="3141,15401"/>
            <v:line id="_x0000_s1100" style="position:absolute;flip:x" from="2961,16121" to="3141,16301"/>
            <v:line id="_x0000_s1101" style="position:absolute;flip:x" from="3692,15221" to="3873,15401"/>
            <v:line id="_x0000_s1102" style="position:absolute" from="3692,16121" to="3873,16301"/>
            <v:line id="_x0000_s1103" style="position:absolute" from="3692,16180" to="3873,16360"/>
            <v:line id="_x0000_s1104" style="position:absolute;flip:x" from="3692,15280" to="3873,15460"/>
          </v:group>
        </w:pict>
      </w:r>
    </w:p>
    <w:p w:rsidR="002424DE" w:rsidRPr="008863D4" w:rsidRDefault="00AA7758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A7758">
        <w:rPr>
          <w:noProof/>
          <w:lang w:eastAsia="ru-RU"/>
        </w:rPr>
        <w:pict>
          <v:shape id="_x0000_s1105" type="#_x0000_t202" style="position:absolute;left:0;text-align:left;margin-left:-9.05pt;margin-top:11.9pt;width:18.1pt;height:9.05pt;z-index:30" filled="f" stroked="f">
            <v:textbox style="mso-next-textbox:#_x0000_s1105">
              <w:txbxContent>
                <w:p w:rsidR="002424DE" w:rsidRDefault="002424DE" w:rsidP="00660BAA"/>
              </w:txbxContent>
            </v:textbox>
          </v:shape>
        </w:pict>
      </w:r>
      <w:r w:rsidRPr="00AA7758">
        <w:rPr>
          <w:noProof/>
          <w:lang w:eastAsia="ru-RU"/>
        </w:rPr>
        <w:pict>
          <v:line id="_x0000_s1106" style="position:absolute;left:0;text-align:left;z-index:41" from="108.6pt,38.7pt" to="108.6pt,38.7pt"/>
        </w:pict>
      </w:r>
      <w:r w:rsidRPr="00AA7758">
        <w:rPr>
          <w:noProof/>
          <w:lang w:eastAsia="ru-RU"/>
        </w:rPr>
        <w:pict>
          <v:shape id="_x0000_s1107" type="#_x0000_t202" style="position:absolute;left:0;text-align:left;margin-left:126pt;margin-top:6.5pt;width:18pt;height:36pt;z-index:33" filled="f" stroked="f">
            <v:textbox style="mso-next-textbox:#_x0000_s1107">
              <w:txbxContent>
                <w:p w:rsidR="002424DE" w:rsidRPr="006F17A0" w:rsidRDefault="002424DE" w:rsidP="00660BAA">
                  <w:r>
                    <w:t>М</w:t>
                  </w:r>
                </w:p>
              </w:txbxContent>
            </v:textbox>
          </v:shape>
        </w:pict>
      </w:r>
      <w:r w:rsidRPr="00AA7758">
        <w:rPr>
          <w:noProof/>
          <w:lang w:eastAsia="ru-RU"/>
        </w:rPr>
        <w:pict>
          <v:shape id="_x0000_s1108" type="#_x0000_t202" style="position:absolute;left:0;text-align:left;margin-left:3in;margin-top:15.5pt;width:18pt;height:36pt;z-index:32" filled="f" stroked="f">
            <v:textbox style="mso-next-textbox:#_x0000_s1108">
              <w:txbxContent>
                <w:p w:rsidR="002424DE" w:rsidRPr="006F17A0" w:rsidRDefault="002424DE" w:rsidP="00660BAA"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Pr="00AA7758">
        <w:rPr>
          <w:noProof/>
          <w:lang w:eastAsia="ru-RU"/>
        </w:rPr>
        <w:pict>
          <v:line id="_x0000_s1109" style="position:absolute;left:0;text-align:left;z-index:29" from="63pt,6.5pt" to="63pt,6.5pt"/>
        </w:pict>
      </w:r>
    </w:p>
    <w:p w:rsidR="002424DE" w:rsidRPr="008863D4" w:rsidRDefault="00AA7758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A7758">
        <w:rPr>
          <w:noProof/>
          <w:lang w:eastAsia="ru-RU"/>
        </w:rPr>
        <w:pict>
          <v:shape id="_x0000_s1110" type="#_x0000_t202" style="position:absolute;left:0;text-align:left;margin-left:63.35pt;margin-top:33.55pt;width:18pt;height:36pt;z-index:31" filled="f" stroked="f">
            <v:textbox style="mso-next-textbox:#_x0000_s1110">
              <w:txbxContent>
                <w:p w:rsidR="002424DE" w:rsidRDefault="002424DE" w:rsidP="00660BAA">
                  <w:r>
                    <w:t>С</w:t>
                  </w:r>
                </w:p>
              </w:txbxContent>
            </v:textbox>
          </v:shape>
        </w:pic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А) 1;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Б) 2;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В) 3;</w:t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Г) Нет равных треугольников.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18. Упростите выражение </w:t>
      </w:r>
      <w:r w:rsidRPr="008863D4">
        <w:rPr>
          <w:rFonts w:ascii="Times New Roman" w:hAnsi="Times New Roman"/>
          <w:position w:val="-24"/>
          <w:sz w:val="26"/>
          <w:szCs w:val="26"/>
        </w:rPr>
        <w:object w:dxaOrig="880" w:dyaOrig="660">
          <v:shape id="_x0000_i1162" type="#_x0000_t75" style="width:48.75pt;height:36.75pt" o:ole="">
            <v:imagedata r:id="rId260" o:title=""/>
          </v:shape>
          <o:OLEObject Type="Embed" ProgID="Equation.3" ShapeID="_x0000_i1162" DrawAspect="Content" ObjectID="_1583651462" r:id="rId261"/>
        </w:objec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А)  </w:t>
      </w:r>
      <w:r w:rsidRPr="008863D4">
        <w:rPr>
          <w:rFonts w:ascii="Times New Roman" w:hAnsi="Times New Roman"/>
          <w:position w:val="-24"/>
          <w:lang w:val="en-US"/>
        </w:rPr>
        <w:object w:dxaOrig="340" w:dyaOrig="660">
          <v:shape id="_x0000_i1163" type="#_x0000_t75" style="width:17.25pt;height:33pt" o:ole="">
            <v:imagedata r:id="rId262" o:title=""/>
          </v:shape>
          <o:OLEObject Type="Embed" ProgID="Equation.3" ShapeID="_x0000_i1163" DrawAspect="Content" ObjectID="_1583651463" r:id="rId263"/>
        </w:object>
      </w:r>
      <w:r w:rsidRPr="008863D4">
        <w:rPr>
          <w:rFonts w:ascii="Times New Roman" w:hAnsi="Times New Roman"/>
          <w:sz w:val="26"/>
          <w:szCs w:val="26"/>
        </w:rPr>
        <w:t>;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Б)  2</w:t>
      </w:r>
      <w:r w:rsidRPr="008863D4">
        <w:rPr>
          <w:rFonts w:ascii="Times New Roman" w:hAnsi="Times New Roman"/>
          <w:i/>
          <w:sz w:val="26"/>
          <w:szCs w:val="26"/>
        </w:rPr>
        <w:t>с</w:t>
      </w:r>
      <w:r w:rsidRPr="008863D4">
        <w:rPr>
          <w:rFonts w:ascii="Times New Roman" w:hAnsi="Times New Roman"/>
          <w:sz w:val="26"/>
          <w:szCs w:val="26"/>
          <w:vertAlign w:val="superscript"/>
        </w:rPr>
        <w:t>8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8863D4">
        <w:rPr>
          <w:rFonts w:ascii="Times New Roman" w:hAnsi="Times New Roman"/>
          <w:sz w:val="26"/>
          <w:szCs w:val="26"/>
        </w:rPr>
        <w:t xml:space="preserve">В)  </w:t>
      </w:r>
      <w:r w:rsidRPr="008863D4">
        <w:rPr>
          <w:rFonts w:ascii="Times New Roman" w:hAnsi="Times New Roman"/>
          <w:position w:val="-24"/>
          <w:lang w:val="en-US"/>
        </w:rPr>
        <w:object w:dxaOrig="220" w:dyaOrig="620">
          <v:shape id="_x0000_i1164" type="#_x0000_t75" style="width:11.25pt;height:30.75pt" o:ole="">
            <v:imagedata r:id="rId264" o:title=""/>
          </v:shape>
          <o:OLEObject Type="Embed" ProgID="Equation.3" ShapeID="_x0000_i1164" DrawAspect="Content" ObjectID="_1583651464" r:id="rId265"/>
        </w:object>
      </w:r>
      <w:r w:rsidRPr="008863D4">
        <w:rPr>
          <w:rFonts w:ascii="Times New Roman" w:hAnsi="Times New Roman"/>
          <w:i/>
          <w:sz w:val="26"/>
          <w:szCs w:val="26"/>
        </w:rPr>
        <w:t>с</w:t>
      </w:r>
      <w:r w:rsidRPr="008863D4">
        <w:rPr>
          <w:rFonts w:ascii="Times New Roman" w:hAnsi="Times New Roman"/>
          <w:sz w:val="26"/>
          <w:szCs w:val="26"/>
          <w:vertAlign w:val="superscript"/>
        </w:rPr>
        <w:t xml:space="preserve">5  </w:t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Г)  </w:t>
      </w:r>
      <w:r w:rsidRPr="008863D4">
        <w:rPr>
          <w:rFonts w:ascii="Times New Roman" w:hAnsi="Times New Roman"/>
          <w:position w:val="-24"/>
          <w:lang w:val="en-US"/>
        </w:rPr>
        <w:object w:dxaOrig="420" w:dyaOrig="660">
          <v:shape id="_x0000_i1165" type="#_x0000_t75" style="width:21pt;height:33pt" o:ole="">
            <v:imagedata r:id="rId266" o:title=""/>
          </v:shape>
          <o:OLEObject Type="Embed" ProgID="Equation.3" ShapeID="_x0000_i1165" DrawAspect="Content" ObjectID="_1583651465" r:id="rId267"/>
        </w:object>
      </w:r>
      <w:r w:rsidRPr="008863D4">
        <w:rPr>
          <w:rFonts w:ascii="Times New Roman" w:hAnsi="Times New Roman"/>
          <w:sz w:val="26"/>
          <w:szCs w:val="26"/>
        </w:rPr>
        <w:t>.</w:t>
      </w:r>
    </w:p>
    <w:p w:rsidR="002424DE" w:rsidRPr="008863D4" w:rsidRDefault="002424DE" w:rsidP="006224E8">
      <w:pPr>
        <w:pStyle w:val="3"/>
        <w:spacing w:line="240" w:lineRule="auto"/>
        <w:jc w:val="both"/>
        <w:rPr>
          <w:rFonts w:ascii="Times New Roman" w:hAnsi="Times New Roman"/>
          <w:b w:val="0"/>
          <w:i/>
        </w:rPr>
      </w:pPr>
      <w:r w:rsidRPr="008863D4">
        <w:rPr>
          <w:rFonts w:ascii="Times New Roman" w:hAnsi="Times New Roman"/>
          <w:b w:val="0"/>
          <w:i/>
        </w:rPr>
        <w:t>Часть Б.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Инструкция по выполнению заданий №1-3. </w:t>
      </w:r>
    </w:p>
    <w:p w:rsidR="002424DE" w:rsidRPr="008863D4" w:rsidRDefault="00AA7758" w:rsidP="006224E8">
      <w:pPr>
        <w:pStyle w:val="3"/>
        <w:spacing w:line="240" w:lineRule="auto"/>
        <w:jc w:val="both"/>
        <w:rPr>
          <w:rFonts w:ascii="Times New Roman" w:hAnsi="Times New Roman"/>
          <w:b w:val="0"/>
          <w:i/>
        </w:rPr>
      </w:pPr>
      <w:r w:rsidRPr="00AA7758">
        <w:rPr>
          <w:noProof/>
          <w:lang w:eastAsia="ru-RU"/>
        </w:rPr>
        <w:pict>
          <v:rect id="_x0000_s1111" style="position:absolute;left:0;text-align:left;margin-left:0;margin-top:9.6pt;width:434.4pt;height:42.7pt;z-index:45">
            <v:textbox>
              <w:txbxContent>
                <w:p w:rsidR="002424DE" w:rsidRPr="009642F2" w:rsidRDefault="002424DE" w:rsidP="00660BAA">
                  <w:pPr>
                    <w:rPr>
                      <w:sz w:val="26"/>
                      <w:szCs w:val="26"/>
                    </w:rPr>
                  </w:pPr>
                  <w:r>
                    <w:t>Выполните задание. Полученный результат запишите в соответствующую строчку бланка ответов.</w:t>
                  </w:r>
                </w:p>
                <w:p w:rsidR="002424DE" w:rsidRDefault="002424DE" w:rsidP="00660BAA"/>
              </w:txbxContent>
            </v:textbox>
          </v:rect>
        </w:pic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1. Найдите значение выражения </w:t>
      </w:r>
      <w:r w:rsidRPr="008863D4">
        <w:rPr>
          <w:rFonts w:ascii="Times New Roman" w:hAnsi="Times New Roman"/>
          <w:b/>
          <w:i/>
          <w:sz w:val="26"/>
          <w:szCs w:val="26"/>
        </w:rPr>
        <w:t>(х-1)(х+3) – (х-1)</w:t>
      </w:r>
      <w:r w:rsidRPr="008863D4">
        <w:rPr>
          <w:rFonts w:ascii="Times New Roman" w:hAnsi="Times New Roman"/>
          <w:b/>
          <w:i/>
          <w:sz w:val="26"/>
          <w:szCs w:val="26"/>
          <w:vertAlign w:val="superscript"/>
        </w:rPr>
        <w:t>2</w:t>
      </w:r>
      <w:r w:rsidRPr="008863D4">
        <w:rPr>
          <w:rFonts w:ascii="Times New Roman" w:hAnsi="Times New Roman"/>
          <w:b/>
          <w:sz w:val="26"/>
          <w:szCs w:val="26"/>
        </w:rPr>
        <w:t xml:space="preserve">, если  </w:t>
      </w:r>
      <w:r w:rsidRPr="008863D4">
        <w:rPr>
          <w:rFonts w:ascii="Times New Roman" w:hAnsi="Times New Roman"/>
          <w:b/>
          <w:i/>
          <w:sz w:val="26"/>
          <w:szCs w:val="26"/>
        </w:rPr>
        <w:t>х = - 1,2</w:t>
      </w:r>
      <w:r w:rsidRPr="008863D4">
        <w:rPr>
          <w:rFonts w:ascii="Times New Roman" w:hAnsi="Times New Roman"/>
          <w:b/>
          <w:sz w:val="26"/>
          <w:szCs w:val="26"/>
        </w:rPr>
        <w:t>.</w:t>
      </w:r>
    </w:p>
    <w:p w:rsidR="002424DE" w:rsidRPr="008863D4" w:rsidRDefault="002424DE" w:rsidP="006224E8">
      <w:pPr>
        <w:pStyle w:val="32"/>
        <w:spacing w:before="24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2. По данным таблицы определите, стоимость 2,4 кг апельсинов.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90"/>
        <w:gridCol w:w="1058"/>
        <w:gridCol w:w="1080"/>
      </w:tblGrid>
      <w:tr w:rsidR="002424DE" w:rsidRPr="008863D4" w:rsidTr="00AF7B5D">
        <w:tc>
          <w:tcPr>
            <w:tcW w:w="3190" w:type="dxa"/>
          </w:tcPr>
          <w:p w:rsidR="002424DE" w:rsidRPr="008863D4" w:rsidRDefault="002424DE" w:rsidP="006224E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8863D4">
              <w:rPr>
                <w:rFonts w:ascii="Times New Roman" w:hAnsi="Times New Roman"/>
                <w:b/>
                <w:sz w:val="20"/>
                <w:szCs w:val="20"/>
              </w:rPr>
              <w:t>Количество апельсинов, кг</w:t>
            </w:r>
          </w:p>
        </w:tc>
        <w:tc>
          <w:tcPr>
            <w:tcW w:w="1058" w:type="dxa"/>
          </w:tcPr>
          <w:p w:rsidR="002424DE" w:rsidRPr="008863D4" w:rsidRDefault="002424DE" w:rsidP="006224E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63D4">
              <w:rPr>
                <w:rFonts w:ascii="Times New Roman" w:hAnsi="Times New Roman"/>
                <w:b/>
                <w:sz w:val="20"/>
                <w:szCs w:val="20"/>
              </w:rPr>
              <w:t>2,4</w:t>
            </w:r>
          </w:p>
        </w:tc>
        <w:tc>
          <w:tcPr>
            <w:tcW w:w="1080" w:type="dxa"/>
          </w:tcPr>
          <w:p w:rsidR="002424DE" w:rsidRPr="008863D4" w:rsidRDefault="002424DE" w:rsidP="006224E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63D4">
              <w:rPr>
                <w:rFonts w:ascii="Times New Roman" w:hAnsi="Times New Roman"/>
                <w:b/>
                <w:sz w:val="20"/>
                <w:szCs w:val="20"/>
              </w:rPr>
              <w:t>4,2</w:t>
            </w:r>
          </w:p>
        </w:tc>
      </w:tr>
      <w:tr w:rsidR="002424DE" w:rsidRPr="008863D4" w:rsidTr="00AF7B5D">
        <w:tc>
          <w:tcPr>
            <w:tcW w:w="3190" w:type="dxa"/>
          </w:tcPr>
          <w:p w:rsidR="002424DE" w:rsidRPr="008863D4" w:rsidRDefault="002424DE" w:rsidP="006224E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63D4">
              <w:rPr>
                <w:rFonts w:ascii="Times New Roman" w:hAnsi="Times New Roman"/>
                <w:b/>
                <w:sz w:val="20"/>
                <w:szCs w:val="20"/>
              </w:rPr>
              <w:t>Стоимость, руб.</w:t>
            </w:r>
          </w:p>
        </w:tc>
        <w:tc>
          <w:tcPr>
            <w:tcW w:w="1058" w:type="dxa"/>
          </w:tcPr>
          <w:p w:rsidR="002424DE" w:rsidRPr="008863D4" w:rsidRDefault="002424DE" w:rsidP="006224E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63D4"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</w:tc>
        <w:tc>
          <w:tcPr>
            <w:tcW w:w="1080" w:type="dxa"/>
          </w:tcPr>
          <w:p w:rsidR="002424DE" w:rsidRPr="008863D4" w:rsidRDefault="002424DE" w:rsidP="006224E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63D4">
              <w:rPr>
                <w:rFonts w:ascii="Times New Roman" w:hAnsi="Times New Roman"/>
                <w:b/>
                <w:sz w:val="20"/>
                <w:szCs w:val="20"/>
              </w:rPr>
              <w:t>91</w:t>
            </w:r>
          </w:p>
        </w:tc>
      </w:tr>
    </w:tbl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2424DE" w:rsidRPr="008863D4" w:rsidRDefault="002424DE" w:rsidP="006224E8">
      <w:pPr>
        <w:spacing w:before="24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3. В равнобедренном треугольнике к основанию проведена высота, равная      6 см, боковая сторона равна 3</w:t>
      </w:r>
      <w:r w:rsidRPr="008863D4">
        <w:rPr>
          <w:rFonts w:ascii="Times New Roman" w:hAnsi="Times New Roman"/>
          <w:position w:val="-8"/>
          <w:sz w:val="26"/>
          <w:szCs w:val="26"/>
        </w:rPr>
        <w:object w:dxaOrig="360" w:dyaOrig="360">
          <v:shape id="_x0000_i1166" type="#_x0000_t75" style="width:18pt;height:18pt" o:ole="">
            <v:imagedata r:id="rId268" o:title=""/>
          </v:shape>
          <o:OLEObject Type="Embed" ProgID="Equation.3" ShapeID="_x0000_i1166" DrawAspect="Content" ObjectID="_1583651466" r:id="rId269"/>
        </w:object>
      </w:r>
      <w:r w:rsidRPr="008863D4">
        <w:rPr>
          <w:rFonts w:ascii="Times New Roman" w:hAnsi="Times New Roman"/>
          <w:b/>
          <w:sz w:val="26"/>
          <w:szCs w:val="26"/>
        </w:rPr>
        <w:t xml:space="preserve"> см. Чему равно основание треугольника?</w:t>
      </w:r>
    </w:p>
    <w:p w:rsidR="002424DE" w:rsidRPr="008863D4" w:rsidRDefault="002424DE" w:rsidP="006224E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863D4">
        <w:rPr>
          <w:rFonts w:ascii="Times New Roman" w:hAnsi="Times New Roman"/>
          <w:b/>
          <w:color w:val="000000"/>
          <w:sz w:val="28"/>
          <w:szCs w:val="28"/>
          <w:u w:val="single"/>
        </w:rPr>
        <w:t>Ответы:</w:t>
      </w:r>
    </w:p>
    <w:p w:rsidR="002424DE" w:rsidRPr="008863D4" w:rsidRDefault="002424DE" w:rsidP="006224E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63D4">
        <w:rPr>
          <w:rFonts w:ascii="Times New Roman" w:hAnsi="Times New Roman"/>
          <w:b/>
          <w:color w:val="000000"/>
          <w:sz w:val="28"/>
          <w:szCs w:val="28"/>
        </w:rPr>
        <w:t>Часть 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7"/>
        <w:gridCol w:w="1595"/>
        <w:gridCol w:w="1595"/>
        <w:gridCol w:w="1595"/>
        <w:gridCol w:w="1595"/>
        <w:gridCol w:w="1493"/>
      </w:tblGrid>
      <w:tr w:rsidR="002424DE" w:rsidRPr="008863D4" w:rsidTr="008863D4">
        <w:tc>
          <w:tcPr>
            <w:tcW w:w="1487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ответ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ответ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149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ответ</w:t>
            </w:r>
          </w:p>
        </w:tc>
      </w:tr>
      <w:tr w:rsidR="002424DE" w:rsidRPr="008863D4" w:rsidTr="008863D4">
        <w:tc>
          <w:tcPr>
            <w:tcW w:w="1487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pStyle w:val="2"/>
              <w:spacing w:line="240" w:lineRule="auto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8863D4">
              <w:rPr>
                <w:rFonts w:ascii="Times New Roman" w:hAnsi="Times New Roman"/>
                <w:b w:val="0"/>
                <w:i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49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</w:p>
        </w:tc>
      </w:tr>
      <w:tr w:rsidR="002424DE" w:rsidRPr="008863D4" w:rsidTr="008863D4">
        <w:tc>
          <w:tcPr>
            <w:tcW w:w="1487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49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</w:tr>
      <w:tr w:rsidR="002424DE" w:rsidRPr="008863D4" w:rsidTr="008863D4">
        <w:tc>
          <w:tcPr>
            <w:tcW w:w="1487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49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</w:p>
        </w:tc>
      </w:tr>
      <w:tr w:rsidR="002424DE" w:rsidRPr="008863D4" w:rsidTr="008863D4">
        <w:tc>
          <w:tcPr>
            <w:tcW w:w="1487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pStyle w:val="2"/>
              <w:spacing w:line="240" w:lineRule="auto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8863D4">
              <w:rPr>
                <w:rFonts w:ascii="Times New Roman" w:hAnsi="Times New Roman"/>
                <w:b w:val="0"/>
                <w:i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149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</w:p>
        </w:tc>
      </w:tr>
      <w:tr w:rsidR="002424DE" w:rsidRPr="008863D4" w:rsidTr="008863D4">
        <w:tc>
          <w:tcPr>
            <w:tcW w:w="1487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49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</w:tr>
      <w:tr w:rsidR="002424DE" w:rsidRPr="008863D4" w:rsidTr="008863D4">
        <w:tc>
          <w:tcPr>
            <w:tcW w:w="1487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149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</w:p>
        </w:tc>
      </w:tr>
    </w:tbl>
    <w:p w:rsidR="002424DE" w:rsidRPr="008863D4" w:rsidRDefault="002424DE" w:rsidP="006224E8">
      <w:pPr>
        <w:shd w:val="clear" w:color="auto" w:fill="FFFFFF"/>
        <w:spacing w:before="24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63D4">
        <w:rPr>
          <w:rFonts w:ascii="Times New Roman" w:hAnsi="Times New Roman"/>
          <w:b/>
          <w:color w:val="000000"/>
          <w:sz w:val="28"/>
          <w:szCs w:val="28"/>
        </w:rPr>
        <w:t>Часть 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7"/>
        <w:gridCol w:w="7873"/>
      </w:tblGrid>
      <w:tr w:rsidR="002424DE" w:rsidRPr="008863D4" w:rsidTr="008863D4">
        <w:tc>
          <w:tcPr>
            <w:tcW w:w="1487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787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ответ</w:t>
            </w:r>
          </w:p>
        </w:tc>
      </w:tr>
      <w:tr w:rsidR="002424DE" w:rsidRPr="008863D4" w:rsidTr="008863D4">
        <w:tc>
          <w:tcPr>
            <w:tcW w:w="1487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87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- 8,8</w:t>
            </w:r>
          </w:p>
        </w:tc>
      </w:tr>
      <w:tr w:rsidR="002424DE" w:rsidRPr="008863D4" w:rsidTr="008863D4">
        <w:tc>
          <w:tcPr>
            <w:tcW w:w="1487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87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52</w:t>
            </w:r>
          </w:p>
        </w:tc>
      </w:tr>
      <w:tr w:rsidR="002424DE" w:rsidRPr="008863D4" w:rsidTr="008863D4">
        <w:tc>
          <w:tcPr>
            <w:tcW w:w="1487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873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6 см</w:t>
            </w:r>
          </w:p>
        </w:tc>
      </w:tr>
    </w:tbl>
    <w:p w:rsidR="002424DE" w:rsidRPr="008863D4" w:rsidRDefault="002424DE" w:rsidP="006224E8">
      <w:pPr>
        <w:shd w:val="clear" w:color="auto" w:fill="FFFFFF"/>
        <w:spacing w:line="240" w:lineRule="auto"/>
        <w:jc w:val="both"/>
        <w:rPr>
          <w:rStyle w:val="ac"/>
          <w:rFonts w:ascii="Times New Roman" w:hAnsi="Times New Roman"/>
          <w:b/>
          <w:bCs/>
          <w:sz w:val="28"/>
          <w:szCs w:val="28"/>
        </w:rPr>
      </w:pPr>
      <w:r w:rsidRPr="008863D4">
        <w:rPr>
          <w:rStyle w:val="ac"/>
          <w:rFonts w:ascii="Times New Roman" w:hAnsi="Times New Roman"/>
          <w:b/>
          <w:bCs/>
          <w:sz w:val="28"/>
          <w:szCs w:val="28"/>
        </w:rPr>
        <w:t xml:space="preserve">                                            </w:t>
      </w:r>
    </w:p>
    <w:p w:rsidR="002424DE" w:rsidRPr="008863D4" w:rsidRDefault="002424DE" w:rsidP="006224E8">
      <w:pPr>
        <w:shd w:val="clear" w:color="auto" w:fill="FFFFFF"/>
        <w:spacing w:line="240" w:lineRule="auto"/>
        <w:jc w:val="both"/>
        <w:rPr>
          <w:rStyle w:val="ac"/>
          <w:rFonts w:ascii="Times New Roman" w:hAnsi="Times New Roman"/>
          <w:b/>
          <w:bCs/>
          <w:sz w:val="28"/>
          <w:szCs w:val="28"/>
        </w:rPr>
      </w:pPr>
    </w:p>
    <w:p w:rsidR="002424DE" w:rsidRPr="008863D4" w:rsidRDefault="002424DE" w:rsidP="006224E8">
      <w:pPr>
        <w:shd w:val="clear" w:color="auto" w:fill="FFFFFF"/>
        <w:spacing w:line="240" w:lineRule="auto"/>
        <w:jc w:val="both"/>
        <w:rPr>
          <w:rStyle w:val="ac"/>
          <w:rFonts w:ascii="Times New Roman" w:hAnsi="Times New Roman"/>
          <w:b/>
          <w:bCs/>
          <w:sz w:val="28"/>
          <w:szCs w:val="28"/>
        </w:rPr>
      </w:pPr>
      <w:r w:rsidRPr="008863D4">
        <w:rPr>
          <w:rStyle w:val="ac"/>
          <w:rFonts w:ascii="Times New Roman" w:hAnsi="Times New Roman"/>
          <w:b/>
          <w:bCs/>
          <w:sz w:val="28"/>
          <w:szCs w:val="28"/>
        </w:rPr>
        <w:t xml:space="preserve">                                      2-й год обучения</w:t>
      </w:r>
    </w:p>
    <w:p w:rsidR="002424DE" w:rsidRPr="008863D4" w:rsidRDefault="002424DE" w:rsidP="006224E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Style w:val="ac"/>
          <w:rFonts w:ascii="Times New Roman" w:hAnsi="Times New Roman"/>
          <w:b/>
          <w:bCs/>
          <w:sz w:val="28"/>
          <w:szCs w:val="28"/>
        </w:rPr>
        <w:t>Промежуточная аттестация</w:t>
      </w:r>
      <w:r w:rsidRPr="008863D4">
        <w:rPr>
          <w:rStyle w:val="ab"/>
          <w:rFonts w:ascii="Times New Roman" w:hAnsi="Times New Roman"/>
          <w:i/>
          <w:sz w:val="28"/>
          <w:szCs w:val="28"/>
        </w:rPr>
        <w:t> (декабрь)</w:t>
      </w:r>
    </w:p>
    <w:p w:rsidR="002424DE" w:rsidRPr="008863D4" w:rsidRDefault="002424DE" w:rsidP="006224E8">
      <w:pPr>
        <w:pStyle w:val="2"/>
        <w:spacing w:line="240" w:lineRule="auto"/>
        <w:jc w:val="both"/>
        <w:rPr>
          <w:rFonts w:ascii="Times New Roman" w:hAnsi="Times New Roman"/>
          <w:i/>
        </w:rPr>
      </w:pPr>
    </w:p>
    <w:p w:rsidR="002424DE" w:rsidRPr="008863D4" w:rsidRDefault="002424DE" w:rsidP="006224E8">
      <w:pPr>
        <w:pStyle w:val="2"/>
        <w:spacing w:line="240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8863D4">
        <w:rPr>
          <w:rFonts w:ascii="Times New Roman" w:hAnsi="Times New Roman"/>
          <w:i/>
          <w:color w:val="auto"/>
          <w:sz w:val="28"/>
          <w:szCs w:val="28"/>
        </w:rPr>
        <w:t xml:space="preserve">Часть А. 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Инструкция по выполнению заданий №1-2.</w:t>
      </w:r>
      <w:r w:rsidRPr="008863D4">
        <w:rPr>
          <w:rFonts w:ascii="Times New Roman" w:hAnsi="Times New Roman"/>
          <w:sz w:val="26"/>
          <w:szCs w:val="26"/>
        </w:rPr>
        <w:t xml:space="preserve"> </w:t>
      </w:r>
    </w:p>
    <w:p w:rsidR="002424DE" w:rsidRPr="008863D4" w:rsidRDefault="00AA7758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AA7758">
        <w:rPr>
          <w:noProof/>
          <w:lang w:eastAsia="ru-RU"/>
        </w:rPr>
        <w:pict>
          <v:rect id="_x0000_s1112" style="position:absolute;left:0;text-align:left;margin-left:-9.05pt;margin-top:10.5pt;width:470.6pt;height:68pt;z-index:63">
            <v:textbox>
              <w:txbxContent>
                <w:p w:rsidR="002424DE" w:rsidRPr="00DF15A7" w:rsidRDefault="002424DE" w:rsidP="009112F2">
                  <w:pPr>
                    <w:spacing w:after="60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DF15A7">
                    <w:rPr>
                      <w:rFonts w:ascii="Times New Roman" w:hAnsi="Times New Roman"/>
                      <w:sz w:val="28"/>
                      <w:szCs w:val="26"/>
                    </w:rPr>
                    <w:t>Соотнесите написанное в столбцах 1 и 2. Выберите букву, соответствующую верной последовательности в столбце 1, и запишите её в бланк ответов.</w:t>
                  </w:r>
                </w:p>
              </w:txbxContent>
            </v:textbox>
          </v:rect>
        </w:pic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24DE" w:rsidRPr="008863D4" w:rsidRDefault="002424DE" w:rsidP="006224E8">
      <w:pPr>
        <w:spacing w:before="120" w:after="6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424DE" w:rsidRPr="008863D4" w:rsidRDefault="002424DE" w:rsidP="006224E8">
      <w:pPr>
        <w:spacing w:before="120" w:after="6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424DE" w:rsidRPr="008863D4" w:rsidRDefault="002424DE" w:rsidP="006224E8">
      <w:pPr>
        <w:spacing w:before="120"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1. Для каждой функции из столбца 1 укажите ее график из столбца 2.</w:t>
      </w:r>
    </w:p>
    <w:tbl>
      <w:tblPr>
        <w:tblW w:w="9648" w:type="dxa"/>
        <w:tblLook w:val="00BF"/>
      </w:tblPr>
      <w:tblGrid>
        <w:gridCol w:w="4785"/>
        <w:gridCol w:w="4863"/>
      </w:tblGrid>
      <w:tr w:rsidR="002424DE" w:rsidRPr="008863D4" w:rsidTr="00AF7B5D">
        <w:tc>
          <w:tcPr>
            <w:tcW w:w="4785" w:type="dxa"/>
          </w:tcPr>
          <w:p w:rsidR="002424DE" w:rsidRPr="008863D4" w:rsidRDefault="002424DE" w:rsidP="006224E8">
            <w:pPr>
              <w:pStyle w:val="5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0"/>
                <w:szCs w:val="20"/>
              </w:rPr>
              <w:lastRenderedPageBreak/>
              <w:t>Столбец 1</w:t>
            </w:r>
          </w:p>
        </w:tc>
        <w:tc>
          <w:tcPr>
            <w:tcW w:w="4863" w:type="dxa"/>
          </w:tcPr>
          <w:p w:rsidR="002424DE" w:rsidRPr="008863D4" w:rsidRDefault="002424DE" w:rsidP="006224E8">
            <w:pPr>
              <w:pStyle w:val="5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0"/>
                <w:szCs w:val="20"/>
              </w:rPr>
              <w:t>Столбец 2</w:t>
            </w:r>
          </w:p>
        </w:tc>
      </w:tr>
      <w:tr w:rsidR="002424DE" w:rsidRPr="008863D4" w:rsidTr="00AF7B5D">
        <w:trPr>
          <w:trHeight w:val="5507"/>
        </w:trPr>
        <w:tc>
          <w:tcPr>
            <w:tcW w:w="4785" w:type="dxa"/>
          </w:tcPr>
          <w:p w:rsidR="002424DE" w:rsidRPr="008863D4" w:rsidRDefault="002424DE" w:rsidP="006224E8">
            <w:pPr>
              <w:pStyle w:val="22"/>
              <w:numPr>
                <w:ilvl w:val="0"/>
                <w:numId w:val="31"/>
              </w:numPr>
              <w:spacing w:after="6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/>
                <w:sz w:val="28"/>
                <w:szCs w:val="28"/>
              </w:rPr>
              <w:t>у = х</w:t>
            </w:r>
            <w:r w:rsidRPr="008863D4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  <w:r w:rsidRPr="008863D4">
              <w:rPr>
                <w:rFonts w:ascii="Times New Roman" w:hAnsi="Times New Roman"/>
                <w:i/>
                <w:sz w:val="28"/>
                <w:szCs w:val="28"/>
              </w:rPr>
              <w:t xml:space="preserve"> + 1;</w:t>
            </w:r>
          </w:p>
          <w:p w:rsidR="002424DE" w:rsidRPr="008863D4" w:rsidRDefault="002424DE" w:rsidP="006224E8">
            <w:pPr>
              <w:pStyle w:val="22"/>
              <w:numPr>
                <w:ilvl w:val="0"/>
                <w:numId w:val="31"/>
              </w:numPr>
              <w:spacing w:after="6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/>
                <w:sz w:val="28"/>
                <w:szCs w:val="28"/>
              </w:rPr>
              <w:t xml:space="preserve">у = </w:t>
            </w:r>
            <w:r w:rsidRPr="008863D4">
              <w:rPr>
                <w:rFonts w:ascii="Times New Roman" w:hAnsi="Times New Roman"/>
                <w:i/>
                <w:position w:val="-24"/>
                <w:sz w:val="28"/>
                <w:szCs w:val="28"/>
              </w:rPr>
              <w:object w:dxaOrig="240" w:dyaOrig="620">
                <v:shape id="_x0000_i1167" type="#_x0000_t75" style="width:12pt;height:30.75pt" o:ole="">
                  <v:imagedata r:id="rId270" o:title=""/>
                </v:shape>
                <o:OLEObject Type="Embed" ProgID="Equation.3" ShapeID="_x0000_i1167" DrawAspect="Content" ObjectID="_1583651467" r:id="rId271"/>
              </w:object>
            </w:r>
            <w:r w:rsidRPr="008863D4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2424DE" w:rsidRPr="008863D4" w:rsidRDefault="002424DE" w:rsidP="006224E8">
            <w:pPr>
              <w:pStyle w:val="22"/>
              <w:numPr>
                <w:ilvl w:val="0"/>
                <w:numId w:val="31"/>
              </w:numPr>
              <w:spacing w:after="6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/>
                <w:sz w:val="28"/>
                <w:szCs w:val="28"/>
              </w:rPr>
              <w:t>у = -2х + 1;</w:t>
            </w:r>
          </w:p>
          <w:p w:rsidR="002424DE" w:rsidRPr="008863D4" w:rsidRDefault="002424DE" w:rsidP="006224E8">
            <w:pPr>
              <w:pStyle w:val="22"/>
              <w:numPr>
                <w:ilvl w:val="0"/>
                <w:numId w:val="31"/>
              </w:numPr>
              <w:spacing w:after="6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/>
                <w:sz w:val="28"/>
                <w:szCs w:val="28"/>
              </w:rPr>
              <w:t>у = 2.</w:t>
            </w:r>
          </w:p>
        </w:tc>
        <w:tc>
          <w:tcPr>
            <w:tcW w:w="4863" w:type="dxa"/>
          </w:tcPr>
          <w:p w:rsidR="002424DE" w:rsidRPr="008863D4" w:rsidRDefault="00AA7758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7758">
              <w:rPr>
                <w:noProof/>
                <w:lang w:eastAsia="ru-RU"/>
              </w:rPr>
              <w:pict>
                <v:shape id="_x0000_s1113" type="#_x0000_t202" style="position:absolute;left:0;text-align:left;margin-left:129.3pt;margin-top:182.55pt;width:35.6pt;height:28.95pt;z-index:60;mso-position-horizontal-relative:text;mso-position-vertical-relative:text" filled="f" stroked="f">
                  <v:textbox style="mso-next-textbox:#_x0000_s1113">
                    <w:txbxContent>
                      <w:p w:rsidR="002424DE" w:rsidRDefault="002424DE" w:rsidP="009112F2">
                        <w:r>
                          <w:t>е)</w:t>
                        </w:r>
                      </w:p>
                    </w:txbxContent>
                  </v:textbox>
                </v:shape>
              </w:pict>
            </w:r>
            <w:r w:rsidRPr="00AA7758">
              <w:rPr>
                <w:noProof/>
                <w:lang w:eastAsia="ru-RU"/>
              </w:rPr>
              <w:pict>
                <v:shape id="_x0000_s1114" type="#_x0000_t202" style="position:absolute;left:0;text-align:left;margin-left:7.85pt;margin-top:182.55pt;width:35.6pt;height:28.95pt;z-index:59;mso-position-horizontal-relative:text;mso-position-vertical-relative:text" filled="f" stroked="f">
                  <v:textbox style="mso-next-textbox:#_x0000_s1114">
                    <w:txbxContent>
                      <w:p w:rsidR="002424DE" w:rsidRDefault="002424DE" w:rsidP="009112F2">
                        <w:r>
                          <w:t>д)</w:t>
                        </w:r>
                      </w:p>
                    </w:txbxContent>
                  </v:textbox>
                </v:shape>
              </w:pict>
            </w:r>
            <w:r w:rsidRPr="00AA7758">
              <w:rPr>
                <w:noProof/>
                <w:lang w:eastAsia="ru-RU"/>
              </w:rPr>
              <w:pict>
                <v:shape id="_x0000_s1115" type="#_x0000_t202" style="position:absolute;left:0;text-align:left;margin-left:123.1pt;margin-top:94.7pt;width:35.6pt;height:28.95pt;z-index:58;mso-position-horizontal-relative:text;mso-position-vertical-relative:text" filled="f" stroked="f">
                  <v:textbox style="mso-next-textbox:#_x0000_s1115">
                    <w:txbxContent>
                      <w:p w:rsidR="002424DE" w:rsidRDefault="002424DE" w:rsidP="009112F2">
                        <w:r>
                          <w:t>г)</w:t>
                        </w:r>
                      </w:p>
                    </w:txbxContent>
                  </v:textbox>
                </v:shape>
              </w:pict>
            </w:r>
            <w:r w:rsidRPr="00AA7758">
              <w:rPr>
                <w:noProof/>
                <w:lang w:eastAsia="ru-RU"/>
              </w:rPr>
              <w:pict>
                <v:shape id="_x0000_s1116" type="#_x0000_t202" style="position:absolute;left:0;text-align:left;margin-left:3.2pt;margin-top:97.05pt;width:35.6pt;height:28.95pt;z-index:57;mso-position-horizontal-relative:text;mso-position-vertical-relative:text" filled="f" stroked="f">
                  <v:textbox style="mso-next-textbox:#_x0000_s1116">
                    <w:txbxContent>
                      <w:p w:rsidR="002424DE" w:rsidRDefault="002424DE" w:rsidP="009112F2">
                        <w:r>
                          <w:t>в)</w:t>
                        </w:r>
                      </w:p>
                    </w:txbxContent>
                  </v:textbox>
                </v:shape>
              </w:pict>
            </w:r>
            <w:r w:rsidRPr="00AA7758">
              <w:rPr>
                <w:noProof/>
                <w:lang w:eastAsia="ru-RU"/>
              </w:rPr>
              <w:pict>
                <v:shape id="_x0000_s1117" type="#_x0000_t202" style="position:absolute;left:0;text-align:left;margin-left:129.3pt;margin-top:5.05pt;width:35.6pt;height:28.95pt;z-index:56;mso-position-horizontal-relative:text;mso-position-vertical-relative:text" filled="f" stroked="f">
                  <v:textbox style="mso-next-textbox:#_x0000_s1117">
                    <w:txbxContent>
                      <w:p w:rsidR="002424DE" w:rsidRDefault="002424DE" w:rsidP="009112F2">
                        <w:r>
                          <w:t>б)</w:t>
                        </w:r>
                      </w:p>
                    </w:txbxContent>
                  </v:textbox>
                </v:shape>
              </w:pict>
            </w:r>
            <w:r w:rsidRPr="00AA7758">
              <w:rPr>
                <w:noProof/>
                <w:lang w:eastAsia="ru-RU"/>
              </w:rPr>
              <w:pict>
                <v:shape id="_x0000_s1118" type="#_x0000_t202" style="position:absolute;left:0;text-align:left;margin-left:12.15pt;margin-top:5.05pt;width:35.6pt;height:28.95pt;z-index:55;mso-position-horizontal-relative:text;mso-position-vertical-relative:text" filled="f" stroked="f">
                  <v:textbox style="mso-next-textbox:#_x0000_s1118">
                    <w:txbxContent>
                      <w:p w:rsidR="002424DE" w:rsidRDefault="002424DE" w:rsidP="009112F2">
                        <w:r>
                          <w:t>а)</w:t>
                        </w:r>
                      </w:p>
                    </w:txbxContent>
                  </v:textbox>
                </v:shape>
              </w:pict>
            </w:r>
            <w:r w:rsidRPr="00AA7758">
              <w:rPr>
                <w:noProof/>
                <w:lang w:eastAsia="ru-RU"/>
              </w:rPr>
              <w:pict>
                <v:group id="_x0000_s1119" style="position:absolute;left:0;text-align:left;margin-left:3.2pt;margin-top:6.7pt;width:215.9pt;height:260.9pt;z-index:54;mso-position-horizontal-relative:text;mso-position-vertical-relative:text" coordorigin="2971,2404" coordsize="4303,5616">
                  <v:shape id="_x0000_s1120" type="#_x0000_t202" style="position:absolute;left:6071;top:6184;width:401;height:410" filled="f" stroked="f">
                    <v:textbox style="mso-next-textbox:#_x0000_s1120">
                      <w:txbxContent>
                        <w:p w:rsidR="002424DE" w:rsidRDefault="002424DE" w:rsidP="009112F2">
                          <w:pPr>
                            <w:rPr>
                              <w:bCs/>
                              <w:i/>
                              <w:lang w:val="en-US"/>
                            </w:rPr>
                          </w:pPr>
                          <w:r>
                            <w:rPr>
                              <w:bCs/>
                              <w:i/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shape>
                  <v:group id="_x0000_s1121" style="position:absolute;left:2971;top:2404;width:4303;height:5616" coordorigin="2971,2224" coordsize="4303,5616">
                    <v:shape id="_x0000_s1122" type="#_x0000_t19" style="position:absolute;left:4039;top:7192;width:535;height:564;flip:x" coordsize="21600,23945" adj=",408474" path="wr-21600,,21600,43200,,,21472,23945nfewr-21600,,21600,43200,,,21472,23945l,21600nsxe">
                      <v:path o:connectlocs="0,0;21472,23945;0,21600"/>
                    </v:shape>
                    <v:group id="_x0000_s1123" style="position:absolute;left:2971;top:2224;width:4303;height:5616" coordorigin="2971,2188" coordsize="4303,5616">
                      <v:group id="_x0000_s1124" style="position:absolute;left:2971;top:2188;width:1872;height:1728" coordorigin="2971,1636" coordsize="1872,1728">
                        <v:line id="_x0000_s1125" style="position:absolute" from="2971,2617" to="4576,2617">
                          <v:stroke endarrow="open"/>
                        </v:line>
                        <v:line id="_x0000_s1126" style="position:absolute;flip:y" from="3774,1869" to="3774,3364">
                          <v:stroke endarrow="open"/>
                        </v:line>
                        <v:shape id="_x0000_s1127" type="#_x0000_t19" style="position:absolute;left:2971;top:2741;width:669;height:498"/>
                        <v:shape id="_x0000_s1128" type="#_x0000_t19" style="position:absolute;left:3907;top:1994;width:669;height:498;rotation:-180"/>
                        <v:shape id="_x0000_s1129" type="#_x0000_t202" style="position:absolute;left:4442;top:2633;width:401;height:374" filled="f" stroked="f">
                          <v:textbox style="mso-next-textbox:#_x0000_s1129">
                            <w:txbxContent>
                              <w:p w:rsidR="002424DE" w:rsidRDefault="002424DE" w:rsidP="009112F2">
                                <w:pPr>
                                  <w:rPr>
                                    <w:bCs/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bCs/>
                                    <w:i/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  <v:shape id="_x0000_s1130" type="#_x0000_t202" style="position:absolute;left:3773;top:1636;width:401;height:374" filled="f" stroked="f">
                          <v:textbox style="mso-next-textbox:#_x0000_s1130">
                            <w:txbxContent>
                              <w:p w:rsidR="002424DE" w:rsidRDefault="002424DE" w:rsidP="009112F2">
                                <w:pPr>
                                  <w:rPr>
                                    <w:bCs/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bCs/>
                                    <w:i/>
                                    <w:lang w:val="en-US"/>
                                  </w:rPr>
                                  <w:t>y</w:t>
                                </w:r>
                              </w:p>
                            </w:txbxContent>
                          </v:textbox>
                        </v:shape>
                        <v:shape id="_x0000_s1131" type="#_x0000_t202" style="position:absolute;left:3494;top:2570;width:401;height:374" filled="f" stroked="f">
                          <v:textbox style="mso-next-textbox:#_x0000_s1131">
                            <w:txbxContent>
                              <w:p w:rsidR="002424DE" w:rsidRDefault="002424DE" w:rsidP="009112F2">
                                <w:pPr>
                                  <w:pStyle w:val="af2"/>
                                  <w:rPr>
                                    <w:bCs/>
                                    <w:iCs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bCs/>
                                    <w:iCs/>
                                    <w:szCs w:val="24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</v:group>
                      <v:group id="_x0000_s1132" style="position:absolute;left:5366;top:2188;width:1728;height:1728" coordorigin="5366,1636" coordsize="1728,1728">
                        <v:group id="_x0000_s1133" style="position:absolute;left:5366;top:1636;width:1728;height:1728" coordorigin="5275,1636" coordsize="1728,1728">
                          <v:line id="_x0000_s1134" style="position:absolute" from="5275,2644" to="6715,2644">
                            <v:stroke endarrow="open"/>
                          </v:line>
                          <v:line id="_x0000_s1135" style="position:absolute;rotation:-90;flip:x" from="5265,2635" to="6724,2635">
                            <v:stroke endarrow="open"/>
                          </v:line>
                          <v:shape id="_x0000_s1136" type="#_x0000_t202" style="position:absolute;left:6571;top:2644;width:432;height:432" filled="f" stroked="f">
                            <v:textbox style="mso-next-textbox:#_x0000_s1136">
                              <w:txbxContent>
                                <w:p w:rsidR="002424DE" w:rsidRDefault="002424DE" w:rsidP="009112F2">
                                  <w:pPr>
                                    <w:rPr>
                                      <w:bCs/>
                                      <w:i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i/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  <v:shape id="_x0000_s1137" type="#_x0000_t202" style="position:absolute;left:5995;top:1636;width:432;height:432" filled="f" stroked="f">
                            <v:textbox style="mso-next-textbox:#_x0000_s1137">
                              <w:txbxContent>
                                <w:p w:rsidR="002424DE" w:rsidRDefault="002424DE" w:rsidP="009112F2">
                                  <w:pPr>
                                    <w:rPr>
                                      <w:bCs/>
                                      <w:i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i/>
                                      <w:lang w:val="en-US"/>
                                    </w:rPr>
                                    <w:t>y</w:t>
                                  </w:r>
                                </w:p>
                              </w:txbxContent>
                            </v:textbox>
                          </v:shape>
                          <v:shape id="_x0000_s1138" type="#_x0000_t202" style="position:absolute;left:5654;top:2584;width:720;height:720" filled="f" stroked="f">
                            <v:textbox style="mso-next-textbox:#_x0000_s1138">
                              <w:txbxContent>
                                <w:p w:rsidR="002424DE" w:rsidRDefault="002424DE" w:rsidP="009112F2">
                                  <w:pPr>
                                    <w:pStyle w:val="af2"/>
                                    <w:rPr>
                                      <w:bCs/>
                                      <w:iCs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Cs w:val="24"/>
                                      <w:lang w:val="en-US"/>
                                    </w:rPr>
                                    <w:t xml:space="preserve"> 0</w:t>
                                  </w:r>
                                </w:p>
                              </w:txbxContent>
                            </v:textbox>
                          </v:shape>
                          <v:line id="_x0000_s1139" style="position:absolute" from="5294,2224" to="6734,2224"/>
                        </v:group>
                        <v:shape id="_x0000_s1140" type="#_x0000_t202" style="position:absolute;left:5654;top:2152;width:1080;height:432" filled="f" stroked="f">
                          <v:textbox style="mso-next-textbox:#_x0000_s1140">
                            <w:txbxContent>
                              <w:p w:rsidR="002424DE" w:rsidRDefault="002424DE" w:rsidP="009112F2">
                                <w:pPr>
                                  <w:pStyle w:val="af2"/>
                                  <w:rPr>
                                    <w:bCs/>
                                    <w:iCs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bCs/>
                                    <w:iCs/>
                                    <w:szCs w:val="24"/>
                                    <w:lang w:val="en-US"/>
                                  </w:rPr>
                                  <w:t xml:space="preserve">       2</w:t>
                                </w:r>
                              </w:p>
                            </w:txbxContent>
                          </v:textbox>
                        </v:shape>
                      </v:group>
                      <v:group id="_x0000_s1141" style="position:absolute;left:3206;top:4082;width:1728;height:1891" coordorigin="3115,3530" coordsize="1728,1891">
                        <v:line id="_x0000_s1142" style="position:absolute" from="3115,4611" to="4596,4611">
                          <v:stroke endarrow="open"/>
                        </v:line>
                        <v:line id="_x0000_s1143" style="position:absolute;rotation:-90;flip:x" from="2921,4611" to="4542,4611">
                          <v:stroke endarrow="open"/>
                        </v:line>
                        <v:shape id="_x0000_s1144" type="#_x0000_t202" style="position:absolute;left:4473;top:4628;width:370;height:406" filled="f" stroked="f">
                          <v:textbox style="mso-next-textbox:#_x0000_s1144">
                            <w:txbxContent>
                              <w:p w:rsidR="002424DE" w:rsidRDefault="002424DE" w:rsidP="009112F2">
                                <w:pPr>
                                  <w:rPr>
                                    <w:bCs/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bCs/>
                                    <w:i/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  <v:shape id="_x0000_s1145" type="#_x0000_t202" style="position:absolute;left:3732;top:3530;width:370;height:405" filled="f" stroked="f">
                          <v:textbox style="mso-next-textbox:#_x0000_s1145">
                            <w:txbxContent>
                              <w:p w:rsidR="002424DE" w:rsidRDefault="002424DE" w:rsidP="009112F2">
                                <w:pPr>
                                  <w:rPr>
                                    <w:bCs/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bCs/>
                                    <w:i/>
                                    <w:lang w:val="en-US"/>
                                  </w:rPr>
                                  <w:t>y</w:t>
                                </w:r>
                              </w:p>
                            </w:txbxContent>
                          </v:textbox>
                        </v:shape>
                        <v:shape id="_x0000_s1146" type="#_x0000_t19" style="position:absolute;left:3485;top:3800;width:247;height:676;rotation:-180"/>
                        <v:shape id="_x0000_s1147" type="#_x0000_t19" style="position:absolute;left:3732;top:3800;width:247;height:676;rotation:-180;flip:x"/>
                        <v:shape id="_x0000_s1148" type="#_x0000_t202" style="position:absolute;left:3494;top:4338;width:720;height:406" filled="f" stroked="f">
                          <v:textbox style="mso-next-textbox:#_x0000_s1148">
                            <w:txbxContent>
                              <w:p w:rsidR="002424DE" w:rsidRDefault="002424DE" w:rsidP="009112F2">
                                <w:pPr>
                                  <w:pStyle w:val="af2"/>
                                  <w:rPr>
                                    <w:bCs/>
                                    <w:iCs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bCs/>
                                    <w:iCs/>
                                    <w:szCs w:val="24"/>
                                    <w:lang w:val="en-US"/>
                                  </w:rPr>
                                  <w:t xml:space="preserve">    1</w:t>
                                </w:r>
                              </w:p>
                            </w:txbxContent>
                          </v:textbox>
                        </v:shape>
                        <v:shape id="_x0000_s1149" type="#_x0000_t202" style="position:absolute;left:3140;top:4518;width:894;height:406" filled="f" stroked="f">
                          <v:textbox style="mso-next-textbox:#_x0000_s1149">
                            <w:txbxContent>
                              <w:p w:rsidR="002424DE" w:rsidRDefault="002424DE" w:rsidP="009112F2">
                                <w:pPr>
                                  <w:pStyle w:val="af2"/>
                                  <w:rPr>
                                    <w:bCs/>
                                    <w:iCs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bCs/>
                                    <w:iCs/>
                                    <w:szCs w:val="24"/>
                                    <w:lang w:val="en-US"/>
                                  </w:rPr>
                                  <w:t xml:space="preserve">       0</w:t>
                                </w:r>
                              </w:p>
                            </w:txbxContent>
                          </v:textbox>
                        </v:shape>
                      </v:group>
                      <v:group id="_x0000_s1150" style="position:absolute;left:5402;top:4082;width:1872;height:1891" coordorigin="5275,3530" coordsize="1872,1891">
                        <v:group id="_x0000_s1151" style="position:absolute;left:5275;top:3800;width:1605;height:1621" coordorigin="6624,11232" coordsize="1728,1728">
                          <v:line id="_x0000_s1152" style="position:absolute" from="6624,12096" to="8352,12096">
                            <v:stroke endarrow="open"/>
                          </v:line>
                          <v:line id="_x0000_s1153" style="position:absolute;rotation:-90;flip:x" from="6480,12096" to="8208,12096">
                            <v:stroke endarrow="open"/>
                          </v:line>
                        </v:group>
                        <v:shape id="_x0000_s1154" type="#_x0000_t202" style="position:absolute;left:6746;top:4628;width:401;height:406" filled="f" stroked="f">
                          <v:textbox style="mso-next-textbox:#_x0000_s1154">
                            <w:txbxContent>
                              <w:p w:rsidR="002424DE" w:rsidRDefault="002424DE" w:rsidP="009112F2">
                                <w:pPr>
                                  <w:rPr>
                                    <w:bCs/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bCs/>
                                    <w:i/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  <v:shape id="_x0000_s1155" type="#_x0000_t202" style="position:absolute;left:5944;top:3530;width:401;height:405" filled="f" stroked="f">
                          <v:textbox style="mso-next-textbox:#_x0000_s1155">
                            <w:txbxContent>
                              <w:p w:rsidR="002424DE" w:rsidRDefault="002424DE" w:rsidP="009112F2">
                                <w:pPr>
                                  <w:rPr>
                                    <w:bCs/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bCs/>
                                    <w:i/>
                                    <w:lang w:val="en-US"/>
                                  </w:rPr>
                                  <w:t>y</w:t>
                                </w:r>
                              </w:p>
                            </w:txbxContent>
                          </v:textbox>
                        </v:shape>
                        <v:line id="_x0000_s1156" style="position:absolute" from="5676,3935" to="6345,5151"/>
                        <v:shape id="_x0000_s1157" type="#_x0000_t202" style="position:absolute;left:5480;top:4518;width:714;height:406" filled="f" stroked="f">
                          <v:textbox style="mso-next-textbox:#_x0000_s1157">
                            <w:txbxContent>
                              <w:p w:rsidR="002424DE" w:rsidRDefault="002424DE" w:rsidP="009112F2">
                                <w:pPr>
                                  <w:rPr>
                                    <w:bCs/>
                                    <w:iCs/>
                                    <w:lang w:val="en-US"/>
                                  </w:rPr>
                                </w:pPr>
                                <w:r>
                                  <w:rPr>
                                    <w:bCs/>
                                    <w:iCs/>
                                    <w:sz w:val="20"/>
                                    <w:lang w:val="en-US"/>
                                  </w:rPr>
                                  <w:t xml:space="preserve">    0</w:t>
                                </w:r>
                              </w:p>
                            </w:txbxContent>
                          </v:textbox>
                        </v:shape>
                        <v:shape id="_x0000_s1158" type="#_x0000_t202" style="position:absolute;left:5654;top:4204;width:714;height:406" filled="f" stroked="f">
                          <v:textbox style="mso-next-textbox:#_x0000_s1158">
                            <w:txbxContent>
                              <w:p w:rsidR="002424DE" w:rsidRDefault="002424DE" w:rsidP="009112F2">
                                <w:pPr>
                                  <w:rPr>
                                    <w:bCs/>
                                    <w:iCs/>
                                    <w:lang w:val="en-US"/>
                                  </w:rPr>
                                </w:pPr>
                                <w:r>
                                  <w:rPr>
                                    <w:bCs/>
                                    <w:iCs/>
                                    <w:sz w:val="20"/>
                                    <w:lang w:val="en-US"/>
                                  </w:rPr>
                                  <w:t xml:space="preserve">    1</w:t>
                                </w:r>
                              </w:p>
                            </w:txbxContent>
                          </v:textbox>
                        </v:shape>
                      </v:group>
                      <v:group id="_x0000_s1159" style="position:absolute;left:5654;top:6127;width:1620;height:1497" coordorigin="5654,6004" coordsize="1620,1497">
                        <v:line id="_x0000_s1160" style="position:absolute" from="5669,6904" to="7274,6904">
                          <v:stroke endarrow="open"/>
                        </v:line>
                        <v:group id="_x0000_s1161" style="position:absolute;left:5654;top:6004;width:1620;height:1497" coordorigin="5654,6004" coordsize="1620,1497">
                          <v:line id="_x0000_s1162" style="position:absolute;rotation:-90;flip:x" from="5322,6753" to="6819,6753">
                            <v:stroke endarrow="open"/>
                          </v:line>
                          <v:shape id="_x0000_s1163" type="#_x0000_t202" style="position:absolute;left:6873;top:6828;width:401;height:374" filled="f" stroked="f">
                            <v:textbox style="mso-next-textbox:#_x0000_s1163">
                              <w:txbxContent>
                                <w:p w:rsidR="002424DE" w:rsidRDefault="002424DE" w:rsidP="009112F2">
                                  <w:pPr>
                                    <w:rPr>
                                      <w:bCs/>
                                      <w:i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i/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  <v:line id="_x0000_s1164" style="position:absolute;rotation:-90" from="5867,6758" to="7240,6758"/>
                          <v:shape id="_x0000_s1165" type="#_x0000_t202" style="position:absolute;left:5654;top:6902;width:720;height:374" filled="f" stroked="f">
                            <v:textbox style="mso-next-textbox:#_x0000_s1165">
                              <w:txbxContent>
                                <w:p w:rsidR="002424DE" w:rsidRDefault="002424DE" w:rsidP="009112F2">
                                  <w:pPr>
                                    <w:rPr>
                                      <w:bCs/>
                                      <w:i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0"/>
                                      <w:lang w:val="en-US"/>
                                    </w:rPr>
                                    <w:t xml:space="preserve">   0</w:t>
                                  </w:r>
                                </w:p>
                              </w:txbxContent>
                            </v:textbox>
                          </v:shape>
                          <v:shape id="_x0000_s1166" type="#_x0000_t202" style="position:absolute;left:6194;top:6902;width:720;height:374" filled="f" stroked="f">
                            <v:textbox style="mso-next-textbox:#_x0000_s1166">
                              <w:txbxContent>
                                <w:p w:rsidR="002424DE" w:rsidRDefault="002424DE" w:rsidP="009112F2">
                                  <w:pPr>
                                    <w:rPr>
                                      <w:bCs/>
                                      <w:i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0"/>
                                      <w:lang w:val="en-US"/>
                                    </w:rPr>
                                    <w:t xml:space="preserve">     2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_x0000_s1167" style="position:absolute;left:3145;top:6057;width:1789;height:1747" coordorigin="3145,5402" coordsize="1789,1747">
                        <v:line id="_x0000_s1168" style="position:absolute" from="3149,6400" to="4754,6400">
                          <v:stroke endarrow="open"/>
                        </v:line>
                        <v:line id="_x0000_s1169" style="position:absolute;flip:y" from="3854,5652" to="3854,7149">
                          <v:stroke endarrow="open"/>
                        </v:line>
                        <v:shape id="_x0000_s1170" type="#_x0000_t202" style="position:absolute;left:4533;top:6364;width:401;height:374" filled="f" stroked="f">
                          <v:textbox style="mso-next-textbox:#_x0000_s1170">
                            <w:txbxContent>
                              <w:p w:rsidR="002424DE" w:rsidRDefault="002424DE" w:rsidP="009112F2">
                                <w:pPr>
                                  <w:rPr>
                                    <w:bCs/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bCs/>
                                    <w:i/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  <v:shape id="_x0000_s1171" type="#_x0000_t202" style="position:absolute;left:3813;top:5402;width:401;height:374" filled="f" stroked="f">
                          <v:textbox style="mso-next-textbox:#_x0000_s1171">
                            <w:txbxContent>
                              <w:p w:rsidR="002424DE" w:rsidRDefault="002424DE" w:rsidP="009112F2">
                                <w:pPr>
                                  <w:rPr>
                                    <w:bCs/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bCs/>
                                    <w:i/>
                                    <w:lang w:val="en-US"/>
                                  </w:rPr>
                                  <w:t>y</w:t>
                                </w:r>
                              </w:p>
                            </w:txbxContent>
                          </v:textbox>
                        </v:shape>
                        <v:shape id="_x0000_s1172" type="#_x0000_t202" style="position:absolute;left:3500;top:6359;width:714;height:374" filled="f" stroked="f">
                          <v:textbox style="mso-next-textbox:#_x0000_s1172">
                            <w:txbxContent>
                              <w:p w:rsidR="002424DE" w:rsidRDefault="002424DE" w:rsidP="009112F2">
                                <w:pPr>
                                  <w:rPr>
                                    <w:bCs/>
                                    <w:iCs/>
                                    <w:lang w:val="en-US"/>
                                  </w:rPr>
                                </w:pPr>
                                <w:r>
                                  <w:rPr>
                                    <w:bCs/>
                                    <w:iCs/>
                                    <w:sz w:val="20"/>
                                    <w:lang w:val="en-US"/>
                                  </w:rPr>
                                  <w:t xml:space="preserve">  0</w:t>
                                </w:r>
                              </w:p>
                            </w:txbxContent>
                          </v:textbox>
                        </v:shape>
                        <v:shape id="_x0000_s1173" type="#_x0000_t19" style="position:absolute;left:3145;top:5816;width:535;height:544;flip:y" coordsize="21600,23945" adj=",408474" path="wr-21600,,21600,43200,,,21472,23945nfewr-21600,,21600,43200,,,21472,23945l,21600nsxe">
                          <v:path o:connectlocs="0,0;21472,23945;0,21600"/>
                        </v:shape>
                      </v:group>
                    </v:group>
                  </v:group>
                </v:group>
              </w:pict>
            </w:r>
          </w:p>
        </w:tc>
      </w:tr>
    </w:tbl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2424DE" w:rsidRPr="008863D4" w:rsidRDefault="002424DE" w:rsidP="006224E8">
      <w:pPr>
        <w:spacing w:before="12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А) в, а, г, б;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Б) б, д, г, е;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В) в, д, г, б;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Г) в, а, г, е.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2. В каждое определение столбца 1 вставьте слово из столбца 2 (при необходимости изменив его падеж).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77"/>
        <w:gridCol w:w="4683"/>
      </w:tblGrid>
      <w:tr w:rsidR="002424DE" w:rsidRPr="008863D4" w:rsidTr="008863D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24DE" w:rsidRPr="008863D4" w:rsidRDefault="002424DE" w:rsidP="006224E8">
            <w:pPr>
              <w:pStyle w:val="5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0"/>
                <w:szCs w:val="20"/>
              </w:rPr>
              <w:t>Столбец 1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2424DE" w:rsidRPr="008863D4" w:rsidRDefault="002424DE" w:rsidP="006224E8">
            <w:pPr>
              <w:pStyle w:val="5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0"/>
                <w:szCs w:val="20"/>
              </w:rPr>
              <w:t>Столбец 2</w:t>
            </w:r>
          </w:p>
        </w:tc>
      </w:tr>
      <w:tr w:rsidR="002424DE" w:rsidRPr="008863D4" w:rsidTr="008863D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24DE" w:rsidRPr="008863D4" w:rsidRDefault="002424DE" w:rsidP="006224E8">
            <w:pPr>
              <w:pStyle w:val="22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sz w:val="20"/>
                <w:szCs w:val="20"/>
              </w:rPr>
              <w:t>1. Чётная степень отрицательного числа есть число …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>2. Функция называется … в некотором промежутке, если большему значению аргумента соответствует большее значение функции.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 xml:space="preserve">3. Число </w:t>
            </w:r>
            <w:r w:rsidRPr="008863D4">
              <w:rPr>
                <w:rFonts w:ascii="Times New Roman" w:hAnsi="Times New Roman"/>
                <w:i/>
                <w:sz w:val="26"/>
                <w:szCs w:val="26"/>
              </w:rPr>
              <w:t xml:space="preserve">х </w:t>
            </w:r>
            <w:r w:rsidRPr="008863D4">
              <w:rPr>
                <w:rFonts w:ascii="Times New Roman" w:hAnsi="Times New Roman"/>
                <w:sz w:val="26"/>
                <w:szCs w:val="26"/>
              </w:rPr>
              <w:t xml:space="preserve">… числа </w:t>
            </w:r>
            <w:r w:rsidRPr="008863D4">
              <w:rPr>
                <w:rFonts w:ascii="Times New Roman" w:hAnsi="Times New Roman"/>
                <w:i/>
                <w:sz w:val="26"/>
                <w:szCs w:val="26"/>
              </w:rPr>
              <w:t xml:space="preserve">у, </w:t>
            </w:r>
            <w:r w:rsidRPr="008863D4">
              <w:rPr>
                <w:rFonts w:ascii="Times New Roman" w:hAnsi="Times New Roman"/>
                <w:sz w:val="26"/>
                <w:szCs w:val="26"/>
              </w:rPr>
              <w:t xml:space="preserve">если разность чисел </w:t>
            </w:r>
            <w:r w:rsidRPr="008863D4">
              <w:rPr>
                <w:rFonts w:ascii="Times New Roman" w:hAnsi="Times New Roman"/>
                <w:i/>
                <w:sz w:val="26"/>
                <w:szCs w:val="26"/>
              </w:rPr>
              <w:t xml:space="preserve">х </w:t>
            </w:r>
            <w:r w:rsidRPr="008863D4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8863D4">
              <w:rPr>
                <w:rFonts w:ascii="Times New Roman" w:hAnsi="Times New Roman"/>
                <w:i/>
                <w:sz w:val="26"/>
                <w:szCs w:val="26"/>
              </w:rPr>
              <w:t xml:space="preserve">у </w:t>
            </w:r>
            <w:r w:rsidRPr="008863D4">
              <w:rPr>
                <w:rFonts w:ascii="Times New Roman" w:hAnsi="Times New Roman"/>
                <w:sz w:val="26"/>
                <w:szCs w:val="26"/>
              </w:rPr>
              <w:t>есть число отрицательное.</w:t>
            </w:r>
          </w:p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>4. Два угла называются …, если стороны одного угла являются дополнительными полупрямыми сторон другого.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>а) Убывающая.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>б) Положительное.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>в) Меньше.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>г) Отрицательное.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>д) Вертикальные.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>е) Больше.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>ж) Возрастающая.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>з) Смежные.</w:t>
            </w:r>
          </w:p>
        </w:tc>
      </w:tr>
    </w:tbl>
    <w:p w:rsidR="002424DE" w:rsidRPr="008863D4" w:rsidRDefault="002424DE" w:rsidP="006224E8">
      <w:pPr>
        <w:spacing w:before="12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А) г, ж, в, д; 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Б) б, ж, е, з;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В) б, ж, в, д;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lastRenderedPageBreak/>
        <w:t>Г) б, а, в, з.</w:t>
      </w:r>
    </w:p>
    <w:p w:rsidR="002424DE" w:rsidRPr="008863D4" w:rsidRDefault="002424DE" w:rsidP="006224E8">
      <w:pPr>
        <w:spacing w:before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Инструкция по выполнению заданий №3 – 18. 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2424DE" w:rsidRPr="008863D4" w:rsidRDefault="00AA7758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A7758">
        <w:rPr>
          <w:noProof/>
          <w:lang w:eastAsia="ru-RU"/>
        </w:rPr>
        <w:pict>
          <v:rect id="_x0000_s1174" style="position:absolute;left:0;text-align:left;margin-left:0;margin-top:0;width:461.55pt;height:42.7pt;z-index:64">
            <v:textbox>
              <w:txbxContent>
                <w:p w:rsidR="002424DE" w:rsidRPr="00327076" w:rsidRDefault="002424DE" w:rsidP="009112F2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27076">
                    <w:rPr>
                      <w:rFonts w:ascii="Times New Roman" w:hAnsi="Times New Roman"/>
                      <w:sz w:val="26"/>
                      <w:szCs w:val="26"/>
                    </w:rPr>
                    <w:t>Выберите букву, соответствующую правильному варианту ответа. Запишите эту букву в бланк ответов.</w:t>
                  </w:r>
                </w:p>
                <w:p w:rsidR="002424DE" w:rsidRDefault="002424DE" w:rsidP="009112F2"/>
              </w:txbxContent>
            </v:textbox>
          </v:rect>
        </w:pic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2424DE" w:rsidRPr="008863D4" w:rsidRDefault="002424DE" w:rsidP="006224E8">
      <w:pPr>
        <w:spacing w:after="60" w:line="240" w:lineRule="auto"/>
        <w:ind w:left="360" w:hanging="360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3. Упростите выражение </w:t>
      </w:r>
      <w:r w:rsidRPr="008863D4">
        <w:rPr>
          <w:rFonts w:ascii="Times New Roman" w:hAnsi="Times New Roman"/>
          <w:b/>
          <w:sz w:val="28"/>
          <w:szCs w:val="28"/>
        </w:rPr>
        <w:t>(у - 4)(у + 4) - (2у - 3)</w:t>
      </w:r>
      <w:r w:rsidRPr="008863D4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8863D4">
        <w:rPr>
          <w:rFonts w:ascii="Times New Roman" w:hAnsi="Times New Roman"/>
          <w:b/>
          <w:sz w:val="26"/>
          <w:szCs w:val="26"/>
        </w:rPr>
        <w:t xml:space="preserve"> и вычислите его значение при   </w:t>
      </w:r>
      <w:r w:rsidRPr="008863D4">
        <w:rPr>
          <w:rFonts w:ascii="Times New Roman" w:hAnsi="Times New Roman"/>
          <w:b/>
          <w:sz w:val="28"/>
          <w:szCs w:val="28"/>
        </w:rPr>
        <w:t>у = - 0,1.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А)</w:t>
      </w:r>
      <w:r w:rsidRPr="008863D4">
        <w:rPr>
          <w:rFonts w:ascii="Times New Roman" w:hAnsi="Times New Roman"/>
          <w:b/>
          <w:sz w:val="26"/>
          <w:szCs w:val="26"/>
        </w:rPr>
        <w:t xml:space="preserve"> </w:t>
      </w:r>
      <w:r w:rsidRPr="008863D4">
        <w:rPr>
          <w:rFonts w:ascii="Times New Roman" w:hAnsi="Times New Roman"/>
          <w:sz w:val="26"/>
          <w:szCs w:val="26"/>
        </w:rPr>
        <w:t>- 26,23.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Б)</w:t>
      </w:r>
      <w:r w:rsidRPr="008863D4">
        <w:rPr>
          <w:rFonts w:ascii="Times New Roman" w:hAnsi="Times New Roman"/>
          <w:i/>
        </w:rPr>
        <w:t xml:space="preserve"> </w:t>
      </w:r>
      <w:r w:rsidRPr="008863D4">
        <w:rPr>
          <w:rFonts w:ascii="Times New Roman" w:hAnsi="Times New Roman"/>
        </w:rPr>
        <w:t>- 5,83.</w:t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</w:rPr>
        <w:t>В) - 26, 17.</w:t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Г)</w:t>
      </w:r>
      <w:r w:rsidRPr="008863D4">
        <w:rPr>
          <w:rFonts w:ascii="Times New Roman" w:hAnsi="Times New Roman"/>
          <w:i/>
        </w:rPr>
        <w:t xml:space="preserve"> </w:t>
      </w:r>
      <w:r w:rsidRPr="008863D4">
        <w:rPr>
          <w:rFonts w:ascii="Times New Roman" w:hAnsi="Times New Roman"/>
        </w:rPr>
        <w:t>- 7,03.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4. Найдите неизвестный член пропорции: </w:t>
      </w:r>
      <w:r w:rsidRPr="008863D4">
        <w:rPr>
          <w:rFonts w:ascii="Times New Roman" w:hAnsi="Times New Roman"/>
          <w:b/>
          <w:position w:val="-24"/>
          <w:sz w:val="26"/>
          <w:szCs w:val="26"/>
        </w:rPr>
        <w:object w:dxaOrig="1320" w:dyaOrig="620">
          <v:shape id="_x0000_i1168" type="#_x0000_t75" style="width:69pt;height:33pt" o:ole="">
            <v:imagedata r:id="rId272" o:title=""/>
          </v:shape>
          <o:OLEObject Type="Embed" ProgID="Equation.3" ShapeID="_x0000_i1168" DrawAspect="Content" ObjectID="_1583651468" r:id="rId273"/>
        </w:object>
      </w:r>
      <w:r w:rsidRPr="008863D4">
        <w:rPr>
          <w:rFonts w:ascii="Times New Roman" w:hAnsi="Times New Roman"/>
          <w:sz w:val="26"/>
          <w:szCs w:val="26"/>
        </w:rPr>
        <w:t>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А) 14;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Б) </w:t>
      </w:r>
      <w:r w:rsidRPr="008863D4">
        <w:rPr>
          <w:rFonts w:ascii="Times New Roman" w:hAnsi="Times New Roman"/>
          <w:position w:val="-24"/>
        </w:rPr>
        <w:object w:dxaOrig="360" w:dyaOrig="620">
          <v:shape id="_x0000_i1169" type="#_x0000_t75" style="width:18pt;height:30.75pt" o:ole="">
            <v:imagedata r:id="rId274" o:title=""/>
          </v:shape>
          <o:OLEObject Type="Embed" ProgID="Equation.3" ShapeID="_x0000_i1169" DrawAspect="Content" ObjectID="_1583651469" r:id="rId275"/>
        </w:object>
      </w:r>
      <w:r w:rsidRPr="008863D4">
        <w:rPr>
          <w:rFonts w:ascii="Times New Roman" w:hAnsi="Times New Roman"/>
        </w:rPr>
        <w:tab/>
        <w:t>;</w:t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В) </w:t>
      </w:r>
      <w:r w:rsidRPr="008863D4">
        <w:rPr>
          <w:rFonts w:ascii="Times New Roman" w:hAnsi="Times New Roman"/>
          <w:position w:val="-24"/>
        </w:rPr>
        <w:object w:dxaOrig="360" w:dyaOrig="620">
          <v:shape id="_x0000_i1170" type="#_x0000_t75" style="width:18pt;height:30.75pt" o:ole="">
            <v:imagedata r:id="rId276" o:title=""/>
          </v:shape>
          <o:OLEObject Type="Embed" ProgID="Equation.3" ShapeID="_x0000_i1170" DrawAspect="Content" ObjectID="_1583651470" r:id="rId277"/>
        </w:object>
      </w:r>
      <w:r w:rsidRPr="008863D4">
        <w:rPr>
          <w:rFonts w:ascii="Times New Roman" w:hAnsi="Times New Roman"/>
        </w:rPr>
        <w:t>;</w:t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Г) </w:t>
      </w:r>
      <w:r w:rsidRPr="008863D4">
        <w:rPr>
          <w:rFonts w:ascii="Times New Roman" w:hAnsi="Times New Roman"/>
          <w:position w:val="-24"/>
        </w:rPr>
        <w:object w:dxaOrig="480" w:dyaOrig="620">
          <v:shape id="_x0000_i1171" type="#_x0000_t75" style="width:24pt;height:30.75pt" o:ole="">
            <v:imagedata r:id="rId278" o:title=""/>
          </v:shape>
          <o:OLEObject Type="Embed" ProgID="Equation.3" ShapeID="_x0000_i1171" DrawAspect="Content" ObjectID="_1583651471" r:id="rId279"/>
        </w:object>
      </w:r>
      <w:r w:rsidRPr="008863D4">
        <w:rPr>
          <w:rFonts w:ascii="Times New Roman" w:hAnsi="Times New Roman"/>
        </w:rPr>
        <w:t>.</w:t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  <w:b/>
        </w:rPr>
      </w:pP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  <w:b/>
        </w:rPr>
      </w:pPr>
    </w:p>
    <w:p w:rsidR="002424DE" w:rsidRPr="008863D4" w:rsidRDefault="00AA7758" w:rsidP="006224E8">
      <w:pPr>
        <w:pStyle w:val="22"/>
        <w:spacing w:after="0" w:line="240" w:lineRule="auto"/>
        <w:jc w:val="both"/>
        <w:rPr>
          <w:rFonts w:ascii="Times New Roman" w:hAnsi="Times New Roman"/>
          <w:b/>
          <w:bCs/>
        </w:rPr>
      </w:pPr>
      <w:r w:rsidRPr="00AA7758">
        <w:rPr>
          <w:noProof/>
          <w:lang w:eastAsia="ru-RU"/>
        </w:rPr>
        <w:pict>
          <v:group id="_x0000_s1175" style="position:absolute;left:0;text-align:left;margin-left:261pt;margin-top:46.15pt;width:156.5pt;height:103.8pt;z-index:62" coordorigin="6336,6624" coordsize="3024,2160">
            <v:line id="_x0000_s1176" style="position:absolute" from="6480,8354" to="8928,8354">
              <v:stroke endarrow="open"/>
            </v:line>
            <v:group id="_x0000_s1177" style="position:absolute;left:6336;top:6624;width:3024;height:2160" coordorigin="6336,2880" coordsize="3024,2160">
              <v:line id="_x0000_s1178" style="position:absolute;flip:y" from="6768,3024" to="6768,4896">
                <v:stroke endarrow="open"/>
              </v:line>
              <v:group id="_x0000_s1179" style="position:absolute;left:6336;top:2880;width:3024;height:2160" coordorigin="6336,2880" coordsize="3024,2160">
                <v:group id="_x0000_s1180" style="position:absolute;left:7056;top:4608;width:1152;height:144" coordorigin="7056,4896" coordsize="1152,144">
                  <v:line id="_x0000_s1181" style="position:absolute" from="7056,4896" to="7056,5040"/>
                  <v:line id="_x0000_s1182" style="position:absolute" from="7344,4896" to="7344,5040"/>
                  <v:line id="_x0000_s1183" style="position:absolute" from="7632,4896" to="7632,5040"/>
                  <v:line id="_x0000_s1184" style="position:absolute" from="7920,4896" to="7920,5040"/>
                  <v:line id="_x0000_s1185" style="position:absolute" from="8208,4896" to="8208,5040"/>
                </v:group>
                <v:group id="_x0000_s1186" style="position:absolute;left:6624;top:3456;width:144;height:864" coordorigin="6624,3456" coordsize="144,864">
                  <v:line id="_x0000_s1187" style="position:absolute" from="6624,4320" to="6768,4320"/>
                  <v:line id="_x0000_s1188" style="position:absolute" from="6624,4032" to="6768,4032"/>
                  <v:line id="_x0000_s1189" style="position:absolute" from="6624,3744" to="6768,3744"/>
                  <v:line id="_x0000_s1190" style="position:absolute" from="6624,3456" to="6768,3456"/>
                </v:group>
                <v:group id="_x0000_s1191" style="position:absolute;left:6765;top:3456;width:1440;height:1152" coordorigin="6768,3456" coordsize="1440,1152">
                  <v:line id="_x0000_s1192" style="position:absolute;flip:y" from="6768,4032" to="7056,4608" strokeweight="1.25pt">
                    <v:stroke startarrow="oval" startarrowwidth="narrow" startarrowlength="short" endarrow="oval" endarrowwidth="narrow" endarrowlength="short"/>
                  </v:line>
                  <v:line id="_x0000_s1193" style="position:absolute" from="7056,4032" to="7632,4032" strokeweight="1.25pt">
                    <v:stroke startarrow="oval" startarrowwidth="narrow" startarrowlength="short" endarrow="oval" endarrowwidth="narrow" endarrowlength="short"/>
                  </v:line>
                  <v:line id="_x0000_s1194" style="position:absolute;flip:y" from="7632,3456" to="8208,4032" strokeweight="1.25pt">
                    <v:stroke startarrow="oval" startarrowwidth="narrow" startarrowlength="short" endarrow="oval" endarrowwidth="narrow" endarrowlength="short"/>
                  </v:line>
                </v:group>
                <v:group id="_x0000_s1195" style="position:absolute;left:6336;top:2880;width:3024;height:2160" coordorigin="6336,2880" coordsize="3024,2160">
                  <v:shape id="_x0000_s1196" type="#_x0000_t202" style="position:absolute;left:6336;top:4608;width:432;height:432" filled="f" stroked="f">
                    <v:textbox style="mso-next-textbox:#_x0000_s1196">
                      <w:txbxContent>
                        <w:p w:rsidR="002424DE" w:rsidRDefault="002424DE" w:rsidP="009112F2">
                          <w:pPr>
                            <w:pStyle w:val="af2"/>
                            <w:rPr>
                              <w:bCs/>
                              <w:szCs w:val="24"/>
                            </w:rPr>
                          </w:pPr>
                          <w:r>
                            <w:rPr>
                              <w:bCs/>
                              <w:szCs w:val="24"/>
                            </w:rPr>
                            <w:t>А</w:t>
                          </w:r>
                        </w:p>
                      </w:txbxContent>
                    </v:textbox>
                  </v:shape>
                  <v:shape id="_x0000_s1197" type="#_x0000_t202" style="position:absolute;left:8205;top:3312;width:432;height:432" filled="f" stroked="f">
                    <v:textbox style="mso-next-textbox:#_x0000_s1197">
                      <w:txbxContent>
                        <w:p w:rsidR="002424DE" w:rsidRDefault="002424DE" w:rsidP="009112F2">
                          <w:pPr>
                            <w:pStyle w:val="af2"/>
                            <w:rPr>
                              <w:bCs/>
                              <w:szCs w:val="24"/>
                            </w:rPr>
                          </w:pPr>
                          <w:r>
                            <w:rPr>
                              <w:bCs/>
                              <w:szCs w:val="24"/>
                            </w:rPr>
                            <w:t>В</w:t>
                          </w:r>
                        </w:p>
                      </w:txbxContent>
                    </v:textbox>
                  </v:shape>
                  <v:shape id="_x0000_s1198" type="#_x0000_t202" style="position:absolute;left:6912;top:4608;width:432;height:432" filled="f" stroked="f">
                    <v:textbox style="mso-next-textbox:#_x0000_s1198">
                      <w:txbxContent>
                        <w:p w:rsidR="002424DE" w:rsidRDefault="002424DE" w:rsidP="009112F2">
                          <w:pPr>
                            <w:pStyle w:val="af2"/>
                            <w:rPr>
                              <w:bCs/>
                              <w:szCs w:val="24"/>
                            </w:rPr>
                          </w:pPr>
                          <w:r>
                            <w:rPr>
                              <w:bCs/>
                              <w:szCs w:val="24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99" type="#_x0000_t202" style="position:absolute;left:7200;top:4608;width:432;height:432" filled="f" stroked="f">
                    <v:textbox style="mso-next-textbox:#_x0000_s1199">
                      <w:txbxContent>
                        <w:p w:rsidR="002424DE" w:rsidRDefault="002424DE" w:rsidP="009112F2">
                          <w:pPr>
                            <w:pStyle w:val="af2"/>
                            <w:rPr>
                              <w:bCs/>
                              <w:szCs w:val="24"/>
                            </w:rPr>
                          </w:pPr>
                          <w:r>
                            <w:rPr>
                              <w:bCs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200" type="#_x0000_t202" style="position:absolute;left:7488;top:4608;width:432;height:432" filled="f" stroked="f">
                    <v:textbox style="mso-next-textbox:#_x0000_s1200">
                      <w:txbxContent>
                        <w:p w:rsidR="002424DE" w:rsidRDefault="002424DE" w:rsidP="009112F2">
                          <w:pPr>
                            <w:pStyle w:val="af2"/>
                            <w:rPr>
                              <w:bCs/>
                              <w:szCs w:val="24"/>
                            </w:rPr>
                          </w:pPr>
                          <w:r>
                            <w:rPr>
                              <w:bCs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201" type="#_x0000_t202" style="position:absolute;left:7776;top:4608;width:432;height:432" filled="f" stroked="f">
                    <v:textbox style="mso-next-textbox:#_x0000_s1201">
                      <w:txbxContent>
                        <w:p w:rsidR="002424DE" w:rsidRDefault="002424DE" w:rsidP="009112F2">
                          <w:pPr>
                            <w:pStyle w:val="af2"/>
                            <w:rPr>
                              <w:bCs/>
                              <w:szCs w:val="24"/>
                            </w:rPr>
                          </w:pPr>
                          <w:r>
                            <w:rPr>
                              <w:bCs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202" type="#_x0000_t202" style="position:absolute;left:8064;top:4608;width:432;height:432" filled="f" stroked="f">
                    <v:textbox style="mso-next-textbox:#_x0000_s1202">
                      <w:txbxContent>
                        <w:p w:rsidR="002424DE" w:rsidRDefault="002424DE" w:rsidP="009112F2">
                          <w:pPr>
                            <w:pStyle w:val="af2"/>
                            <w:rPr>
                              <w:bCs/>
                              <w:szCs w:val="24"/>
                            </w:rPr>
                          </w:pPr>
                          <w:r>
                            <w:rPr>
                              <w:bCs/>
                              <w:szCs w:val="24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203" type="#_x0000_t202" style="position:absolute;left:8784;top:4608;width:576;height:432" filled="f" stroked="f">
                    <v:textbox style="mso-next-textbox:#_x0000_s1203">
                      <w:txbxContent>
                        <w:p w:rsidR="002424DE" w:rsidRDefault="002424DE" w:rsidP="009112F2">
                          <w:pPr>
                            <w:rPr>
                              <w:bCs/>
                              <w:sz w:val="20"/>
                            </w:rPr>
                          </w:pPr>
                          <w:r>
                            <w:rPr>
                              <w:bCs/>
                              <w:sz w:val="20"/>
                              <w:lang w:val="en-US"/>
                            </w:rPr>
                            <w:t>t,</w:t>
                          </w:r>
                          <w:r>
                            <w:rPr>
                              <w:bCs/>
                              <w:sz w:val="20"/>
                            </w:rPr>
                            <w:t>ч</w:t>
                          </w:r>
                        </w:p>
                      </w:txbxContent>
                    </v:textbox>
                  </v:shape>
                  <v:shape id="_x0000_s1204" type="#_x0000_t202" style="position:absolute;left:6765;top:2880;width:720;height:432" filled="f" stroked="f">
                    <v:textbox style="mso-next-textbox:#_x0000_s1204">
                      <w:txbxContent>
                        <w:p w:rsidR="002424DE" w:rsidRDefault="002424DE" w:rsidP="009112F2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Cs/>
                              <w:sz w:val="20"/>
                              <w:lang w:val="en-US"/>
                            </w:rPr>
                            <w:t>S,</w:t>
                          </w:r>
                          <w:r>
                            <w:rPr>
                              <w:bCs/>
                              <w:sz w:val="20"/>
                            </w:rPr>
                            <w:t>к</w:t>
                          </w:r>
                          <w:r>
                            <w:rPr>
                              <w:b/>
                              <w:sz w:val="20"/>
                            </w:rPr>
                            <w:t>м</w:t>
                          </w:r>
                        </w:p>
                      </w:txbxContent>
                    </v:textbox>
                  </v:shape>
                  <v:shape id="_x0000_s1205" type="#_x0000_t202" style="position:absolute;left:6336;top:4176;width:432;height:432" filled="f" stroked="f">
                    <v:textbox style="mso-next-textbox:#_x0000_s1205">
                      <w:txbxContent>
                        <w:p w:rsidR="002424DE" w:rsidRDefault="002424DE" w:rsidP="009112F2">
                          <w:pPr>
                            <w:pStyle w:val="af2"/>
                            <w:rPr>
                              <w:bCs/>
                              <w:szCs w:val="24"/>
                            </w:rPr>
                          </w:pPr>
                          <w:r>
                            <w:rPr>
                              <w:bCs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206" type="#_x0000_t202" style="position:absolute;left:6336;top:3888;width:432;height:432" filled="f" stroked="f">
                    <v:textbox style="mso-next-textbox:#_x0000_s1206">
                      <w:txbxContent>
                        <w:p w:rsidR="002424DE" w:rsidRDefault="002424DE" w:rsidP="009112F2">
                          <w:pPr>
                            <w:pStyle w:val="af2"/>
                            <w:rPr>
                              <w:bCs/>
                              <w:szCs w:val="24"/>
                            </w:rPr>
                          </w:pPr>
                          <w:r>
                            <w:rPr>
                              <w:bCs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207" type="#_x0000_t202" style="position:absolute;left:6336;top:3600;width:432;height:432" filled="f" stroked="f">
                    <v:textbox style="mso-next-textbox:#_x0000_s1207">
                      <w:txbxContent>
                        <w:p w:rsidR="002424DE" w:rsidRDefault="002424DE" w:rsidP="009112F2">
                          <w:pPr>
                            <w:pStyle w:val="af2"/>
                            <w:rPr>
                              <w:bCs/>
                              <w:szCs w:val="24"/>
                            </w:rPr>
                          </w:pPr>
                          <w:r>
                            <w:rPr>
                              <w:bCs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208" type="#_x0000_t202" style="position:absolute;left:6336;top:3312;width:432;height:432" filled="f" stroked="f">
                    <v:textbox style="mso-next-textbox:#_x0000_s1208">
                      <w:txbxContent>
                        <w:p w:rsidR="002424DE" w:rsidRDefault="002424DE" w:rsidP="009112F2">
                          <w:pPr>
                            <w:pStyle w:val="af2"/>
                            <w:rPr>
                              <w:bCs/>
                              <w:szCs w:val="24"/>
                            </w:rPr>
                          </w:pPr>
                          <w:r>
                            <w:rPr>
                              <w:bCs/>
                              <w:szCs w:val="24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</v:group>
            </v:group>
          </v:group>
        </w:pict>
      </w:r>
      <w:r w:rsidR="002424DE" w:rsidRPr="008863D4">
        <w:rPr>
          <w:rFonts w:ascii="Times New Roman" w:hAnsi="Times New Roman"/>
          <w:b/>
        </w:rPr>
        <w:t xml:space="preserve">5. </w:t>
      </w:r>
      <w:r w:rsidR="002424DE" w:rsidRPr="008863D4">
        <w:rPr>
          <w:rFonts w:ascii="Times New Roman" w:hAnsi="Times New Roman"/>
          <w:b/>
          <w:bCs/>
        </w:rPr>
        <w:t xml:space="preserve">Турист вышел с турбазы </w:t>
      </w:r>
      <w:r w:rsidR="002424DE" w:rsidRPr="008863D4">
        <w:rPr>
          <w:rFonts w:ascii="Times New Roman" w:hAnsi="Times New Roman"/>
          <w:b/>
          <w:bCs/>
          <w:i/>
        </w:rPr>
        <w:t>А</w:t>
      </w:r>
      <w:r w:rsidR="002424DE" w:rsidRPr="008863D4">
        <w:rPr>
          <w:rFonts w:ascii="Times New Roman" w:hAnsi="Times New Roman"/>
          <w:b/>
          <w:bCs/>
        </w:rPr>
        <w:t xml:space="preserve"> в направлении станции </w:t>
      </w:r>
      <w:r w:rsidR="002424DE" w:rsidRPr="008863D4">
        <w:rPr>
          <w:rFonts w:ascii="Times New Roman" w:hAnsi="Times New Roman"/>
          <w:b/>
          <w:bCs/>
          <w:i/>
        </w:rPr>
        <w:t>В</w:t>
      </w:r>
      <w:r w:rsidR="002424DE" w:rsidRPr="008863D4">
        <w:rPr>
          <w:rFonts w:ascii="Times New Roman" w:hAnsi="Times New Roman"/>
          <w:b/>
          <w:bCs/>
        </w:rPr>
        <w:t xml:space="preserve">. На рисунке дан график зависимости пути, пройденного туристом, от времени движения. Через сколько часов после выхода турист пришёл на станцию </w:t>
      </w:r>
      <w:r w:rsidR="002424DE" w:rsidRPr="008863D4">
        <w:rPr>
          <w:rFonts w:ascii="Times New Roman" w:hAnsi="Times New Roman"/>
          <w:b/>
          <w:bCs/>
          <w:i/>
        </w:rPr>
        <w:t>В</w:t>
      </w:r>
      <w:r w:rsidR="002424DE" w:rsidRPr="008863D4">
        <w:rPr>
          <w:rFonts w:ascii="Times New Roman" w:hAnsi="Times New Roman"/>
          <w:b/>
          <w:bCs/>
        </w:rPr>
        <w:t>?</w:t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  <w:b/>
        </w:rPr>
      </w:pP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А) через 5 час.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Б) через 4 час.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В) через 3 час.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</w:rPr>
        <w:t>Г) через 1 час.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6. В городе 200 архитектурных памятников – зданий. Среди них 10% не используются. Сколько архитектурных памятников не используются?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А)  20;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</w:rPr>
        <w:t>Б)   2;</w:t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В)  80;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Г)  190.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7. Найдите корни уравнения: </w:t>
      </w:r>
      <w:r w:rsidRPr="008863D4">
        <w:rPr>
          <w:rFonts w:ascii="Times New Roman" w:hAnsi="Times New Roman"/>
          <w:b/>
          <w:sz w:val="28"/>
          <w:szCs w:val="28"/>
        </w:rPr>
        <w:t>12</w:t>
      </w:r>
      <w:r w:rsidRPr="008863D4">
        <w:rPr>
          <w:rFonts w:ascii="Times New Roman" w:hAnsi="Times New Roman"/>
          <w:b/>
          <w:i/>
          <w:sz w:val="28"/>
          <w:szCs w:val="28"/>
        </w:rPr>
        <w:t>х</w:t>
      </w:r>
      <w:r w:rsidRPr="008863D4">
        <w:rPr>
          <w:rFonts w:ascii="Times New Roman" w:hAnsi="Times New Roman"/>
          <w:b/>
          <w:i/>
          <w:sz w:val="28"/>
          <w:szCs w:val="28"/>
          <w:vertAlign w:val="superscript"/>
        </w:rPr>
        <w:t>2</w:t>
      </w:r>
      <w:r w:rsidRPr="008863D4">
        <w:rPr>
          <w:rFonts w:ascii="Times New Roman" w:hAnsi="Times New Roman"/>
          <w:b/>
          <w:i/>
          <w:sz w:val="28"/>
          <w:szCs w:val="28"/>
        </w:rPr>
        <w:t xml:space="preserve"> +</w:t>
      </w:r>
      <w:r w:rsidRPr="008863D4">
        <w:rPr>
          <w:rFonts w:ascii="Times New Roman" w:hAnsi="Times New Roman"/>
          <w:b/>
          <w:sz w:val="28"/>
          <w:szCs w:val="28"/>
        </w:rPr>
        <w:t xml:space="preserve"> 3</w:t>
      </w:r>
      <w:r w:rsidRPr="008863D4">
        <w:rPr>
          <w:rFonts w:ascii="Times New Roman" w:hAnsi="Times New Roman"/>
          <w:b/>
          <w:i/>
          <w:sz w:val="28"/>
          <w:szCs w:val="28"/>
        </w:rPr>
        <w:t xml:space="preserve">х = </w:t>
      </w:r>
      <w:r w:rsidRPr="008863D4">
        <w:rPr>
          <w:rFonts w:ascii="Times New Roman" w:hAnsi="Times New Roman"/>
          <w:b/>
          <w:sz w:val="28"/>
          <w:szCs w:val="28"/>
        </w:rPr>
        <w:t>0</w:t>
      </w:r>
      <w:r w:rsidRPr="008863D4">
        <w:rPr>
          <w:rFonts w:ascii="Times New Roman" w:hAnsi="Times New Roman"/>
          <w:sz w:val="28"/>
          <w:szCs w:val="28"/>
        </w:rPr>
        <w:t>.</w:t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А)  - </w:t>
      </w:r>
      <w:r w:rsidRPr="008863D4">
        <w:rPr>
          <w:rFonts w:ascii="Times New Roman" w:hAnsi="Times New Roman"/>
          <w:position w:val="-24"/>
        </w:rPr>
        <w:object w:dxaOrig="240" w:dyaOrig="620">
          <v:shape id="_x0000_i1172" type="#_x0000_t75" style="width:12pt;height:30.75pt" o:ole="">
            <v:imagedata r:id="rId280" o:title=""/>
          </v:shape>
          <o:OLEObject Type="Embed" ProgID="Equation.3" ShapeID="_x0000_i1172" DrawAspect="Content" ObjectID="_1583651472" r:id="rId281"/>
        </w:object>
      </w:r>
      <w:r w:rsidRPr="008863D4">
        <w:rPr>
          <w:rFonts w:ascii="Times New Roman" w:hAnsi="Times New Roman"/>
        </w:rPr>
        <w:t>;</w:t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Б)  0</w:t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В)  0; </w:t>
      </w:r>
      <w:r w:rsidRPr="008863D4">
        <w:rPr>
          <w:rFonts w:ascii="Times New Roman" w:hAnsi="Times New Roman"/>
          <w:position w:val="-24"/>
        </w:rPr>
        <w:object w:dxaOrig="240" w:dyaOrig="620">
          <v:shape id="_x0000_i1173" type="#_x0000_t75" style="width:12pt;height:30.75pt" o:ole="">
            <v:imagedata r:id="rId282" o:title=""/>
          </v:shape>
          <o:OLEObject Type="Embed" ProgID="Equation.3" ShapeID="_x0000_i1173" DrawAspect="Content" ObjectID="_1583651473" r:id="rId283"/>
        </w:object>
      </w:r>
      <w:r w:rsidRPr="008863D4">
        <w:rPr>
          <w:rFonts w:ascii="Times New Roman" w:hAnsi="Times New Roman"/>
        </w:rPr>
        <w:t>;</w:t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Г) 0; - </w:t>
      </w:r>
      <w:r w:rsidRPr="008863D4">
        <w:rPr>
          <w:rFonts w:ascii="Times New Roman" w:hAnsi="Times New Roman"/>
          <w:position w:val="-24"/>
        </w:rPr>
        <w:object w:dxaOrig="240" w:dyaOrig="620">
          <v:shape id="_x0000_i1174" type="#_x0000_t75" style="width:12pt;height:30.75pt" o:ole="">
            <v:imagedata r:id="rId282" o:title=""/>
          </v:shape>
          <o:OLEObject Type="Embed" ProgID="Equation.3" ShapeID="_x0000_i1174" DrawAspect="Content" ObjectID="_1583651474" r:id="rId284"/>
        </w:object>
      </w:r>
      <w:r w:rsidRPr="008863D4">
        <w:rPr>
          <w:rFonts w:ascii="Times New Roman" w:hAnsi="Times New Roman"/>
        </w:rPr>
        <w:t>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8. Учащиеся вырезали из бумаги разные геометрические фигуры:</w:t>
      </w:r>
    </w:p>
    <w:p w:rsidR="002424DE" w:rsidRPr="008863D4" w:rsidRDefault="00AA7758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A7758">
        <w:rPr>
          <w:noProof/>
          <w:lang w:eastAsia="ru-RU"/>
        </w:rPr>
        <w:pict>
          <v:group id="_x0000_s1209" style="position:absolute;left:0;text-align:left;margin-left:0;margin-top:10.3pt;width:459pt;height:54pt;z-index:61" coordorigin="1701,745" coordsize="9180,1080">
            <v:shape id="_x0000_s1210" type="#_x0000_t5" style="position:absolute;left:1701;top:745;width:720;height:900;rotation:-780422fd" fillcolor="gray"/>
            <v:rect id="_x0000_s1211" style="position:absolute;left:2601;top:745;width:900;height:900" fillcolor="#969696"/>
            <v:oval id="_x0000_s1212" style="position:absolute;left:3681;top:925;width:1980;height:540;rotation:-1995886fd" fillcolor="#969696"/>
            <v:shape id="_x0000_s1213" type="#_x0000_t9" style="position:absolute;left:5481;top:925;width:1080;height:900;rotation:2718791fd" fillcolor="#969696"/>
            <v:shape id="_x0000_s1214" type="#_x0000_t8" style="position:absolute;left:6741;top:745;width:1080;height:1080" fillcolor="#969696"/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215" type="#_x0000_t110" style="position:absolute;left:8001;top:745;width:1620;height:900" fillcolor="#969696"/>
            <v:shape id="_x0000_s1216" type="#_x0000_t6" style="position:absolute;left:9891;top:655;width:900;height:1080;rotation:90" fillcolor="#969696"/>
          </v:group>
        </w:pic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424DE" w:rsidRPr="008863D4" w:rsidRDefault="002424DE" w:rsidP="006224E8">
      <w:pPr>
        <w:pStyle w:val="32"/>
        <w:spacing w:after="60" w:line="240" w:lineRule="auto"/>
        <w:jc w:val="both"/>
        <w:rPr>
          <w:rFonts w:ascii="Times New Roman" w:hAnsi="Times New Roman"/>
        </w:rPr>
      </w:pPr>
    </w:p>
    <w:p w:rsidR="002424DE" w:rsidRPr="008863D4" w:rsidRDefault="002424DE" w:rsidP="006224E8">
      <w:pPr>
        <w:pStyle w:val="32"/>
        <w:spacing w:after="60" w:line="240" w:lineRule="auto"/>
        <w:jc w:val="both"/>
        <w:rPr>
          <w:rFonts w:ascii="Times New Roman" w:hAnsi="Times New Roman"/>
        </w:rPr>
      </w:pPr>
    </w:p>
    <w:p w:rsidR="002424DE" w:rsidRPr="008863D4" w:rsidRDefault="002424DE" w:rsidP="006224E8">
      <w:pPr>
        <w:pStyle w:val="3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  <w:sz w:val="24"/>
        </w:rPr>
        <w:t>Педагог взял одну фигуру и сказал: «Это прямоугольный треугольник». Какое из следующих утверждений будет верным</w:t>
      </w:r>
      <w:r w:rsidRPr="008863D4">
        <w:rPr>
          <w:rFonts w:ascii="Times New Roman" w:hAnsi="Times New Roman"/>
        </w:rPr>
        <w:t>?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А) У этой фигуры все стороны равны.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Б) У этой фигуры четыре стороны и острые углы.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В) У этой фигуры три стороны и три острых угла.</w:t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Г) У этой фигуры три стороны и один прямой угол.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9. Укажите решение системы уравнений </w:t>
      </w:r>
      <w:r w:rsidRPr="008863D4">
        <w:rPr>
          <w:rFonts w:ascii="Times New Roman" w:hAnsi="Times New Roman"/>
          <w:b/>
          <w:position w:val="-30"/>
          <w:sz w:val="26"/>
          <w:szCs w:val="26"/>
        </w:rPr>
        <w:object w:dxaOrig="1540" w:dyaOrig="720">
          <v:shape id="_x0000_i1175" type="#_x0000_t75" style="width:77.25pt;height:36pt" o:ole="">
            <v:imagedata r:id="rId285" o:title=""/>
          </v:shape>
          <o:OLEObject Type="Embed" ProgID="Equation.3" ShapeID="_x0000_i1175" DrawAspect="Content" ObjectID="_1583651475" r:id="rId286"/>
        </w:objec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А)  (3; -7);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Б)  (-2; 1);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В)  (2; -1);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Г)  (1; -2).</w:t>
      </w:r>
    </w:p>
    <w:p w:rsidR="002424DE" w:rsidRPr="008863D4" w:rsidRDefault="002424DE" w:rsidP="006224E8">
      <w:pPr>
        <w:spacing w:before="120"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10. Укажите выражение, соответствующее записи:</w:t>
      </w:r>
    </w:p>
    <w:p w:rsidR="002424DE" w:rsidRPr="008863D4" w:rsidRDefault="002424DE" w:rsidP="006224E8">
      <w:pPr>
        <w:spacing w:before="120"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частное суммы квадратов чисел «х» и «у» и квадрата разности чисел «х» и «у».</w:t>
      </w:r>
    </w:p>
    <w:p w:rsidR="002424DE" w:rsidRPr="008863D4" w:rsidRDefault="002424DE" w:rsidP="006224E8">
      <w:pPr>
        <w:spacing w:before="12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А)  </w:t>
      </w:r>
      <w:r w:rsidRPr="008863D4">
        <w:rPr>
          <w:rFonts w:ascii="Times New Roman" w:hAnsi="Times New Roman"/>
          <w:i/>
          <w:sz w:val="26"/>
          <w:szCs w:val="26"/>
        </w:rPr>
        <w:t>(х + у) - (х - у)</w:t>
      </w:r>
      <w:r w:rsidRPr="008863D4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8863D4">
        <w:rPr>
          <w:rFonts w:ascii="Times New Roman" w:hAnsi="Times New Roman"/>
          <w:i/>
          <w:sz w:val="26"/>
          <w:szCs w:val="26"/>
        </w:rPr>
        <w:t>.</w:t>
      </w:r>
      <w:r w:rsidRPr="008863D4">
        <w:rPr>
          <w:rFonts w:ascii="Times New Roman" w:hAnsi="Times New Roman"/>
          <w:i/>
          <w:sz w:val="26"/>
          <w:szCs w:val="26"/>
        </w:rPr>
        <w:tab/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Б)  </w:t>
      </w:r>
      <w:r w:rsidRPr="008863D4">
        <w:rPr>
          <w:rFonts w:ascii="Times New Roman" w:hAnsi="Times New Roman"/>
          <w:i/>
          <w:sz w:val="26"/>
          <w:szCs w:val="26"/>
        </w:rPr>
        <w:t>(х</w:t>
      </w:r>
      <w:r w:rsidRPr="008863D4">
        <w:rPr>
          <w:rFonts w:ascii="Times New Roman" w:hAnsi="Times New Roman"/>
          <w:i/>
          <w:sz w:val="26"/>
          <w:szCs w:val="26"/>
          <w:vertAlign w:val="superscript"/>
        </w:rPr>
        <w:t xml:space="preserve">2 </w:t>
      </w:r>
      <w:r w:rsidRPr="008863D4">
        <w:rPr>
          <w:rFonts w:ascii="Times New Roman" w:hAnsi="Times New Roman"/>
          <w:i/>
          <w:sz w:val="26"/>
          <w:szCs w:val="26"/>
        </w:rPr>
        <w:t>+ у</w:t>
      </w:r>
      <w:r w:rsidRPr="008863D4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8863D4">
        <w:rPr>
          <w:rFonts w:ascii="Times New Roman" w:hAnsi="Times New Roman"/>
          <w:i/>
          <w:sz w:val="26"/>
          <w:szCs w:val="26"/>
        </w:rPr>
        <w:t>) : (х - у)</w:t>
      </w:r>
      <w:r w:rsidRPr="008863D4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8863D4">
        <w:rPr>
          <w:rFonts w:ascii="Times New Roman" w:hAnsi="Times New Roman"/>
          <w:sz w:val="26"/>
          <w:szCs w:val="26"/>
        </w:rPr>
        <w:t>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В)  </w:t>
      </w:r>
      <w:r w:rsidRPr="008863D4">
        <w:rPr>
          <w:rFonts w:ascii="Times New Roman" w:hAnsi="Times New Roman"/>
          <w:i/>
          <w:sz w:val="26"/>
          <w:szCs w:val="26"/>
        </w:rPr>
        <w:t>(х : у) + (х - у)</w:t>
      </w:r>
      <w:r w:rsidRPr="008863D4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8863D4">
        <w:rPr>
          <w:rFonts w:ascii="Times New Roman" w:hAnsi="Times New Roman"/>
          <w:sz w:val="26"/>
          <w:szCs w:val="26"/>
        </w:rPr>
        <w:t>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Г)  </w:t>
      </w:r>
      <w:r w:rsidRPr="008863D4">
        <w:rPr>
          <w:rFonts w:ascii="Times New Roman" w:hAnsi="Times New Roman"/>
          <w:i/>
          <w:sz w:val="26"/>
          <w:szCs w:val="26"/>
        </w:rPr>
        <w:t>(х + у) : (х</w:t>
      </w:r>
      <w:r w:rsidRPr="008863D4">
        <w:rPr>
          <w:rFonts w:ascii="Times New Roman" w:hAnsi="Times New Roman"/>
          <w:i/>
          <w:sz w:val="26"/>
          <w:szCs w:val="26"/>
          <w:vertAlign w:val="superscript"/>
        </w:rPr>
        <w:t xml:space="preserve">2 </w:t>
      </w:r>
      <w:r w:rsidRPr="008863D4">
        <w:rPr>
          <w:rFonts w:ascii="Times New Roman" w:hAnsi="Times New Roman"/>
          <w:i/>
          <w:sz w:val="26"/>
          <w:szCs w:val="26"/>
        </w:rPr>
        <w:t xml:space="preserve"> - у</w:t>
      </w:r>
      <w:r w:rsidRPr="008863D4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8863D4">
        <w:rPr>
          <w:rFonts w:ascii="Times New Roman" w:hAnsi="Times New Roman"/>
          <w:i/>
          <w:sz w:val="26"/>
          <w:szCs w:val="26"/>
        </w:rPr>
        <w:t>).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6"/>
          <w:szCs w:val="6"/>
        </w:rPr>
      </w:pP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11. В таблице показана зависимость между величинами </w:t>
      </w:r>
      <w:r w:rsidRPr="008863D4">
        <w:rPr>
          <w:rFonts w:ascii="Times New Roman" w:hAnsi="Times New Roman"/>
          <w:b/>
          <w:i/>
          <w:sz w:val="26"/>
          <w:szCs w:val="26"/>
        </w:rPr>
        <w:t xml:space="preserve">х </w:t>
      </w:r>
      <w:r w:rsidRPr="008863D4">
        <w:rPr>
          <w:rFonts w:ascii="Times New Roman" w:hAnsi="Times New Roman"/>
          <w:b/>
          <w:sz w:val="26"/>
          <w:szCs w:val="26"/>
        </w:rPr>
        <w:t>и</w:t>
      </w:r>
      <w:r w:rsidRPr="008863D4">
        <w:rPr>
          <w:rFonts w:ascii="Times New Roman" w:hAnsi="Times New Roman"/>
          <w:b/>
          <w:i/>
          <w:sz w:val="26"/>
          <w:szCs w:val="26"/>
        </w:rPr>
        <w:t xml:space="preserve"> у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230"/>
        <w:gridCol w:w="1230"/>
        <w:gridCol w:w="1230"/>
        <w:gridCol w:w="1230"/>
        <w:gridCol w:w="1230"/>
        <w:gridCol w:w="1230"/>
      </w:tblGrid>
      <w:tr w:rsidR="002424DE" w:rsidRPr="008863D4" w:rsidTr="00AF7B5D">
        <w:tc>
          <w:tcPr>
            <w:tcW w:w="1230" w:type="dxa"/>
          </w:tcPr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863D4">
              <w:rPr>
                <w:rFonts w:ascii="Times New Roman" w:hAnsi="Times New Roman"/>
                <w:b/>
                <w:i/>
                <w:sz w:val="26"/>
                <w:szCs w:val="26"/>
              </w:rPr>
              <w:t>х</w:t>
            </w:r>
          </w:p>
        </w:tc>
        <w:tc>
          <w:tcPr>
            <w:tcW w:w="1230" w:type="dxa"/>
          </w:tcPr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63D4">
              <w:rPr>
                <w:rFonts w:ascii="Times New Roman" w:hAnsi="Times New Roman"/>
                <w:b/>
                <w:sz w:val="26"/>
                <w:szCs w:val="26"/>
              </w:rPr>
              <w:t>-1</w:t>
            </w:r>
          </w:p>
        </w:tc>
        <w:tc>
          <w:tcPr>
            <w:tcW w:w="1230" w:type="dxa"/>
          </w:tcPr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63D4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230" w:type="dxa"/>
          </w:tcPr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63D4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30" w:type="dxa"/>
          </w:tcPr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63D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30" w:type="dxa"/>
          </w:tcPr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63D4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2424DE" w:rsidRPr="008863D4" w:rsidTr="00AF7B5D">
        <w:tc>
          <w:tcPr>
            <w:tcW w:w="1230" w:type="dxa"/>
          </w:tcPr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863D4">
              <w:rPr>
                <w:rFonts w:ascii="Times New Roman" w:hAnsi="Times New Roman"/>
                <w:b/>
                <w:i/>
                <w:sz w:val="26"/>
                <w:szCs w:val="26"/>
              </w:rPr>
              <w:t>у</w:t>
            </w:r>
          </w:p>
        </w:tc>
        <w:tc>
          <w:tcPr>
            <w:tcW w:w="1230" w:type="dxa"/>
          </w:tcPr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63D4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230" w:type="dxa"/>
          </w:tcPr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63D4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230" w:type="dxa"/>
          </w:tcPr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63D4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30" w:type="dxa"/>
          </w:tcPr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63D4">
              <w:rPr>
                <w:rFonts w:ascii="Times New Roman" w:hAnsi="Times New Roman"/>
                <w:b/>
                <w:sz w:val="26"/>
                <w:szCs w:val="26"/>
              </w:rPr>
              <w:t>-2</w:t>
            </w:r>
          </w:p>
        </w:tc>
        <w:tc>
          <w:tcPr>
            <w:tcW w:w="1230" w:type="dxa"/>
          </w:tcPr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63D4">
              <w:rPr>
                <w:rFonts w:ascii="Times New Roman" w:hAnsi="Times New Roman"/>
                <w:b/>
                <w:sz w:val="26"/>
                <w:szCs w:val="26"/>
              </w:rPr>
              <w:t>-5</w:t>
            </w:r>
          </w:p>
        </w:tc>
      </w:tr>
    </w:tbl>
    <w:p w:rsidR="002424DE" w:rsidRPr="008863D4" w:rsidRDefault="002424DE" w:rsidP="006224E8">
      <w:pPr>
        <w:spacing w:before="120" w:after="60" w:line="240" w:lineRule="auto"/>
        <w:ind w:left="357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Какое из следующих уравнений описывает эту зависимость?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А)  </w:t>
      </w:r>
      <w:r w:rsidRPr="008863D4">
        <w:rPr>
          <w:rFonts w:ascii="Times New Roman" w:hAnsi="Times New Roman"/>
          <w:i/>
          <w:sz w:val="26"/>
          <w:szCs w:val="26"/>
        </w:rPr>
        <w:t xml:space="preserve">у </w:t>
      </w:r>
      <w:r w:rsidRPr="008863D4">
        <w:rPr>
          <w:rFonts w:ascii="Times New Roman" w:hAnsi="Times New Roman"/>
          <w:sz w:val="26"/>
          <w:szCs w:val="26"/>
        </w:rPr>
        <w:t xml:space="preserve">= 6 – </w:t>
      </w:r>
      <w:r w:rsidRPr="008863D4">
        <w:rPr>
          <w:rFonts w:ascii="Times New Roman" w:hAnsi="Times New Roman"/>
          <w:i/>
          <w:sz w:val="26"/>
          <w:szCs w:val="26"/>
        </w:rPr>
        <w:t>х;</w:t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Б)  </w:t>
      </w:r>
      <w:r w:rsidRPr="008863D4">
        <w:rPr>
          <w:rFonts w:ascii="Times New Roman" w:hAnsi="Times New Roman"/>
          <w:i/>
        </w:rPr>
        <w:t>у</w:t>
      </w:r>
      <w:r w:rsidRPr="008863D4">
        <w:rPr>
          <w:rFonts w:ascii="Times New Roman" w:hAnsi="Times New Roman"/>
        </w:rPr>
        <w:t xml:space="preserve"> = </w:t>
      </w:r>
      <w:r w:rsidRPr="008863D4">
        <w:rPr>
          <w:rFonts w:ascii="Times New Roman" w:hAnsi="Times New Roman"/>
          <w:i/>
        </w:rPr>
        <w:t>х</w:t>
      </w:r>
      <w:r w:rsidRPr="008863D4">
        <w:rPr>
          <w:rFonts w:ascii="Times New Roman" w:hAnsi="Times New Roman"/>
        </w:rPr>
        <w:t xml:space="preserve"> + 4;</w:t>
      </w:r>
      <w:r w:rsidRPr="008863D4">
        <w:rPr>
          <w:rFonts w:ascii="Times New Roman" w:hAnsi="Times New Roman"/>
        </w:rPr>
        <w:tab/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В)  </w:t>
      </w:r>
      <w:r w:rsidRPr="008863D4">
        <w:rPr>
          <w:rFonts w:ascii="Times New Roman" w:hAnsi="Times New Roman"/>
          <w:i/>
        </w:rPr>
        <w:t>у</w:t>
      </w:r>
      <w:r w:rsidRPr="008863D4">
        <w:rPr>
          <w:rFonts w:ascii="Times New Roman" w:hAnsi="Times New Roman"/>
        </w:rPr>
        <w:t xml:space="preserve"> = 4 – 3</w:t>
      </w:r>
      <w:r w:rsidRPr="008863D4">
        <w:rPr>
          <w:rFonts w:ascii="Times New Roman" w:hAnsi="Times New Roman"/>
          <w:i/>
        </w:rPr>
        <w:t>х;</w:t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Г)  </w:t>
      </w:r>
      <w:r w:rsidRPr="008863D4">
        <w:rPr>
          <w:rFonts w:ascii="Times New Roman" w:hAnsi="Times New Roman"/>
          <w:i/>
        </w:rPr>
        <w:t>у</w:t>
      </w:r>
      <w:r w:rsidRPr="008863D4">
        <w:rPr>
          <w:rFonts w:ascii="Times New Roman" w:hAnsi="Times New Roman"/>
        </w:rPr>
        <w:t xml:space="preserve"> = 4 – </w:t>
      </w:r>
      <w:r w:rsidRPr="008863D4">
        <w:rPr>
          <w:rFonts w:ascii="Times New Roman" w:hAnsi="Times New Roman"/>
          <w:i/>
        </w:rPr>
        <w:t>х;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lastRenderedPageBreak/>
        <w:t xml:space="preserve">12. Найдите область определения функции </w:t>
      </w:r>
      <w:r w:rsidRPr="008863D4">
        <w:rPr>
          <w:rFonts w:ascii="Times New Roman" w:hAnsi="Times New Roman"/>
          <w:i/>
          <w:sz w:val="26"/>
          <w:szCs w:val="26"/>
        </w:rPr>
        <w:t>у =</w:t>
      </w:r>
      <w:r w:rsidRPr="008863D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863D4">
        <w:rPr>
          <w:rFonts w:ascii="Times New Roman" w:hAnsi="Times New Roman"/>
          <w:b/>
          <w:i/>
          <w:position w:val="-24"/>
          <w:sz w:val="26"/>
          <w:szCs w:val="26"/>
        </w:rPr>
        <w:object w:dxaOrig="820" w:dyaOrig="620">
          <v:shape id="_x0000_i1176" type="#_x0000_t75" style="width:41.25pt;height:30.75pt" o:ole="">
            <v:imagedata r:id="rId287" o:title=""/>
          </v:shape>
          <o:OLEObject Type="Embed" ProgID="Equation.3" ShapeID="_x0000_i1176" DrawAspect="Content" ObjectID="_1583651476" r:id="rId288"/>
        </w:object>
      </w:r>
      <w:r w:rsidRPr="008863D4">
        <w:rPr>
          <w:rFonts w:ascii="Times New Roman" w:hAnsi="Times New Roman"/>
          <w:i/>
          <w:sz w:val="26"/>
          <w:szCs w:val="26"/>
        </w:rPr>
        <w:t>.</w:t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А)  Любые </w:t>
      </w:r>
      <w:r w:rsidRPr="008863D4">
        <w:rPr>
          <w:rFonts w:ascii="Times New Roman" w:hAnsi="Times New Roman"/>
          <w:i/>
        </w:rPr>
        <w:t>х</w:t>
      </w:r>
      <w:r w:rsidRPr="008863D4">
        <w:rPr>
          <w:rFonts w:ascii="Times New Roman" w:hAnsi="Times New Roman"/>
        </w:rPr>
        <w:t>.</w:t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Б)  Любые </w:t>
      </w:r>
      <w:r w:rsidRPr="008863D4">
        <w:rPr>
          <w:rFonts w:ascii="Times New Roman" w:hAnsi="Times New Roman"/>
          <w:i/>
        </w:rPr>
        <w:t xml:space="preserve">х, </w:t>
      </w:r>
      <w:r w:rsidRPr="008863D4">
        <w:rPr>
          <w:rFonts w:ascii="Times New Roman" w:hAnsi="Times New Roman"/>
        </w:rPr>
        <w:t xml:space="preserve">кроме </w:t>
      </w:r>
      <w:r w:rsidRPr="008863D4">
        <w:rPr>
          <w:rFonts w:ascii="Times New Roman" w:hAnsi="Times New Roman"/>
          <w:i/>
        </w:rPr>
        <w:t xml:space="preserve">х = </w:t>
      </w:r>
      <w:r w:rsidRPr="008863D4">
        <w:rPr>
          <w:rFonts w:ascii="Times New Roman" w:hAnsi="Times New Roman"/>
        </w:rPr>
        <w:t>9.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В)  </w:t>
      </w:r>
      <w:r w:rsidRPr="008863D4">
        <w:rPr>
          <w:rFonts w:ascii="Times New Roman" w:hAnsi="Times New Roman"/>
        </w:rPr>
        <w:t xml:space="preserve">Любые </w:t>
      </w:r>
      <w:r w:rsidRPr="008863D4">
        <w:rPr>
          <w:rFonts w:ascii="Times New Roman" w:hAnsi="Times New Roman"/>
          <w:i/>
        </w:rPr>
        <w:t xml:space="preserve">х, </w:t>
      </w:r>
      <w:r w:rsidRPr="008863D4">
        <w:rPr>
          <w:rFonts w:ascii="Times New Roman" w:hAnsi="Times New Roman"/>
        </w:rPr>
        <w:t xml:space="preserve">кроме </w:t>
      </w:r>
      <w:r w:rsidRPr="008863D4">
        <w:rPr>
          <w:rFonts w:ascii="Times New Roman" w:hAnsi="Times New Roman"/>
          <w:i/>
        </w:rPr>
        <w:t>х =</w:t>
      </w:r>
      <w:r w:rsidRPr="008863D4">
        <w:rPr>
          <w:rFonts w:ascii="Times New Roman" w:hAnsi="Times New Roman"/>
        </w:rPr>
        <w:t xml:space="preserve"> 5</w:t>
      </w:r>
      <w:r w:rsidRPr="008863D4">
        <w:rPr>
          <w:rFonts w:ascii="Times New Roman" w:hAnsi="Times New Roman"/>
          <w:sz w:val="26"/>
          <w:szCs w:val="26"/>
        </w:rPr>
        <w:t>.</w:t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Г)  </w:t>
      </w:r>
      <w:r w:rsidRPr="008863D4">
        <w:rPr>
          <w:rFonts w:ascii="Times New Roman" w:hAnsi="Times New Roman"/>
        </w:rPr>
        <w:t xml:space="preserve">Любые </w:t>
      </w:r>
      <w:r w:rsidRPr="008863D4">
        <w:rPr>
          <w:rFonts w:ascii="Times New Roman" w:hAnsi="Times New Roman"/>
          <w:i/>
        </w:rPr>
        <w:t xml:space="preserve">х, </w:t>
      </w:r>
      <w:r w:rsidRPr="008863D4">
        <w:rPr>
          <w:rFonts w:ascii="Times New Roman" w:hAnsi="Times New Roman"/>
        </w:rPr>
        <w:t>кроме нуля</w:t>
      </w:r>
      <w:r w:rsidRPr="008863D4">
        <w:rPr>
          <w:rFonts w:ascii="Times New Roman" w:hAnsi="Times New Roman"/>
          <w:sz w:val="26"/>
          <w:szCs w:val="26"/>
        </w:rPr>
        <w:t>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13. Решите неравенство 6</w:t>
      </w:r>
      <w:r w:rsidRPr="008863D4">
        <w:rPr>
          <w:rFonts w:ascii="Times New Roman" w:hAnsi="Times New Roman"/>
          <w:b/>
          <w:i/>
          <w:sz w:val="26"/>
          <w:szCs w:val="26"/>
        </w:rPr>
        <w:t>х</w:t>
      </w:r>
      <w:r w:rsidRPr="008863D4">
        <w:rPr>
          <w:rFonts w:ascii="Times New Roman" w:hAnsi="Times New Roman"/>
          <w:b/>
          <w:sz w:val="26"/>
          <w:szCs w:val="26"/>
        </w:rPr>
        <w:t xml:space="preserve"> + 18</w:t>
      </w:r>
      <w:r w:rsidRPr="008863D4">
        <w:rPr>
          <w:rFonts w:ascii="Times New Roman" w:hAnsi="Times New Roman"/>
          <w:b/>
          <w:i/>
          <w:sz w:val="26"/>
          <w:szCs w:val="26"/>
        </w:rPr>
        <w:t>х</w:t>
      </w:r>
      <w:r w:rsidRPr="008863D4">
        <w:rPr>
          <w:rFonts w:ascii="Times New Roman" w:hAnsi="Times New Roman"/>
          <w:b/>
          <w:i/>
          <w:sz w:val="26"/>
          <w:szCs w:val="26"/>
          <w:vertAlign w:val="superscript"/>
        </w:rPr>
        <w:t>2</w:t>
      </w:r>
      <w:r w:rsidRPr="008863D4">
        <w:rPr>
          <w:rFonts w:ascii="Times New Roman" w:hAnsi="Times New Roman"/>
          <w:b/>
          <w:i/>
          <w:sz w:val="26"/>
          <w:szCs w:val="26"/>
        </w:rPr>
        <w:t xml:space="preserve"> &gt; </w:t>
      </w:r>
      <w:r w:rsidRPr="008863D4">
        <w:rPr>
          <w:rFonts w:ascii="Times New Roman" w:hAnsi="Times New Roman"/>
          <w:b/>
          <w:sz w:val="26"/>
          <w:szCs w:val="26"/>
        </w:rPr>
        <w:t>0.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А)  (-</w:t>
      </w:r>
      <w:r w:rsidRPr="008863D4">
        <w:rPr>
          <w:rFonts w:ascii="Times New Roman" w:hAnsi="Times New Roman"/>
          <w:position w:val="-24"/>
          <w:sz w:val="26"/>
          <w:szCs w:val="26"/>
          <w:lang w:val="en-US"/>
        </w:rPr>
        <w:object w:dxaOrig="220" w:dyaOrig="620">
          <v:shape id="_x0000_i1177" type="#_x0000_t75" style="width:11.25pt;height:30.75pt" o:ole="">
            <v:imagedata r:id="rId289" o:title=""/>
          </v:shape>
          <o:OLEObject Type="Embed" ProgID="Equation.3" ShapeID="_x0000_i1177" DrawAspect="Content" ObjectID="_1583651477" r:id="rId290"/>
        </w:object>
      </w:r>
      <w:r w:rsidRPr="008863D4">
        <w:rPr>
          <w:rFonts w:ascii="Times New Roman" w:hAnsi="Times New Roman"/>
          <w:sz w:val="26"/>
          <w:szCs w:val="26"/>
        </w:rPr>
        <w:t>; 0).</w:t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Б)  (- ∞; -</w:t>
      </w:r>
      <w:r w:rsidRPr="008863D4">
        <w:rPr>
          <w:rFonts w:ascii="Times New Roman" w:hAnsi="Times New Roman"/>
          <w:position w:val="-24"/>
          <w:sz w:val="26"/>
          <w:szCs w:val="26"/>
          <w:lang w:val="en-US"/>
        </w:rPr>
        <w:object w:dxaOrig="220" w:dyaOrig="620">
          <v:shape id="_x0000_i1178" type="#_x0000_t75" style="width:11.25pt;height:30.75pt" o:ole="">
            <v:imagedata r:id="rId289" o:title=""/>
          </v:shape>
          <o:OLEObject Type="Embed" ProgID="Equation.3" ShapeID="_x0000_i1178" DrawAspect="Content" ObjectID="_1583651478" r:id="rId291"/>
        </w:object>
      </w:r>
      <w:r w:rsidRPr="008863D4">
        <w:rPr>
          <w:rFonts w:ascii="Times New Roman" w:hAnsi="Times New Roman"/>
          <w:sz w:val="26"/>
          <w:szCs w:val="26"/>
        </w:rPr>
        <w:t xml:space="preserve">] </w:t>
      </w:r>
      <w:r w:rsidRPr="008863D4">
        <w:rPr>
          <w:rFonts w:ascii="Times New Roman" w:hAnsi="Times New Roman"/>
          <w:position w:val="-4"/>
          <w:sz w:val="26"/>
          <w:szCs w:val="26"/>
          <w:lang w:val="en-US"/>
        </w:rPr>
        <w:object w:dxaOrig="260" w:dyaOrig="200">
          <v:shape id="_x0000_i1179" type="#_x0000_t75" style="width:12.75pt;height:9.75pt" o:ole="">
            <v:imagedata r:id="rId292" o:title=""/>
          </v:shape>
          <o:OLEObject Type="Embed" ProgID="Equation.3" ShapeID="_x0000_i1179" DrawAspect="Content" ObjectID="_1583651479" r:id="rId293"/>
        </w:object>
      </w:r>
      <w:r w:rsidRPr="008863D4">
        <w:rPr>
          <w:rFonts w:ascii="Times New Roman" w:hAnsi="Times New Roman"/>
          <w:sz w:val="26"/>
          <w:szCs w:val="26"/>
        </w:rPr>
        <w:t xml:space="preserve"> [0; + ∞).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В)  (- ∞; -</w:t>
      </w:r>
      <w:r w:rsidRPr="008863D4">
        <w:rPr>
          <w:rFonts w:ascii="Times New Roman" w:hAnsi="Times New Roman"/>
          <w:position w:val="-24"/>
          <w:sz w:val="26"/>
          <w:szCs w:val="26"/>
          <w:lang w:val="en-US"/>
        </w:rPr>
        <w:object w:dxaOrig="220" w:dyaOrig="620">
          <v:shape id="_x0000_i1180" type="#_x0000_t75" style="width:11.25pt;height:30.75pt" o:ole="">
            <v:imagedata r:id="rId289" o:title=""/>
          </v:shape>
          <o:OLEObject Type="Embed" ProgID="Equation.3" ShapeID="_x0000_i1180" DrawAspect="Content" ObjectID="_1583651480" r:id="rId294"/>
        </w:object>
      </w:r>
      <w:r w:rsidRPr="008863D4">
        <w:rPr>
          <w:rFonts w:ascii="Times New Roman" w:hAnsi="Times New Roman"/>
          <w:sz w:val="26"/>
          <w:szCs w:val="26"/>
        </w:rPr>
        <w:t xml:space="preserve">) </w:t>
      </w:r>
      <w:r w:rsidRPr="008863D4">
        <w:rPr>
          <w:rFonts w:ascii="Times New Roman" w:hAnsi="Times New Roman"/>
          <w:position w:val="-4"/>
          <w:sz w:val="26"/>
          <w:szCs w:val="26"/>
          <w:lang w:val="en-US"/>
        </w:rPr>
        <w:object w:dxaOrig="260" w:dyaOrig="200">
          <v:shape id="_x0000_i1181" type="#_x0000_t75" style="width:12.75pt;height:9.75pt" o:ole="">
            <v:imagedata r:id="rId292" o:title=""/>
          </v:shape>
          <o:OLEObject Type="Embed" ProgID="Equation.3" ShapeID="_x0000_i1181" DrawAspect="Content" ObjectID="_1583651481" r:id="rId295"/>
        </w:object>
      </w:r>
      <w:r w:rsidRPr="008863D4">
        <w:rPr>
          <w:rFonts w:ascii="Times New Roman" w:hAnsi="Times New Roman"/>
          <w:sz w:val="26"/>
          <w:szCs w:val="26"/>
        </w:rPr>
        <w:t xml:space="preserve"> (0; + ∞).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Г)  (0; + ∞).</w:t>
      </w:r>
    </w:p>
    <w:p w:rsidR="002424DE" w:rsidRPr="008863D4" w:rsidRDefault="002424DE" w:rsidP="006224E8">
      <w:pPr>
        <w:pStyle w:val="3"/>
        <w:spacing w:line="240" w:lineRule="auto"/>
        <w:jc w:val="both"/>
        <w:rPr>
          <w:rFonts w:ascii="Times New Roman" w:hAnsi="Times New Roman"/>
          <w:b w:val="0"/>
          <w:i/>
          <w:sz w:val="16"/>
          <w:szCs w:val="16"/>
        </w:rPr>
      </w:pPr>
    </w:p>
    <w:p w:rsidR="002424DE" w:rsidRPr="008863D4" w:rsidRDefault="00AA7758" w:rsidP="006224E8">
      <w:pPr>
        <w:pStyle w:val="3"/>
        <w:spacing w:line="240" w:lineRule="auto"/>
        <w:ind w:left="360" w:hanging="360"/>
        <w:jc w:val="both"/>
        <w:rPr>
          <w:rFonts w:ascii="Times New Roman" w:hAnsi="Times New Roman"/>
          <w:b w:val="0"/>
          <w:i/>
        </w:rPr>
      </w:pPr>
      <w:r w:rsidRPr="00AA7758">
        <w:rPr>
          <w:noProof/>
          <w:lang w:eastAsia="ru-RU"/>
        </w:rPr>
        <w:pict>
          <v:shape id="_x0000_s1217" type="#_x0000_t202" style="position:absolute;left:0;text-align:left;margin-left:171pt;margin-top:30.35pt;width:63pt;height:18pt;z-index:52" filled="f" stroked="f">
            <v:textbox>
              <w:txbxContent>
                <w:p w:rsidR="002424DE" w:rsidRPr="00F3080F" w:rsidRDefault="002424DE" w:rsidP="009112F2">
                  <w:r>
                    <w:rPr>
                      <w:i/>
                      <w:lang w:val="en-US"/>
                    </w:rPr>
                    <w:t>t=</w:t>
                  </w:r>
                  <w:r>
                    <w:rPr>
                      <w:lang w:val="en-US"/>
                    </w:rPr>
                    <w:t xml:space="preserve">3 </w:t>
                  </w:r>
                  <w:r w:rsidRPr="00F3080F">
                    <w:rPr>
                      <w:i/>
                    </w:rPr>
                    <w:t>ч</w:t>
                  </w:r>
                </w:p>
              </w:txbxContent>
            </v:textbox>
          </v:shape>
        </w:pict>
      </w:r>
      <w:r w:rsidR="002424DE" w:rsidRPr="008863D4">
        <w:rPr>
          <w:rFonts w:ascii="Times New Roman" w:hAnsi="Times New Roman"/>
          <w:b w:val="0"/>
          <w:i/>
        </w:rPr>
        <w:t xml:space="preserve">14. Два велосипедиста выехали навстречу друг другу из пунктов А и В со скоростями </w:t>
      </w:r>
      <w:r w:rsidR="002424DE" w:rsidRPr="008863D4">
        <w:rPr>
          <w:rFonts w:ascii="Times New Roman" w:hAnsi="Times New Roman"/>
          <w:b w:val="0"/>
          <w:lang w:val="en-US"/>
        </w:rPr>
        <w:t>v</w:t>
      </w:r>
      <w:r w:rsidR="002424DE" w:rsidRPr="008863D4">
        <w:rPr>
          <w:rFonts w:ascii="Times New Roman" w:hAnsi="Times New Roman"/>
          <w:b w:val="0"/>
          <w:vertAlign w:val="subscript"/>
        </w:rPr>
        <w:t>1</w:t>
      </w:r>
      <w:r w:rsidR="002424DE" w:rsidRPr="008863D4">
        <w:rPr>
          <w:rFonts w:ascii="Times New Roman" w:hAnsi="Times New Roman"/>
          <w:b w:val="0"/>
        </w:rPr>
        <w:t xml:space="preserve"> </w:t>
      </w:r>
      <w:r w:rsidR="002424DE" w:rsidRPr="008863D4">
        <w:rPr>
          <w:rFonts w:ascii="Times New Roman" w:hAnsi="Times New Roman"/>
          <w:b w:val="0"/>
          <w:i/>
        </w:rPr>
        <w:t>км/ч и</w:t>
      </w:r>
      <w:r w:rsidR="002424DE" w:rsidRPr="008863D4">
        <w:rPr>
          <w:rFonts w:ascii="Times New Roman" w:hAnsi="Times New Roman"/>
          <w:b w:val="0"/>
        </w:rPr>
        <w:t xml:space="preserve"> </w:t>
      </w:r>
      <w:r w:rsidR="002424DE" w:rsidRPr="008863D4">
        <w:rPr>
          <w:rFonts w:ascii="Times New Roman" w:hAnsi="Times New Roman"/>
          <w:b w:val="0"/>
          <w:lang w:val="en-US"/>
        </w:rPr>
        <w:t>v</w:t>
      </w:r>
      <w:r w:rsidR="002424DE" w:rsidRPr="008863D4">
        <w:rPr>
          <w:rFonts w:ascii="Times New Roman" w:hAnsi="Times New Roman"/>
          <w:b w:val="0"/>
          <w:vertAlign w:val="subscript"/>
        </w:rPr>
        <w:t>2</w:t>
      </w:r>
      <w:r w:rsidR="002424DE" w:rsidRPr="008863D4">
        <w:rPr>
          <w:rFonts w:ascii="Times New Roman" w:hAnsi="Times New Roman"/>
          <w:b w:val="0"/>
          <w:i/>
        </w:rPr>
        <w:t xml:space="preserve"> км/ч соответственно. Через </w:t>
      </w:r>
      <w:r w:rsidR="002424DE" w:rsidRPr="008863D4">
        <w:rPr>
          <w:rFonts w:ascii="Times New Roman" w:hAnsi="Times New Roman"/>
          <w:b w:val="0"/>
          <w:lang w:val="en-US"/>
        </w:rPr>
        <w:t>t</w:t>
      </w:r>
      <w:r w:rsidR="002424DE" w:rsidRPr="008863D4">
        <w:rPr>
          <w:rFonts w:ascii="Times New Roman" w:hAnsi="Times New Roman"/>
          <w:b w:val="0"/>
          <w:i/>
        </w:rPr>
        <w:t xml:space="preserve"> ч они встретились в пункте С.</w:t>
      </w:r>
    </w:p>
    <w:p w:rsidR="002424DE" w:rsidRPr="008863D4" w:rsidRDefault="00AA7758" w:rsidP="006224E8">
      <w:pPr>
        <w:pStyle w:val="a8"/>
        <w:tabs>
          <w:tab w:val="clear" w:pos="4677"/>
          <w:tab w:val="clear" w:pos="9355"/>
        </w:tabs>
        <w:jc w:val="both"/>
        <w:rPr>
          <w:rFonts w:ascii="Times New Roman" w:hAnsi="Times New Roman"/>
          <w:noProof/>
        </w:rPr>
      </w:pPr>
      <w:r w:rsidRPr="00AA7758">
        <w:rPr>
          <w:noProof/>
          <w:lang w:eastAsia="ru-RU"/>
        </w:rPr>
        <w:pict>
          <v:shape id="_x0000_s1218" type="#_x0000_t202" style="position:absolute;left:0;text-align:left;margin-left:5in;margin-top:.5pt;width:81.15pt;height:22.75pt;z-index:51" filled="f" stroked="f">
            <v:textbox style="mso-next-textbox:#_x0000_s1218">
              <w:txbxContent>
                <w:p w:rsidR="002424DE" w:rsidRPr="00F3080F" w:rsidRDefault="002424DE" w:rsidP="009112F2">
                  <w:r w:rsidRPr="00F3080F">
                    <w:rPr>
                      <w:i/>
                      <w:lang w:val="en-US"/>
                    </w:rPr>
                    <w:t>v</w:t>
                  </w:r>
                  <w:r w:rsidRPr="00F3080F">
                    <w:rPr>
                      <w:i/>
                      <w:vertAlign w:val="subscript"/>
                    </w:rPr>
                    <w:t>2</w:t>
                  </w:r>
                  <w:r w:rsidRPr="00F3080F">
                    <w:rPr>
                      <w:vertAlign w:val="subscript"/>
                      <w:lang w:val="en-US"/>
                    </w:rPr>
                    <w:t>=</w:t>
                  </w:r>
                  <w:r w:rsidRPr="00F3080F">
                    <w:rPr>
                      <w:lang w:val="en-US"/>
                    </w:rPr>
                    <w:t xml:space="preserve"> </w:t>
                  </w:r>
                  <w:r>
                    <w:t>(</w:t>
                  </w:r>
                  <w:r w:rsidRPr="00F3080F">
                    <w:rPr>
                      <w:lang w:val="en-US"/>
                    </w:rPr>
                    <w:t>x</w:t>
                  </w:r>
                  <w:r>
                    <w:t>-2)</w:t>
                  </w:r>
                  <w:r w:rsidRPr="00F3080F">
                    <w:rPr>
                      <w:lang w:val="en-US"/>
                    </w:rPr>
                    <w:t xml:space="preserve"> </w:t>
                  </w:r>
                  <w:r w:rsidRPr="00F3080F">
                    <w:t>км/ч</w:t>
                  </w:r>
                </w:p>
              </w:txbxContent>
            </v:textbox>
          </v:shape>
        </w:pict>
      </w:r>
      <w:r w:rsidRPr="00AA7758">
        <w:rPr>
          <w:noProof/>
          <w:lang w:eastAsia="ru-RU"/>
        </w:rPr>
        <w:pict>
          <v:shape id="_x0000_s1219" type="#_x0000_t202" style="position:absolute;left:0;text-align:left;margin-left:17.85pt;margin-top:.5pt;width:81.15pt;height:22.75pt;z-index:50" filled="f" stroked="f">
            <v:textbox style="mso-next-textbox:#_x0000_s1219">
              <w:txbxContent>
                <w:p w:rsidR="002424DE" w:rsidRPr="00F3080F" w:rsidRDefault="002424DE" w:rsidP="009112F2">
                  <w:r w:rsidRPr="00F3080F">
                    <w:rPr>
                      <w:i/>
                      <w:lang w:val="en-US"/>
                    </w:rPr>
                    <w:t>v</w:t>
                  </w:r>
                  <w:r w:rsidRPr="00F3080F">
                    <w:rPr>
                      <w:i/>
                      <w:vertAlign w:val="subscript"/>
                      <w:lang w:val="en-US"/>
                    </w:rPr>
                    <w:t>1</w:t>
                  </w:r>
                  <w:r w:rsidRPr="00F3080F">
                    <w:rPr>
                      <w:vertAlign w:val="subscript"/>
                      <w:lang w:val="en-US"/>
                    </w:rPr>
                    <w:t>=</w:t>
                  </w:r>
                  <w:r w:rsidRPr="00F3080F">
                    <w:rPr>
                      <w:lang w:val="en-US"/>
                    </w:rPr>
                    <w:t xml:space="preserve"> x </w:t>
                  </w:r>
                  <w:r w:rsidRPr="00F3080F">
                    <w:t>км/ч</w:t>
                  </w:r>
                </w:p>
              </w:txbxContent>
            </v:textbox>
          </v:shape>
        </w:pict>
      </w:r>
      <w:r w:rsidRPr="00AA7758">
        <w:rPr>
          <w:noProof/>
          <w:lang w:eastAsia="ru-RU"/>
        </w:rPr>
        <w:pict>
          <v:line id="_x0000_s1220" style="position:absolute;left:0;text-align:left;flip:y;z-index:46" from="189pt,.5pt" to="3in,18.5pt"/>
        </w:pict>
      </w:r>
      <w:r w:rsidRPr="00AA7758">
        <w:rPr>
          <w:noProof/>
          <w:lang w:eastAsia="ru-RU"/>
        </w:rPr>
        <w:pict>
          <v:line id="_x0000_s1221" style="position:absolute;left:0;text-align:left;flip:x;z-index:47" from="189pt,.5pt" to="3in,.5pt"/>
        </w:pict>
      </w:r>
      <w:r w:rsidRPr="00AA7758">
        <w:rPr>
          <w:noProof/>
          <w:lang w:eastAsia="ru-RU"/>
        </w:rPr>
        <w:pict>
          <v:line id="_x0000_s1222" style="position:absolute;left:0;text-align:left;flip:y;z-index:48" from="189pt,.5pt" to="189pt,18.5pt"/>
        </w:pict>
      </w:r>
    </w:p>
    <w:p w:rsidR="002424DE" w:rsidRPr="008863D4" w:rsidRDefault="00AA7758" w:rsidP="006224E8">
      <w:pPr>
        <w:spacing w:line="240" w:lineRule="auto"/>
        <w:jc w:val="both"/>
        <w:rPr>
          <w:rFonts w:ascii="Times New Roman" w:hAnsi="Times New Roman"/>
        </w:rPr>
      </w:pPr>
      <w:r w:rsidRPr="00AA7758">
        <w:rPr>
          <w:noProof/>
          <w:lang w:eastAsia="ru-RU"/>
        </w:rPr>
        <w:pict>
          <v:shape id="_x0000_s1223" type="#_x0000_t202" style="position:absolute;left:0;text-align:left;margin-left:207pt;margin-top:49.7pt;width:1in;height:18pt;z-index:53" filled="f" stroked="f">
            <v:textbox>
              <w:txbxContent>
                <w:p w:rsidR="002424DE" w:rsidRPr="00F3080F" w:rsidRDefault="002424DE" w:rsidP="009112F2">
                  <w:r>
                    <w:rPr>
                      <w:lang w:val="en-US"/>
                    </w:rPr>
                    <w:t xml:space="preserve">S=90 </w:t>
                  </w:r>
                  <w:r>
                    <w:t>км</w:t>
                  </w:r>
                </w:p>
              </w:txbxContent>
            </v:textbox>
          </v:shape>
        </w:pict>
      </w:r>
      <w:r w:rsidRPr="00AA7758">
        <w:rPr>
          <w:noProof/>
          <w:lang w:eastAsia="ru-RU"/>
        </w:rPr>
        <w:pict>
          <v:shape id="_x0000_s1224" type="#_x0000_t202" style="position:absolute;left:0;text-align:left;margin-left:6in;margin-top:18.45pt;width:27pt;height:27pt;z-index:49" filled="f" stroked="f">
            <v:textbox style="mso-next-textbox:#_x0000_s1224">
              <w:txbxContent>
                <w:p w:rsidR="002424DE" w:rsidRDefault="002424DE" w:rsidP="009112F2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225" editas="canvas" style="width:441pt;height:60.65pt;mso-position-horizontal-relative:char;mso-position-vertical-relative:line" coordorigin="2281,3271" coordsize="31816,4320">
            <o:lock v:ext="edit" aspectratio="t"/>
            <v:shape id="_x0000_s1226" type="#_x0000_t75" style="position:absolute;left:2281;top:3271;width:31816;height:4320" o:preferrelative="f">
              <v:fill o:detectmouseclick="t"/>
              <v:path o:extrusionok="t" o:connecttype="none"/>
              <o:lock v:ext="edit" text="t"/>
            </v:shape>
            <v:line id="_x0000_s1227" style="position:absolute;flip:y" from="15916,3271" to="15916,4585"/>
            <v:group id="_x0000_s1228" style="position:absolute;left:2281;top:3912;width:31390;height:2785" coordorigin="2281,3912" coordsize="31390,2785">
              <v:group id="_x0000_s1229" style="position:absolute;left:2281;top:3912;width:31390;height:2785" coordorigin="2281,3912" coordsize="31390,2785">
                <v:group id="_x0000_s1230" style="position:absolute;left:4229;top:3912;width:29442;height:727" coordorigin="4229,3912" coordsize="29442,727">
                  <v:line id="_x0000_s1231" style="position:absolute" from="4229,4553" to="33671,4639" strokeweight="1pt">
                    <v:stroke startarrow="oval" endarrow="oval"/>
                  </v:line>
                  <v:line id="_x0000_s1232" style="position:absolute" from="4229,3912" to="8774,3912">
                    <v:stroke endarrow="block"/>
                  </v:line>
                  <v:line id="_x0000_s1233" style="position:absolute;flip:x" from="28903,3912" to="32798,3912">
                    <v:stroke endarrow="block"/>
                  </v:line>
                </v:group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234" type="#_x0000_t88" style="position:absolute;left:18087;top:-8664;width:1503;height:29219;rotation:90"/>
                <v:shape id="_x0000_s1235" type="#_x0000_t202" style="position:absolute;left:2281;top:4553;width:1948;height:1923" filled="f" stroked="f">
                  <v:textbox style="mso-next-textbox:#_x0000_s1235">
                    <w:txbxContent>
                      <w:p w:rsidR="002424DE" w:rsidRDefault="002424DE" w:rsidP="009112F2">
                        <w:r>
                          <w:t>А</w:t>
                        </w:r>
                      </w:p>
                    </w:txbxContent>
                  </v:textbox>
                </v:shape>
              </v:group>
              <v:shape id="_x0000_s1236" type="#_x0000_t202" style="position:absolute;left:15267;top:4553;width:1948;height:1923" filled="f" stroked="f">
                <v:textbox style="mso-next-textbox:#_x0000_s1236">
                  <w:txbxContent>
                    <w:p w:rsidR="002424DE" w:rsidRDefault="002424DE" w:rsidP="009112F2">
                      <w:r>
                        <w:t>С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2424DE" w:rsidRPr="008863D4" w:rsidRDefault="002424DE" w:rsidP="006224E8">
      <w:pPr>
        <w:pStyle w:val="32"/>
        <w:spacing w:line="240" w:lineRule="auto"/>
        <w:ind w:left="360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Используя схему движения велосипедистов, укажите уравнение для нахождения скорости велосипедиста, который выехал из пункта А.</w:t>
      </w:r>
    </w:p>
    <w:p w:rsidR="002424DE" w:rsidRPr="008863D4" w:rsidRDefault="002424DE" w:rsidP="006224E8">
      <w:pPr>
        <w:spacing w:before="12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А)  3</w:t>
      </w:r>
      <w:r w:rsidRPr="008863D4">
        <w:rPr>
          <w:rFonts w:ascii="Times New Roman" w:hAnsi="Times New Roman"/>
          <w:i/>
          <w:sz w:val="26"/>
          <w:szCs w:val="26"/>
        </w:rPr>
        <w:t>х</w:t>
      </w:r>
      <w:r w:rsidRPr="008863D4">
        <w:rPr>
          <w:rFonts w:ascii="Times New Roman" w:hAnsi="Times New Roman"/>
          <w:sz w:val="26"/>
          <w:szCs w:val="26"/>
        </w:rPr>
        <w:t>(</w:t>
      </w:r>
      <w:r w:rsidRPr="008863D4">
        <w:rPr>
          <w:rFonts w:ascii="Times New Roman" w:hAnsi="Times New Roman"/>
          <w:i/>
          <w:sz w:val="26"/>
          <w:szCs w:val="26"/>
        </w:rPr>
        <w:t>х</w:t>
      </w:r>
      <w:r w:rsidRPr="008863D4">
        <w:rPr>
          <w:rFonts w:ascii="Times New Roman" w:hAnsi="Times New Roman"/>
          <w:sz w:val="26"/>
          <w:szCs w:val="26"/>
        </w:rPr>
        <w:t xml:space="preserve"> – 2) = 90.</w:t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Б)  </w:t>
      </w:r>
      <w:r w:rsidRPr="008863D4">
        <w:rPr>
          <w:rFonts w:ascii="Times New Roman" w:hAnsi="Times New Roman"/>
          <w:position w:val="-24"/>
          <w:lang w:val="en-US"/>
        </w:rPr>
        <w:object w:dxaOrig="240" w:dyaOrig="620">
          <v:shape id="_x0000_i1182" type="#_x0000_t75" style="width:12pt;height:30.75pt" o:ole="">
            <v:imagedata r:id="rId296" o:title=""/>
          </v:shape>
          <o:OLEObject Type="Embed" ProgID="Equation.3" ShapeID="_x0000_i1182" DrawAspect="Content" ObjectID="_1583651482" r:id="rId297"/>
        </w:object>
      </w:r>
      <w:r w:rsidRPr="008863D4">
        <w:rPr>
          <w:rFonts w:ascii="Times New Roman" w:hAnsi="Times New Roman"/>
        </w:rPr>
        <w:t xml:space="preserve"> + </w:t>
      </w:r>
      <w:r w:rsidRPr="008863D4">
        <w:rPr>
          <w:rFonts w:ascii="Times New Roman" w:hAnsi="Times New Roman"/>
          <w:position w:val="-24"/>
          <w:lang w:val="en-US"/>
        </w:rPr>
        <w:object w:dxaOrig="580" w:dyaOrig="620">
          <v:shape id="_x0000_i1183" type="#_x0000_t75" style="width:29.25pt;height:30.75pt" o:ole="">
            <v:imagedata r:id="rId298" o:title=""/>
          </v:shape>
          <o:OLEObject Type="Embed" ProgID="Equation.3" ShapeID="_x0000_i1183" DrawAspect="Content" ObjectID="_1583651483" r:id="rId299"/>
        </w:object>
      </w:r>
      <w:r w:rsidRPr="008863D4">
        <w:rPr>
          <w:rFonts w:ascii="Times New Roman" w:hAnsi="Times New Roman"/>
        </w:rPr>
        <w:t xml:space="preserve"> = 90.</w:t>
      </w:r>
      <w:r w:rsidRPr="008863D4">
        <w:rPr>
          <w:rFonts w:ascii="Times New Roman" w:hAnsi="Times New Roman"/>
        </w:rPr>
        <w:tab/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В)  3</w:t>
      </w:r>
      <w:r w:rsidRPr="008863D4">
        <w:rPr>
          <w:rFonts w:ascii="Times New Roman" w:hAnsi="Times New Roman"/>
          <w:i/>
        </w:rPr>
        <w:t>х</w:t>
      </w:r>
      <w:r w:rsidRPr="008863D4">
        <w:rPr>
          <w:rFonts w:ascii="Times New Roman" w:hAnsi="Times New Roman"/>
        </w:rPr>
        <w:t xml:space="preserve"> + 3(</w:t>
      </w:r>
      <w:r w:rsidRPr="008863D4">
        <w:rPr>
          <w:rFonts w:ascii="Times New Roman" w:hAnsi="Times New Roman"/>
          <w:i/>
        </w:rPr>
        <w:t>х</w:t>
      </w:r>
      <w:r w:rsidRPr="008863D4">
        <w:rPr>
          <w:rFonts w:ascii="Times New Roman" w:hAnsi="Times New Roman"/>
        </w:rPr>
        <w:t xml:space="preserve"> – 2) = 90.</w:t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</w:rPr>
        <w:t xml:space="preserve">Г)  </w:t>
      </w:r>
      <w:r w:rsidRPr="008863D4">
        <w:rPr>
          <w:rFonts w:ascii="Times New Roman" w:hAnsi="Times New Roman"/>
          <w:lang w:val="en-US"/>
        </w:rPr>
        <w:object w:dxaOrig="240" w:dyaOrig="620">
          <v:shape id="_x0000_i1184" type="#_x0000_t75" style="width:12pt;height:30.75pt" o:ole="">
            <v:imagedata r:id="rId300" o:title=""/>
          </v:shape>
          <o:OLEObject Type="Embed" ProgID="Equation.3" ShapeID="_x0000_i1184" DrawAspect="Content" ObjectID="_1583651484" r:id="rId301"/>
        </w:object>
      </w:r>
      <w:r w:rsidRPr="008863D4">
        <w:rPr>
          <w:rFonts w:ascii="Times New Roman" w:hAnsi="Times New Roman"/>
        </w:rPr>
        <w:t xml:space="preserve"> + </w:t>
      </w:r>
      <w:r w:rsidRPr="008863D4">
        <w:rPr>
          <w:rFonts w:ascii="Times New Roman" w:hAnsi="Times New Roman"/>
          <w:lang w:val="en-US"/>
        </w:rPr>
        <w:object w:dxaOrig="580" w:dyaOrig="620">
          <v:shape id="_x0000_i1185" type="#_x0000_t75" style="width:29.25pt;height:30.75pt" o:ole="">
            <v:imagedata r:id="rId302" o:title=""/>
          </v:shape>
          <o:OLEObject Type="Embed" ProgID="Equation.3" ShapeID="_x0000_i1185" DrawAspect="Content" ObjectID="_1583651485" r:id="rId303"/>
        </w:object>
      </w:r>
      <w:r w:rsidRPr="008863D4">
        <w:rPr>
          <w:rFonts w:ascii="Times New Roman" w:hAnsi="Times New Roman"/>
        </w:rPr>
        <w:t xml:space="preserve"> = 90.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15. Найдите значение выражения </w:t>
      </w:r>
      <w:r w:rsidRPr="008863D4">
        <w:rPr>
          <w:rFonts w:ascii="Times New Roman" w:hAnsi="Times New Roman"/>
          <w:b/>
          <w:position w:val="-28"/>
          <w:sz w:val="26"/>
          <w:szCs w:val="26"/>
        </w:rPr>
        <w:object w:dxaOrig="1080" w:dyaOrig="720">
          <v:shape id="_x0000_i1186" type="#_x0000_t75" style="width:54pt;height:36pt" o:ole="">
            <v:imagedata r:id="rId304" o:title=""/>
          </v:shape>
          <o:OLEObject Type="Embed" ProgID="Equation.3" ShapeID="_x0000_i1186" DrawAspect="Content" ObjectID="_1583651486" r:id="rId305"/>
        </w:object>
      </w:r>
      <w:r w:rsidRPr="008863D4">
        <w:rPr>
          <w:rFonts w:ascii="Times New Roman" w:hAnsi="Times New Roman"/>
          <w:b/>
          <w:sz w:val="26"/>
          <w:szCs w:val="26"/>
        </w:rPr>
        <w:t>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А) </w:t>
      </w:r>
      <w:r w:rsidRPr="008863D4">
        <w:rPr>
          <w:rFonts w:ascii="Times New Roman" w:hAnsi="Times New Roman"/>
          <w:position w:val="-24"/>
          <w:sz w:val="26"/>
          <w:szCs w:val="26"/>
        </w:rPr>
        <w:object w:dxaOrig="340" w:dyaOrig="620">
          <v:shape id="_x0000_i1187" type="#_x0000_t75" style="width:17.25pt;height:30.75pt" o:ole="">
            <v:imagedata r:id="rId306" o:title=""/>
          </v:shape>
          <o:OLEObject Type="Embed" ProgID="Equation.3" ShapeID="_x0000_i1187" DrawAspect="Content" ObjectID="_1583651487" r:id="rId307"/>
        </w:object>
      </w:r>
      <w:r w:rsidRPr="008863D4">
        <w:rPr>
          <w:rFonts w:ascii="Times New Roman" w:hAnsi="Times New Roman"/>
          <w:sz w:val="26"/>
          <w:szCs w:val="26"/>
        </w:rPr>
        <w:tab/>
        <w:t>;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Б) </w:t>
      </w:r>
      <w:r w:rsidRPr="008863D4">
        <w:rPr>
          <w:rFonts w:ascii="Times New Roman" w:hAnsi="Times New Roman"/>
          <w:position w:val="-28"/>
          <w:sz w:val="26"/>
          <w:szCs w:val="26"/>
        </w:rPr>
        <w:object w:dxaOrig="520" w:dyaOrig="660">
          <v:shape id="_x0000_i1188" type="#_x0000_t75" style="width:26.25pt;height:33pt" o:ole="">
            <v:imagedata r:id="rId308" o:title=""/>
          </v:shape>
          <o:OLEObject Type="Embed" ProgID="Equation.3" ShapeID="_x0000_i1188" DrawAspect="Content" ObjectID="_1583651488" r:id="rId309"/>
        </w:object>
      </w:r>
      <w:r w:rsidRPr="008863D4">
        <w:rPr>
          <w:rFonts w:ascii="Times New Roman" w:hAnsi="Times New Roman"/>
          <w:sz w:val="26"/>
          <w:szCs w:val="26"/>
        </w:rPr>
        <w:t>;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В) </w:t>
      </w:r>
      <w:r w:rsidRPr="008863D4">
        <w:rPr>
          <w:rFonts w:ascii="Times New Roman" w:hAnsi="Times New Roman"/>
          <w:position w:val="-6"/>
          <w:sz w:val="26"/>
          <w:szCs w:val="26"/>
        </w:rPr>
        <w:object w:dxaOrig="480" w:dyaOrig="340">
          <v:shape id="_x0000_i1189" type="#_x0000_t75" style="width:24pt;height:17.25pt" o:ole="">
            <v:imagedata r:id="rId310" o:title=""/>
          </v:shape>
          <o:OLEObject Type="Embed" ProgID="Equation.3" ShapeID="_x0000_i1189" DrawAspect="Content" ObjectID="_1583651489" r:id="rId311"/>
        </w:object>
      </w:r>
      <w:r w:rsidRPr="008863D4">
        <w:rPr>
          <w:rFonts w:ascii="Times New Roman" w:hAnsi="Times New Roman"/>
          <w:sz w:val="26"/>
          <w:szCs w:val="26"/>
        </w:rPr>
        <w:t>;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lastRenderedPageBreak/>
        <w:t>Г)  21.</w:t>
      </w:r>
    </w:p>
    <w:p w:rsidR="002424DE" w:rsidRPr="008863D4" w:rsidRDefault="002424DE" w:rsidP="006224E8">
      <w:pPr>
        <w:spacing w:before="120"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16. На соревнованиях Антон за три конкурса набрал 92, 99 и 97 баллов, а Кирилл за те же конкурсы набрал 96, 90 и 99 баллов соответственно. Сравните средний балл (среднее арифметическое) Антона со средним баллом Кирилла.</w:t>
      </w:r>
    </w:p>
    <w:p w:rsidR="002424DE" w:rsidRPr="008863D4" w:rsidRDefault="002424DE" w:rsidP="006224E8">
      <w:pPr>
        <w:spacing w:before="12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А) Средние баллы Антона и Кирилла равны.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Б) Средний балл Антона на 1 балл ниже.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В) Средний балл Антона на 6 баллов ниже.</w:t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Г) Средний балл Антона на 1 балл выше.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17. Упростите выражение </w:t>
      </w:r>
      <w:r w:rsidRPr="008863D4">
        <w:rPr>
          <w:rFonts w:ascii="Times New Roman" w:hAnsi="Times New Roman"/>
          <w:b/>
          <w:position w:val="-24"/>
          <w:sz w:val="26"/>
          <w:szCs w:val="26"/>
        </w:rPr>
        <w:object w:dxaOrig="1260" w:dyaOrig="660">
          <v:shape id="_x0000_i1190" type="#_x0000_t75" style="width:63pt;height:33pt" o:ole="">
            <v:imagedata r:id="rId312" o:title=""/>
          </v:shape>
          <o:OLEObject Type="Embed" ProgID="Equation.3" ShapeID="_x0000_i1190" DrawAspect="Content" ObjectID="_1583651490" r:id="rId313"/>
        </w:objec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А)  </w:t>
      </w:r>
      <w:r w:rsidRPr="008863D4">
        <w:rPr>
          <w:rFonts w:ascii="Times New Roman" w:hAnsi="Times New Roman"/>
          <w:position w:val="-24"/>
          <w:lang w:val="en-US"/>
        </w:rPr>
        <w:object w:dxaOrig="400" w:dyaOrig="620">
          <v:shape id="_x0000_i1191" type="#_x0000_t75" style="width:20.25pt;height:30.75pt" o:ole="">
            <v:imagedata r:id="rId314" o:title=""/>
          </v:shape>
          <o:OLEObject Type="Embed" ProgID="Equation.3" ShapeID="_x0000_i1191" DrawAspect="Content" ObjectID="_1583651491" r:id="rId315"/>
        </w:object>
      </w:r>
      <w:r w:rsidRPr="008863D4">
        <w:rPr>
          <w:rFonts w:ascii="Times New Roman" w:hAnsi="Times New Roman"/>
          <w:sz w:val="26"/>
          <w:szCs w:val="26"/>
        </w:rPr>
        <w:t>;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Б)  3</w:t>
      </w:r>
      <w:r w:rsidRPr="008863D4">
        <w:rPr>
          <w:rFonts w:ascii="Times New Roman" w:hAnsi="Times New Roman"/>
          <w:i/>
          <w:sz w:val="26"/>
          <w:szCs w:val="26"/>
          <w:lang w:val="en-US"/>
        </w:rPr>
        <w:t>m</w:t>
      </w:r>
      <w:r w:rsidRPr="008863D4">
        <w:rPr>
          <w:rFonts w:ascii="Times New Roman" w:hAnsi="Times New Roman"/>
          <w:sz w:val="26"/>
          <w:szCs w:val="26"/>
          <w:vertAlign w:val="superscript"/>
        </w:rPr>
        <w:t>-3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В)  </w:t>
      </w:r>
      <w:r w:rsidRPr="008863D4">
        <w:rPr>
          <w:rFonts w:ascii="Times New Roman" w:hAnsi="Times New Roman"/>
          <w:position w:val="-24"/>
          <w:lang w:val="en-US"/>
        </w:rPr>
        <w:object w:dxaOrig="400" w:dyaOrig="660">
          <v:shape id="_x0000_i1192" type="#_x0000_t75" style="width:20.25pt;height:33pt" o:ole="">
            <v:imagedata r:id="rId316" o:title=""/>
          </v:shape>
          <o:OLEObject Type="Embed" ProgID="Equation.3" ShapeID="_x0000_i1192" DrawAspect="Content" ObjectID="_1583651492" r:id="rId317"/>
        </w:object>
      </w:r>
      <w:r w:rsidRPr="008863D4">
        <w:rPr>
          <w:rFonts w:ascii="Times New Roman" w:hAnsi="Times New Roman"/>
          <w:sz w:val="26"/>
          <w:szCs w:val="26"/>
        </w:rPr>
        <w:t>;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Г)  </w:t>
      </w:r>
      <w:r w:rsidRPr="008863D4">
        <w:rPr>
          <w:rFonts w:ascii="Times New Roman" w:hAnsi="Times New Roman"/>
          <w:position w:val="-24"/>
          <w:lang w:val="en-US"/>
        </w:rPr>
        <w:object w:dxaOrig="520" w:dyaOrig="620">
          <v:shape id="_x0000_i1193" type="#_x0000_t75" style="width:26.25pt;height:30.75pt" o:ole="">
            <v:imagedata r:id="rId318" o:title=""/>
          </v:shape>
          <o:OLEObject Type="Embed" ProgID="Equation.3" ShapeID="_x0000_i1193" DrawAspect="Content" ObjectID="_1583651493" r:id="rId319"/>
        </w:object>
      </w:r>
      <w:r w:rsidRPr="008863D4">
        <w:rPr>
          <w:rFonts w:ascii="Times New Roman" w:hAnsi="Times New Roman"/>
          <w:sz w:val="26"/>
          <w:szCs w:val="26"/>
        </w:rPr>
        <w:t>.</w:t>
      </w:r>
    </w:p>
    <w:p w:rsidR="002424DE" w:rsidRPr="008863D4" w:rsidRDefault="002424DE" w:rsidP="006224E8">
      <w:pPr>
        <w:spacing w:before="120"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18. В равнобедренном треугольнике боковая сторона равна 13 см, а высота, проведенная к основанию, равна 5 см. Найдите основание треугольника.</w:t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А) 12 см.</w:t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Б) 18см.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В) 24 см.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Г) 144 см.</w:t>
      </w:r>
    </w:p>
    <w:p w:rsidR="002424DE" w:rsidRPr="008863D4" w:rsidRDefault="002424DE" w:rsidP="006224E8">
      <w:pPr>
        <w:pStyle w:val="3"/>
        <w:spacing w:line="24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8863D4">
        <w:rPr>
          <w:rFonts w:ascii="Times New Roman" w:hAnsi="Times New Roman"/>
          <w:b w:val="0"/>
          <w:i/>
          <w:sz w:val="28"/>
          <w:szCs w:val="28"/>
        </w:rPr>
        <w:t>Часть Б.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Инструкция по выполнению заданий №1-3. </w:t>
      </w:r>
    </w:p>
    <w:p w:rsidR="002424DE" w:rsidRPr="008863D4" w:rsidRDefault="00AA7758" w:rsidP="006224E8">
      <w:pPr>
        <w:pStyle w:val="3"/>
        <w:spacing w:line="240" w:lineRule="auto"/>
        <w:jc w:val="both"/>
        <w:rPr>
          <w:rFonts w:ascii="Times New Roman" w:hAnsi="Times New Roman"/>
          <w:b w:val="0"/>
          <w:i/>
        </w:rPr>
      </w:pPr>
      <w:r w:rsidRPr="00AA7758">
        <w:rPr>
          <w:noProof/>
          <w:lang w:eastAsia="ru-RU"/>
        </w:rPr>
        <w:pict>
          <v:rect id="_x0000_s1237" style="position:absolute;left:0;text-align:left;margin-left:0;margin-top:9.6pt;width:434.4pt;height:42.7pt;z-index:65">
            <v:textbox>
              <w:txbxContent>
                <w:p w:rsidR="002424DE" w:rsidRPr="00DF15A7" w:rsidRDefault="002424DE" w:rsidP="009112F2">
                  <w:pPr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DF15A7">
                    <w:rPr>
                      <w:rFonts w:ascii="Times New Roman" w:hAnsi="Times New Roman"/>
                      <w:sz w:val="28"/>
                    </w:rPr>
                    <w:t>Выполните задание. Полученный результат запишите в соответствующую строчку бланка ответов.</w:t>
                  </w:r>
                </w:p>
                <w:p w:rsidR="002424DE" w:rsidRDefault="002424DE" w:rsidP="009112F2"/>
              </w:txbxContent>
            </v:textbox>
          </v:rect>
        </w:pic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i/>
          <w:sz w:val="10"/>
          <w:szCs w:val="10"/>
        </w:rPr>
      </w:pPr>
    </w:p>
    <w:p w:rsidR="002424DE" w:rsidRPr="008863D4" w:rsidRDefault="002424DE" w:rsidP="006224E8">
      <w:pPr>
        <w:spacing w:after="120" w:line="240" w:lineRule="auto"/>
        <w:ind w:left="180" w:hanging="180"/>
        <w:jc w:val="both"/>
        <w:rPr>
          <w:rFonts w:ascii="Times New Roman" w:hAnsi="Times New Roman"/>
          <w:sz w:val="28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1</w:t>
      </w:r>
      <w:r w:rsidRPr="008863D4">
        <w:rPr>
          <w:rFonts w:ascii="Times New Roman" w:hAnsi="Times New Roman"/>
          <w:b/>
          <w:sz w:val="28"/>
          <w:szCs w:val="26"/>
        </w:rPr>
        <w:t xml:space="preserve">. </w:t>
      </w:r>
      <w:r w:rsidRPr="008863D4">
        <w:rPr>
          <w:rFonts w:ascii="Times New Roman" w:hAnsi="Times New Roman"/>
          <w:sz w:val="28"/>
          <w:szCs w:val="26"/>
        </w:rPr>
        <w:t>В одной из школ учащихся взвесили. Результаты взвешивания суммировали и представили на диаграмме. Определите число учащихся, которые  весят 40 кг и менее.</w:t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b/>
          <w:sz w:val="10"/>
          <w:szCs w:val="10"/>
        </w:rPr>
      </w:pPr>
      <w:r w:rsidRPr="008863D4">
        <w:rPr>
          <w:rFonts w:ascii="Times New Roman" w:hAnsi="Times New Roman"/>
          <w:b/>
          <w:noProof/>
          <w:sz w:val="26"/>
          <w:szCs w:val="26"/>
          <w:lang w:eastAsia="ru-RU"/>
        </w:rPr>
        <w:object w:dxaOrig="4829" w:dyaOrig="2967">
          <v:shape id="Объект 239" o:spid="_x0000_i1194" type="#_x0000_t75" style="width:252pt;height:180pt;visibility:visible" o:ole="">
            <v:imagedata r:id="rId320" o:title="" croptop="-4462f" cropbottom="-9542f" cropleft="-2090f" cropright="-787f"/>
            <o:lock v:ext="edit" aspectratio="f"/>
          </v:shape>
          <o:OLEObject Type="Embed" ProgID="Excel.Sheet.8" ShapeID="Объект 239" DrawAspect="Content" ObjectID="_1583651494" r:id="rId321"/>
        </w:object>
      </w:r>
    </w:p>
    <w:p w:rsidR="002424DE" w:rsidRPr="008863D4" w:rsidRDefault="002424DE" w:rsidP="006224E8">
      <w:pPr>
        <w:spacing w:after="120" w:line="240" w:lineRule="auto"/>
        <w:ind w:left="180" w:hanging="180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2</w:t>
      </w:r>
      <w:r w:rsidRPr="008863D4">
        <w:rPr>
          <w:rFonts w:ascii="Times New Roman" w:hAnsi="Times New Roman"/>
          <w:sz w:val="28"/>
          <w:szCs w:val="26"/>
        </w:rPr>
        <w:t>. Елена решила поехать в Сызрань в гости к подруге Ольге, с которой она познакомилась летом на турбазе. Расписание движения электропоездов из Безенчука в Сызрань представлено в таблице.</w:t>
      </w:r>
      <w:r w:rsidRPr="008863D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34"/>
        <w:gridCol w:w="2934"/>
      </w:tblGrid>
      <w:tr w:rsidR="002424DE" w:rsidRPr="008863D4" w:rsidTr="00AF7B5D">
        <w:tc>
          <w:tcPr>
            <w:tcW w:w="2934" w:type="dxa"/>
          </w:tcPr>
          <w:p w:rsidR="002424DE" w:rsidRPr="008863D4" w:rsidRDefault="002424DE" w:rsidP="006224E8">
            <w:pPr>
              <w:pStyle w:val="6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sz w:val="20"/>
                <w:szCs w:val="20"/>
              </w:rPr>
              <w:t>Отправление (Безенчук)</w:t>
            </w:r>
          </w:p>
        </w:tc>
        <w:tc>
          <w:tcPr>
            <w:tcW w:w="2934" w:type="dxa"/>
          </w:tcPr>
          <w:p w:rsidR="002424DE" w:rsidRPr="008863D4" w:rsidRDefault="002424DE" w:rsidP="006224E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63D4">
              <w:rPr>
                <w:rFonts w:ascii="Times New Roman" w:hAnsi="Times New Roman"/>
                <w:b/>
                <w:sz w:val="20"/>
                <w:szCs w:val="20"/>
              </w:rPr>
              <w:t>Прибытие (Сызрань)</w:t>
            </w:r>
          </w:p>
        </w:tc>
      </w:tr>
      <w:tr w:rsidR="002424DE" w:rsidRPr="008863D4" w:rsidTr="00AF7B5D">
        <w:tc>
          <w:tcPr>
            <w:tcW w:w="2934" w:type="dxa"/>
          </w:tcPr>
          <w:p w:rsidR="002424DE" w:rsidRPr="008863D4" w:rsidRDefault="002424DE" w:rsidP="006224E8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sz w:val="20"/>
                <w:szCs w:val="20"/>
              </w:rPr>
              <w:t>7.35</w:t>
            </w:r>
          </w:p>
        </w:tc>
        <w:tc>
          <w:tcPr>
            <w:tcW w:w="2934" w:type="dxa"/>
          </w:tcPr>
          <w:p w:rsidR="002424DE" w:rsidRPr="008863D4" w:rsidRDefault="002424DE" w:rsidP="006224E8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sz w:val="20"/>
                <w:szCs w:val="20"/>
              </w:rPr>
              <w:t>9.55</w:t>
            </w:r>
          </w:p>
        </w:tc>
      </w:tr>
      <w:tr w:rsidR="002424DE" w:rsidRPr="008863D4" w:rsidTr="00AF7B5D">
        <w:tc>
          <w:tcPr>
            <w:tcW w:w="2934" w:type="dxa"/>
          </w:tcPr>
          <w:p w:rsidR="002424DE" w:rsidRPr="008863D4" w:rsidRDefault="002424DE" w:rsidP="006224E8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sz w:val="20"/>
                <w:szCs w:val="20"/>
              </w:rPr>
              <w:t>10.05</w:t>
            </w:r>
          </w:p>
        </w:tc>
        <w:tc>
          <w:tcPr>
            <w:tcW w:w="2934" w:type="dxa"/>
          </w:tcPr>
          <w:p w:rsidR="002424DE" w:rsidRPr="008863D4" w:rsidRDefault="002424DE" w:rsidP="006224E8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sz w:val="20"/>
                <w:szCs w:val="20"/>
              </w:rPr>
              <w:t>12.25</w:t>
            </w:r>
          </w:p>
        </w:tc>
      </w:tr>
      <w:tr w:rsidR="002424DE" w:rsidRPr="008863D4" w:rsidTr="00AF7B5D">
        <w:tc>
          <w:tcPr>
            <w:tcW w:w="2934" w:type="dxa"/>
          </w:tcPr>
          <w:p w:rsidR="002424DE" w:rsidRPr="008863D4" w:rsidRDefault="002424DE" w:rsidP="006224E8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sz w:val="20"/>
                <w:szCs w:val="20"/>
              </w:rPr>
              <w:t>14.45</w:t>
            </w:r>
          </w:p>
        </w:tc>
        <w:tc>
          <w:tcPr>
            <w:tcW w:w="2934" w:type="dxa"/>
          </w:tcPr>
          <w:p w:rsidR="002424DE" w:rsidRPr="008863D4" w:rsidRDefault="002424DE" w:rsidP="006224E8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sz w:val="20"/>
                <w:szCs w:val="20"/>
              </w:rPr>
              <w:t>17.05</w:t>
            </w:r>
          </w:p>
        </w:tc>
      </w:tr>
      <w:tr w:rsidR="002424DE" w:rsidRPr="008863D4" w:rsidTr="00AF7B5D">
        <w:tc>
          <w:tcPr>
            <w:tcW w:w="2934" w:type="dxa"/>
          </w:tcPr>
          <w:p w:rsidR="002424DE" w:rsidRPr="008863D4" w:rsidRDefault="002424DE" w:rsidP="006224E8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2934" w:type="dxa"/>
          </w:tcPr>
          <w:p w:rsidR="002424DE" w:rsidRPr="008863D4" w:rsidRDefault="002424DE" w:rsidP="006224E8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sz w:val="20"/>
                <w:szCs w:val="20"/>
              </w:rPr>
              <w:t>20.50</w:t>
            </w:r>
          </w:p>
        </w:tc>
      </w:tr>
    </w:tbl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b/>
          <w:sz w:val="6"/>
          <w:szCs w:val="6"/>
        </w:rPr>
      </w:pPr>
    </w:p>
    <w:p w:rsidR="002424DE" w:rsidRPr="008863D4" w:rsidRDefault="002424DE" w:rsidP="006224E8">
      <w:pPr>
        <w:pStyle w:val="22"/>
        <w:spacing w:line="240" w:lineRule="auto"/>
        <w:jc w:val="both"/>
        <w:rPr>
          <w:rFonts w:ascii="Times New Roman" w:hAnsi="Times New Roman"/>
          <w:b/>
        </w:rPr>
      </w:pPr>
      <w:r w:rsidRPr="008863D4">
        <w:rPr>
          <w:rFonts w:ascii="Times New Roman" w:hAnsi="Times New Roman"/>
          <w:b/>
        </w:rPr>
        <w:t>Сколько времени Елена будет в пути?</w:t>
      </w:r>
    </w:p>
    <w:p w:rsidR="002424DE" w:rsidRPr="008863D4" w:rsidRDefault="002424DE" w:rsidP="006224E8">
      <w:pPr>
        <w:spacing w:before="240" w:after="120" w:line="240" w:lineRule="auto"/>
        <w:ind w:left="180" w:hanging="180"/>
        <w:jc w:val="both"/>
        <w:rPr>
          <w:rFonts w:ascii="Times New Roman" w:hAnsi="Times New Roman"/>
          <w:sz w:val="28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3. </w:t>
      </w:r>
      <w:r w:rsidRPr="008863D4">
        <w:rPr>
          <w:rFonts w:ascii="Times New Roman" w:hAnsi="Times New Roman"/>
          <w:sz w:val="28"/>
          <w:szCs w:val="26"/>
        </w:rPr>
        <w:t>Один билет стоит 120 рублей. У Елены в наличии 600 рублей. Какой процент своих денег она истратит на билет до Сызрани?</w:t>
      </w:r>
    </w:p>
    <w:p w:rsidR="002424DE" w:rsidRPr="008863D4" w:rsidRDefault="002424DE" w:rsidP="006224E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863D4">
        <w:rPr>
          <w:rFonts w:ascii="Times New Roman" w:hAnsi="Times New Roman"/>
          <w:b/>
          <w:color w:val="000000"/>
          <w:sz w:val="28"/>
          <w:szCs w:val="28"/>
          <w:u w:val="single"/>
        </w:rPr>
        <w:t>Ответы:</w:t>
      </w:r>
    </w:p>
    <w:p w:rsidR="002424DE" w:rsidRPr="008863D4" w:rsidRDefault="002424DE" w:rsidP="006224E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63D4">
        <w:rPr>
          <w:rFonts w:ascii="Times New Roman" w:hAnsi="Times New Roman"/>
          <w:b/>
          <w:color w:val="000000"/>
          <w:sz w:val="28"/>
          <w:szCs w:val="28"/>
        </w:rPr>
        <w:t>Часть 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5"/>
      </w:tblGrid>
      <w:tr w:rsidR="002424DE" w:rsidRPr="008863D4" w:rsidTr="00AF7B5D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ответ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ответ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ответ</w:t>
            </w:r>
          </w:p>
        </w:tc>
      </w:tr>
      <w:tr w:rsidR="002424DE" w:rsidRPr="008863D4" w:rsidTr="00AF7B5D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pStyle w:val="2"/>
              <w:spacing w:line="240" w:lineRule="auto"/>
              <w:ind w:hanging="108"/>
              <w:jc w:val="both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b w:val="0"/>
                <w:i/>
                <w:iCs/>
                <w:color w:val="auto"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</w:tr>
      <w:tr w:rsidR="002424DE" w:rsidRPr="008863D4" w:rsidTr="00AF7B5D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</w:tr>
      <w:tr w:rsidR="002424DE" w:rsidRPr="008863D4" w:rsidTr="00AF7B5D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</w:tr>
      <w:tr w:rsidR="002424DE" w:rsidRPr="008863D4" w:rsidTr="00AF7B5D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pStyle w:val="2"/>
              <w:spacing w:line="240" w:lineRule="auto"/>
              <w:jc w:val="both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</w:p>
        </w:tc>
      </w:tr>
      <w:tr w:rsidR="002424DE" w:rsidRPr="008863D4" w:rsidTr="00AF7B5D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pStyle w:val="2"/>
              <w:spacing w:line="240" w:lineRule="auto"/>
              <w:jc w:val="both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</w:p>
        </w:tc>
      </w:tr>
      <w:tr w:rsidR="002424DE" w:rsidRPr="008863D4" w:rsidTr="00AF7B5D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</w:tr>
    </w:tbl>
    <w:p w:rsidR="002424DE" w:rsidRPr="008863D4" w:rsidRDefault="002424DE" w:rsidP="006224E8">
      <w:pPr>
        <w:shd w:val="clear" w:color="auto" w:fill="FFFFFF"/>
        <w:spacing w:before="24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63D4">
        <w:rPr>
          <w:rFonts w:ascii="Times New Roman" w:hAnsi="Times New Roman"/>
          <w:b/>
          <w:color w:val="000000"/>
          <w:sz w:val="28"/>
          <w:szCs w:val="28"/>
        </w:rPr>
        <w:t>Часть 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5"/>
      </w:tblGrid>
      <w:tr w:rsidR="002424DE" w:rsidRPr="008863D4" w:rsidTr="00AF7B5D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79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ответ</w:t>
            </w:r>
          </w:p>
        </w:tc>
      </w:tr>
      <w:tr w:rsidR="002424DE" w:rsidRPr="008863D4" w:rsidTr="00AF7B5D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79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40 чел.</w:t>
            </w:r>
          </w:p>
        </w:tc>
      </w:tr>
      <w:tr w:rsidR="002424DE" w:rsidRPr="008863D4" w:rsidTr="00AF7B5D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9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2 ч. 20 мин.</w:t>
            </w:r>
          </w:p>
        </w:tc>
      </w:tr>
      <w:tr w:rsidR="002424DE" w:rsidRPr="008863D4" w:rsidTr="00AF7B5D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9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20%</w:t>
            </w:r>
          </w:p>
        </w:tc>
      </w:tr>
    </w:tbl>
    <w:p w:rsidR="002424DE" w:rsidRPr="008863D4" w:rsidRDefault="002424DE" w:rsidP="006224E8">
      <w:pPr>
        <w:shd w:val="clear" w:color="auto" w:fill="FFFFFF"/>
        <w:spacing w:line="240" w:lineRule="auto"/>
        <w:jc w:val="both"/>
        <w:rPr>
          <w:rStyle w:val="ac"/>
          <w:rFonts w:ascii="Times New Roman" w:hAnsi="Times New Roman"/>
          <w:b/>
          <w:bCs/>
          <w:sz w:val="28"/>
          <w:szCs w:val="28"/>
        </w:rPr>
      </w:pPr>
    </w:p>
    <w:p w:rsidR="002424DE" w:rsidRPr="008863D4" w:rsidRDefault="002424DE" w:rsidP="006224E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Style w:val="ac"/>
          <w:rFonts w:ascii="Times New Roman" w:hAnsi="Times New Roman"/>
          <w:b/>
          <w:bCs/>
          <w:sz w:val="28"/>
          <w:szCs w:val="28"/>
        </w:rPr>
        <w:t>Промежуточная аттестация</w:t>
      </w:r>
      <w:r w:rsidRPr="008863D4">
        <w:rPr>
          <w:rStyle w:val="ab"/>
          <w:rFonts w:ascii="Times New Roman" w:hAnsi="Times New Roman"/>
          <w:i/>
          <w:sz w:val="28"/>
          <w:szCs w:val="28"/>
        </w:rPr>
        <w:t> (май)</w:t>
      </w:r>
    </w:p>
    <w:p w:rsidR="002424DE" w:rsidRPr="008863D4" w:rsidRDefault="002424DE" w:rsidP="006224E8">
      <w:pPr>
        <w:pStyle w:val="2"/>
        <w:spacing w:line="240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8863D4">
        <w:rPr>
          <w:rFonts w:ascii="Times New Roman" w:hAnsi="Times New Roman"/>
          <w:i/>
          <w:color w:val="auto"/>
          <w:sz w:val="28"/>
          <w:szCs w:val="28"/>
        </w:rPr>
        <w:t xml:space="preserve">Часть А. 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424DE" w:rsidRPr="008863D4" w:rsidRDefault="00AA7758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AA7758">
        <w:rPr>
          <w:noProof/>
          <w:lang w:eastAsia="ru-RU"/>
        </w:rPr>
        <w:pict>
          <v:rect id="_x0000_s1238" style="position:absolute;left:0;text-align:left;margin-left:-9.05pt;margin-top:17.25pt;width:470.6pt;height:45pt;z-index:74">
            <v:textbox>
              <w:txbxContent>
                <w:p w:rsidR="002424DE" w:rsidRPr="00D2243C" w:rsidRDefault="002424DE" w:rsidP="009112F2">
                  <w:pPr>
                    <w:spacing w:after="60"/>
                    <w:rPr>
                      <w:sz w:val="26"/>
                      <w:szCs w:val="26"/>
                    </w:rPr>
                  </w:pPr>
                  <w:r w:rsidRPr="00327076">
                    <w:rPr>
                      <w:rFonts w:ascii="Times New Roman" w:hAnsi="Times New Roman"/>
                      <w:sz w:val="26"/>
                      <w:szCs w:val="26"/>
                    </w:rPr>
                    <w:t>Соотнесите написанное в столбцах 1 и 2. Выберите букву, соответствующую верной последовательности в столбце 1, и запишите её в бланк ответов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</w:txbxContent>
            </v:textbox>
          </v:rect>
        </w:pict>
      </w:r>
      <w:r w:rsidR="002424DE" w:rsidRPr="008863D4">
        <w:rPr>
          <w:rFonts w:ascii="Times New Roman" w:hAnsi="Times New Roman"/>
          <w:b/>
          <w:sz w:val="26"/>
          <w:szCs w:val="26"/>
        </w:rPr>
        <w:t>Инструкция по выполнению заданий №1-2.</w:t>
      </w:r>
      <w:r w:rsidR="002424DE" w:rsidRPr="008863D4">
        <w:rPr>
          <w:rFonts w:ascii="Times New Roman" w:hAnsi="Times New Roman"/>
          <w:sz w:val="26"/>
          <w:szCs w:val="26"/>
        </w:rPr>
        <w:t xml:space="preserve"> 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24DE" w:rsidRPr="008863D4" w:rsidRDefault="002424DE" w:rsidP="006224E8">
      <w:pPr>
        <w:spacing w:before="240" w:after="24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1. Для каждой функции из столбца 1 укажите ее график из столбца 2.</w:t>
      </w:r>
    </w:p>
    <w:tbl>
      <w:tblPr>
        <w:tblW w:w="9571" w:type="dxa"/>
        <w:tblLook w:val="00BF"/>
      </w:tblPr>
      <w:tblGrid>
        <w:gridCol w:w="4068"/>
        <w:gridCol w:w="717"/>
        <w:gridCol w:w="4683"/>
        <w:gridCol w:w="103"/>
      </w:tblGrid>
      <w:tr w:rsidR="002424DE" w:rsidRPr="008863D4" w:rsidTr="008863D4">
        <w:tc>
          <w:tcPr>
            <w:tcW w:w="4785" w:type="dxa"/>
            <w:gridSpan w:val="2"/>
          </w:tcPr>
          <w:p w:rsidR="002424DE" w:rsidRPr="008863D4" w:rsidRDefault="002424DE" w:rsidP="006224E8">
            <w:pPr>
              <w:pStyle w:val="5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63D4">
              <w:rPr>
                <w:rFonts w:ascii="Times New Roman" w:hAnsi="Times New Roman"/>
              </w:rPr>
              <w:t>Столбец 1</w:t>
            </w:r>
          </w:p>
        </w:tc>
        <w:tc>
          <w:tcPr>
            <w:tcW w:w="4786" w:type="dxa"/>
            <w:gridSpan w:val="2"/>
          </w:tcPr>
          <w:p w:rsidR="002424DE" w:rsidRPr="008863D4" w:rsidRDefault="00AA7758" w:rsidP="006224E8">
            <w:pPr>
              <w:pStyle w:val="5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A7758">
              <w:rPr>
                <w:noProof/>
                <w:lang w:eastAsia="ru-RU"/>
              </w:rPr>
              <w:pict>
                <v:group id="_x0000_s1239" style="position:absolute;left:0;text-align:left;margin-left:115.9pt;margin-top:7.6pt;width:86.7pt;height:83.15pt;z-index:86;mso-position-horizontal-relative:text;mso-position-vertical-relative:text" coordorigin="9052,9339" coordsize="1734,1663">
                  <v:line id="_x0000_s1240" style="position:absolute;rotation:-90;flip:x" from="8918,10249" to="10424,10249">
                    <v:stroke endarrow="open"/>
                  </v:line>
                  <v:group id="_x0000_s1241" style="position:absolute;left:9052;top:9339;width:1734;height:1556" coordorigin="8944,9707" coordsize="1734,1556">
                    <v:line id="_x0000_s1242" style="position:absolute" from="8944,10711" to="10430,10711">
                      <v:stroke endarrow="open"/>
                    </v:line>
                    <v:shape id="_x0000_s1243" type="#_x0000_t202" style="position:absolute;left:10307;top:10727;width:371;height:377" filled="f" stroked="f">
                      <v:textbox style="mso-next-textbox:#_x0000_s1243">
                        <w:txbxContent>
                          <w:p w:rsidR="002424DE" w:rsidRDefault="002424DE" w:rsidP="009112F2">
                            <w:pPr>
                              <w:rPr>
                                <w:bCs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i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_x0000_s1244" type="#_x0000_t202" style="position:absolute;left:9563;top:9707;width:371;height:376" filled="f" stroked="f">
                      <v:textbox style="mso-next-textbox:#_x0000_s1244">
                        <w:txbxContent>
                          <w:p w:rsidR="002424DE" w:rsidRDefault="002424DE" w:rsidP="009112F2">
                            <w:pPr>
                              <w:rPr>
                                <w:bCs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i/>
                                <w:lang w:val="en-US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group id="_x0000_s1245" style="position:absolute;left:9315;top:9958;width:496;height:1114" coordorigin="9315,9958" coordsize="496,628">
                      <v:shape id="_x0000_s1246" type="#_x0000_t19" style="position:absolute;left:9315;top:9958;width:248;height:628;rotation:-180"/>
                      <v:shape id="_x0000_s1247" type="#_x0000_t19" style="position:absolute;left:9563;top:9958;width:248;height:628;rotation:-180;flip:x"/>
                    </v:group>
                    <v:shape id="_x0000_s1248" type="#_x0000_t202" style="position:absolute;left:9491;top:10886;width:660;height:377" filled="f" stroked="f">
                      <v:textbox style="mso-next-textbox:#_x0000_s1248">
                        <w:txbxContent>
                          <w:p w:rsidR="002424DE" w:rsidRDefault="002424DE" w:rsidP="009112F2">
                            <w:pPr>
                              <w:pStyle w:val="af2"/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iCs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  <v:shape id="_x0000_s1249" type="#_x0000_t202" style="position:absolute;left:9336;top:10452;width:547;height:377" filled="f" stroked="f">
                      <v:textbox style="mso-next-textbox:#_x0000_s1249">
                        <w:txbxContent>
                          <w:p w:rsidR="002424DE" w:rsidRDefault="002424DE" w:rsidP="009112F2">
                            <w:pPr>
                              <w:pStyle w:val="af2"/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iCs/>
                                <w:szCs w:val="24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2424DE" w:rsidRPr="008863D4">
              <w:rPr>
                <w:rFonts w:ascii="Times New Roman" w:hAnsi="Times New Roman"/>
              </w:rPr>
              <w:t>Столбец 2</w:t>
            </w:r>
          </w:p>
        </w:tc>
      </w:tr>
      <w:tr w:rsidR="002424DE" w:rsidRPr="008863D4" w:rsidTr="008863D4">
        <w:trPr>
          <w:gridAfter w:val="1"/>
          <w:wAfter w:w="103" w:type="dxa"/>
          <w:trHeight w:val="3172"/>
        </w:trPr>
        <w:tc>
          <w:tcPr>
            <w:tcW w:w="4068" w:type="dxa"/>
          </w:tcPr>
          <w:p w:rsidR="002424DE" w:rsidRPr="008863D4" w:rsidRDefault="002424DE" w:rsidP="006224E8">
            <w:pPr>
              <w:pStyle w:val="22"/>
              <w:numPr>
                <w:ilvl w:val="0"/>
                <w:numId w:val="32"/>
              </w:numPr>
              <w:spacing w:after="6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/>
                <w:sz w:val="28"/>
                <w:szCs w:val="28"/>
              </w:rPr>
              <w:t>у = х</w:t>
            </w:r>
            <w:r w:rsidRPr="008863D4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  <w:r w:rsidRPr="008863D4">
              <w:rPr>
                <w:rFonts w:ascii="Times New Roman" w:hAnsi="Times New Roman"/>
                <w:i/>
                <w:sz w:val="28"/>
                <w:szCs w:val="28"/>
              </w:rPr>
              <w:t xml:space="preserve"> - 1;</w:t>
            </w:r>
          </w:p>
          <w:p w:rsidR="002424DE" w:rsidRPr="008863D4" w:rsidRDefault="002424DE" w:rsidP="006224E8">
            <w:pPr>
              <w:pStyle w:val="22"/>
              <w:numPr>
                <w:ilvl w:val="0"/>
                <w:numId w:val="32"/>
              </w:numPr>
              <w:spacing w:after="6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/>
                <w:sz w:val="28"/>
                <w:szCs w:val="28"/>
              </w:rPr>
              <w:t>у =</w:t>
            </w:r>
            <w:r w:rsidRPr="008863D4">
              <w:rPr>
                <w:rFonts w:ascii="Times New Roman" w:hAnsi="Times New Roman"/>
                <w:i/>
                <w:position w:val="-24"/>
                <w:sz w:val="28"/>
                <w:szCs w:val="28"/>
              </w:rPr>
              <w:object w:dxaOrig="240" w:dyaOrig="620">
                <v:shape id="_x0000_i1195" type="#_x0000_t75" style="width:12pt;height:30.75pt" o:ole="">
                  <v:imagedata r:id="rId270" o:title=""/>
                </v:shape>
                <o:OLEObject Type="Embed" ProgID="Equation.3" ShapeID="_x0000_i1195" DrawAspect="Content" ObjectID="_1583651495" r:id="rId322"/>
              </w:object>
            </w:r>
            <w:r w:rsidRPr="008863D4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2424DE" w:rsidRPr="008863D4" w:rsidRDefault="002424DE" w:rsidP="006224E8">
            <w:pPr>
              <w:pStyle w:val="22"/>
              <w:numPr>
                <w:ilvl w:val="0"/>
                <w:numId w:val="32"/>
              </w:numPr>
              <w:spacing w:after="6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/>
                <w:sz w:val="28"/>
                <w:szCs w:val="28"/>
              </w:rPr>
              <w:t>у = - 2х;</w:t>
            </w:r>
          </w:p>
          <w:p w:rsidR="002424DE" w:rsidRPr="008863D4" w:rsidRDefault="002424DE" w:rsidP="006224E8">
            <w:pPr>
              <w:pStyle w:val="22"/>
              <w:numPr>
                <w:ilvl w:val="0"/>
                <w:numId w:val="32"/>
              </w:numPr>
              <w:spacing w:after="6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/>
                <w:sz w:val="28"/>
                <w:szCs w:val="28"/>
              </w:rPr>
              <w:t>у = - х</w:t>
            </w:r>
            <w:r w:rsidRPr="008863D4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3</w:t>
            </w:r>
            <w:r w:rsidRPr="008863D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5400" w:type="dxa"/>
            <w:gridSpan w:val="2"/>
          </w:tcPr>
          <w:p w:rsidR="002424DE" w:rsidRPr="008863D4" w:rsidRDefault="00AA7758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7758">
              <w:rPr>
                <w:noProof/>
                <w:lang w:eastAsia="ru-RU"/>
              </w:rPr>
              <w:pict>
                <v:group id="_x0000_s1250" style="position:absolute;left:0;text-align:left;margin-left:151.75pt;margin-top:184.65pt;width:103.15pt;height:73.7pt;z-index:87;mso-position-horizontal-relative:text;mso-position-vertical-relative:text" coordorigin="3134,3840" coordsize="2165,1967">
                  <v:line id="_x0000_s1251" style="position:absolute;flip:y" from="3986,4121" to="3986,5807">
                    <v:stroke endarrow="open"/>
                  </v:line>
                  <v:line id="_x0000_s1252" style="position:absolute" from="3134,4964" to="4838,4964">
                    <v:stroke endarrow="open"/>
                  </v:line>
                  <v:shape id="_x0000_s1253" type="#_x0000_t19" style="position:absolute;left:3991;top:4962;width:280;height:843" coordsize="21329,21600" adj=",-595148" path="wr-21600,,21600,43200,,,21329,18191nfewr-21600,,21600,43200,,,21329,18191l,21600nsxe">
                    <v:path o:connectlocs="0,0;21329,18191;0,21600"/>
                  </v:shape>
                  <v:shape id="_x0000_s1254" type="#_x0000_t19" style="position:absolute;left:3702;top:4121;width:284;height:843;rotation:180"/>
                  <v:shape id="_x0000_s1255" type="#_x0000_t202" style="position:absolute;left:3702;top:4912;width:710;height:461" filled="f" stroked="f">
                    <v:textbox style="mso-next-textbox:#_x0000_s1255">
                      <w:txbxContent>
                        <w:p w:rsidR="002424DE" w:rsidRDefault="002424DE" w:rsidP="009112F2">
                          <w:pPr>
                            <w:pStyle w:val="af2"/>
                            <w:rPr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Cs w:val="24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256" type="#_x0000_t202" style="position:absolute;left:4039;top:3840;width:540;height:540" filled="f" stroked="f">
                    <v:textbox style="mso-next-textbox:#_x0000_s1256">
                      <w:txbxContent>
                        <w:p w:rsidR="002424DE" w:rsidRDefault="002424DE" w:rsidP="009112F2">
                          <w:pPr>
                            <w:rPr>
                              <w:i/>
                              <w:iCs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1257" type="#_x0000_t202" style="position:absolute;left:4759;top:4920;width:540;height:540" filled="f" stroked="f">
                    <v:textbox style="mso-next-textbox:#_x0000_s1257">
                      <w:txbxContent>
                        <w:p w:rsidR="002424DE" w:rsidRDefault="002424DE" w:rsidP="009112F2">
                          <w:pPr>
                            <w:rPr>
                              <w:i/>
                              <w:iCs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</w:pict>
            </w:r>
            <w:r w:rsidRPr="00AA7758">
              <w:rPr>
                <w:noProof/>
                <w:lang w:eastAsia="ru-RU"/>
              </w:rPr>
              <w:pict>
                <v:group id="_x0000_s1258" style="position:absolute;left:0;text-align:left;margin-left:14.35pt;margin-top:2.95pt;width:93.95pt;height:80.3pt;z-index:76;mso-position-horizontal-relative:text;mso-position-vertical-relative:text" coordorigin="2971,1636" coordsize="1872,1728">
                  <v:line id="_x0000_s1259" style="position:absolute" from="2971,2617" to="4576,2617">
                    <v:stroke endarrow="open"/>
                  </v:line>
                  <v:line id="_x0000_s1260" style="position:absolute;flip:y" from="3774,1869" to="3774,3364">
                    <v:stroke endarrow="open"/>
                  </v:line>
                  <v:shape id="_x0000_s1261" type="#_x0000_t19" style="position:absolute;left:2971;top:2741;width:669;height:498"/>
                  <v:shape id="_x0000_s1262" type="#_x0000_t19" style="position:absolute;left:3907;top:1994;width:669;height:498;rotation:-180"/>
                  <v:shape id="_x0000_s1263" type="#_x0000_t202" style="position:absolute;left:4442;top:2633;width:401;height:374" filled="f" stroked="f">
                    <v:textbox style="mso-next-textbox:#_x0000_s1263">
                      <w:txbxContent>
                        <w:p w:rsidR="002424DE" w:rsidRDefault="002424DE" w:rsidP="009112F2">
                          <w:pPr>
                            <w:rPr>
                              <w:bCs/>
                              <w:i/>
                              <w:lang w:val="en-US"/>
                            </w:rPr>
                          </w:pPr>
                          <w:r>
                            <w:rPr>
                              <w:bCs/>
                              <w:i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264" type="#_x0000_t202" style="position:absolute;left:3773;top:1636;width:401;height:374" filled="f" stroked="f">
                    <v:textbox style="mso-next-textbox:#_x0000_s1264">
                      <w:txbxContent>
                        <w:p w:rsidR="002424DE" w:rsidRDefault="002424DE" w:rsidP="009112F2">
                          <w:pPr>
                            <w:rPr>
                              <w:bCs/>
                              <w:i/>
                              <w:lang w:val="en-US"/>
                            </w:rPr>
                          </w:pPr>
                          <w:r>
                            <w:rPr>
                              <w:bCs/>
                              <w:i/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1265" type="#_x0000_t202" style="position:absolute;left:3494;top:2570;width:401;height:374" filled="f" stroked="f">
                    <v:textbox style="mso-next-textbox:#_x0000_s1265">
                      <w:txbxContent>
                        <w:p w:rsidR="002424DE" w:rsidRDefault="002424DE" w:rsidP="009112F2">
                          <w:pPr>
                            <w:pStyle w:val="af2"/>
                            <w:rPr>
                              <w:bCs/>
                              <w:iCs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Cs/>
                              <w:iCs/>
                              <w:szCs w:val="24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</w:pict>
            </w:r>
            <w:r w:rsidRPr="00AA7758">
              <w:rPr>
                <w:noProof/>
                <w:lang w:eastAsia="ru-RU"/>
              </w:rPr>
              <w:pict>
                <v:group id="_x0000_s1266" style="position:absolute;left:0;text-align:left;margin-left:21.6pt;margin-top:97.05pt;width:86.7pt;height:87.85pt;z-index:77;mso-position-horizontal-relative:text;mso-position-vertical-relative:text" coordorigin="3115,3530" coordsize="1728,1891">
                  <v:line id="_x0000_s1267" style="position:absolute" from="3115,4611" to="4596,4611">
                    <v:stroke endarrow="open"/>
                  </v:line>
                  <v:line id="_x0000_s1268" style="position:absolute;rotation:-90;flip:x" from="2921,4611" to="4542,4611">
                    <v:stroke endarrow="open"/>
                  </v:line>
                  <v:shape id="_x0000_s1269" type="#_x0000_t202" style="position:absolute;left:4473;top:4628;width:370;height:406" filled="f" stroked="f">
                    <v:textbox style="mso-next-textbox:#_x0000_s1269">
                      <w:txbxContent>
                        <w:p w:rsidR="002424DE" w:rsidRDefault="002424DE" w:rsidP="009112F2">
                          <w:pPr>
                            <w:rPr>
                              <w:bCs/>
                              <w:i/>
                              <w:lang w:val="en-US"/>
                            </w:rPr>
                          </w:pPr>
                          <w:r>
                            <w:rPr>
                              <w:bCs/>
                              <w:i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270" type="#_x0000_t202" style="position:absolute;left:3732;top:3530;width:370;height:405" filled="f" stroked="f">
                    <v:textbox style="mso-next-textbox:#_x0000_s1270">
                      <w:txbxContent>
                        <w:p w:rsidR="002424DE" w:rsidRDefault="002424DE" w:rsidP="009112F2">
                          <w:pPr>
                            <w:rPr>
                              <w:bCs/>
                              <w:i/>
                              <w:lang w:val="en-US"/>
                            </w:rPr>
                          </w:pPr>
                          <w:r>
                            <w:rPr>
                              <w:bCs/>
                              <w:i/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1271" type="#_x0000_t19" style="position:absolute;left:3485;top:3800;width:247;height:676;rotation:-180"/>
                  <v:shape id="_x0000_s1272" type="#_x0000_t19" style="position:absolute;left:3732;top:3800;width:247;height:676;rotation:-180;flip:x"/>
                  <v:shape id="_x0000_s1273" type="#_x0000_t202" style="position:absolute;left:3494;top:4338;width:720;height:406" filled="f" stroked="f">
                    <v:textbox style="mso-next-textbox:#_x0000_s1273">
                      <w:txbxContent>
                        <w:p w:rsidR="002424DE" w:rsidRDefault="002424DE" w:rsidP="009112F2">
                          <w:pPr>
                            <w:pStyle w:val="af2"/>
                            <w:rPr>
                              <w:bCs/>
                              <w:iCs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Cs/>
                              <w:iCs/>
                              <w:szCs w:val="24"/>
                              <w:lang w:val="en-US"/>
                            </w:rPr>
                            <w:t xml:space="preserve">    1</w:t>
                          </w:r>
                        </w:p>
                      </w:txbxContent>
                    </v:textbox>
                  </v:shape>
                  <v:shape id="_x0000_s1274" type="#_x0000_t202" style="position:absolute;left:3140;top:4518;width:894;height:406" filled="f" stroked="f">
                    <v:textbox style="mso-next-textbox:#_x0000_s1274">
                      <w:txbxContent>
                        <w:p w:rsidR="002424DE" w:rsidRDefault="002424DE" w:rsidP="009112F2">
                          <w:pPr>
                            <w:pStyle w:val="af2"/>
                            <w:rPr>
                              <w:bCs/>
                              <w:iCs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Cs/>
                              <w:iCs/>
                              <w:szCs w:val="24"/>
                              <w:lang w:val="en-US"/>
                            </w:rPr>
                            <w:t xml:space="preserve">       0</w:t>
                          </w:r>
                        </w:p>
                      </w:txbxContent>
                    </v:textbox>
                  </v:shape>
                </v:group>
              </w:pict>
            </w:r>
            <w:r w:rsidRPr="00AA7758">
              <w:rPr>
                <w:noProof/>
                <w:lang w:eastAsia="ru-RU"/>
              </w:rPr>
              <w:pict>
                <v:group id="_x0000_s1275" style="position:absolute;left:0;text-align:left;margin-left:125.15pt;margin-top:94.7pt;width:93.95pt;height:87.85pt;z-index:78;mso-position-horizontal-relative:text;mso-position-vertical-relative:text" coordorigin="8272,11417" coordsize="1879,1757">
                  <v:group id="_x0000_s1276" style="position:absolute;left:8272;top:11668;width:1611;height:1506" coordorigin="6624,11232" coordsize="1728,1728">
                    <v:line id="_x0000_s1277" style="position:absolute" from="6624,12096" to="8352,12096">
                      <v:stroke endarrow="open"/>
                    </v:line>
                    <v:line id="_x0000_s1278" style="position:absolute;rotation:-90;flip:x" from="6480,12096" to="8208,12096">
                      <v:stroke endarrow="open"/>
                    </v:line>
                  </v:group>
                  <v:shape id="_x0000_s1279" type="#_x0000_t202" style="position:absolute;left:9749;top:12437;width:402;height:377" filled="f" stroked="f">
                    <v:textbox style="mso-next-textbox:#_x0000_s1279">
                      <w:txbxContent>
                        <w:p w:rsidR="002424DE" w:rsidRDefault="002424DE" w:rsidP="009112F2">
                          <w:pPr>
                            <w:rPr>
                              <w:bCs/>
                              <w:i/>
                              <w:lang w:val="en-US"/>
                            </w:rPr>
                          </w:pPr>
                          <w:r>
                            <w:rPr>
                              <w:bCs/>
                              <w:i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280" type="#_x0000_t202" style="position:absolute;left:8944;top:11417;width:402;height:376" filled="f" stroked="f">
                    <v:textbox style="mso-next-textbox:#_x0000_s1280">
                      <w:txbxContent>
                        <w:p w:rsidR="002424DE" w:rsidRDefault="002424DE" w:rsidP="009112F2">
                          <w:pPr>
                            <w:rPr>
                              <w:bCs/>
                              <w:i/>
                              <w:lang w:val="en-US"/>
                            </w:rPr>
                          </w:pPr>
                          <w:r>
                            <w:rPr>
                              <w:bCs/>
                              <w:i/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shape>
                  <v:line id="_x0000_s1281" style="position:absolute" from="8540,11785" to="9369,13169"/>
                  <v:shape id="_x0000_s1282" type="#_x0000_t202" style="position:absolute;left:8478;top:12335;width:716;height:377" filled="f" stroked="f">
                    <v:textbox style="mso-next-textbox:#_x0000_s1282">
                      <w:txbxContent>
                        <w:p w:rsidR="002424DE" w:rsidRDefault="002424DE" w:rsidP="009112F2">
                          <w:pPr>
                            <w:rPr>
                              <w:bCs/>
                              <w:iC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bCs/>
                              <w:iCs/>
                              <w:sz w:val="20"/>
                              <w:lang w:val="en-US"/>
                            </w:rPr>
                            <w:t xml:space="preserve">    0</w:t>
                          </w:r>
                        </w:p>
                      </w:txbxContent>
                    </v:textbox>
                  </v:shape>
                </v:group>
              </w:pict>
            </w:r>
            <w:r w:rsidRPr="00AA7758">
              <w:rPr>
                <w:noProof/>
                <w:lang w:eastAsia="ru-RU"/>
              </w:rPr>
              <w:pict>
                <v:group id="_x0000_s1283" style="position:absolute;left:0;text-align:left;margin-left:11.95pt;margin-top:186.45pt;width:89.75pt;height:81.15pt;z-index:79;mso-position-horizontal-relative:text;mso-position-vertical-relative:text" coordorigin="3145,5402" coordsize="1789,1747">
                  <v:line id="_x0000_s1284" style="position:absolute" from="3149,6400" to="4754,6400">
                    <v:stroke endarrow="open"/>
                  </v:line>
                  <v:line id="_x0000_s1285" style="position:absolute;flip:y" from="3854,5652" to="3854,7149">
                    <v:stroke endarrow="open"/>
                  </v:line>
                  <v:shape id="_x0000_s1286" type="#_x0000_t202" style="position:absolute;left:4533;top:6364;width:401;height:374" filled="f" stroked="f">
                    <v:textbox style="mso-next-textbox:#_x0000_s1286">
                      <w:txbxContent>
                        <w:p w:rsidR="002424DE" w:rsidRDefault="002424DE" w:rsidP="009112F2">
                          <w:pPr>
                            <w:rPr>
                              <w:bCs/>
                              <w:i/>
                              <w:lang w:val="en-US"/>
                            </w:rPr>
                          </w:pPr>
                          <w:r>
                            <w:rPr>
                              <w:bCs/>
                              <w:i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287" type="#_x0000_t202" style="position:absolute;left:3813;top:5402;width:401;height:374" filled="f" stroked="f">
                    <v:textbox style="mso-next-textbox:#_x0000_s1287">
                      <w:txbxContent>
                        <w:p w:rsidR="002424DE" w:rsidRDefault="002424DE" w:rsidP="009112F2">
                          <w:pPr>
                            <w:rPr>
                              <w:bCs/>
                              <w:i/>
                              <w:lang w:val="en-US"/>
                            </w:rPr>
                          </w:pPr>
                          <w:r>
                            <w:rPr>
                              <w:bCs/>
                              <w:i/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1288" type="#_x0000_t202" style="position:absolute;left:3500;top:6359;width:714;height:374" filled="f" stroked="f">
                    <v:textbox style="mso-next-textbox:#_x0000_s1288">
                      <w:txbxContent>
                        <w:p w:rsidR="002424DE" w:rsidRDefault="002424DE" w:rsidP="009112F2">
                          <w:pPr>
                            <w:rPr>
                              <w:bCs/>
                              <w:iC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bCs/>
                              <w:iCs/>
                              <w:sz w:val="20"/>
                              <w:lang w:val="en-US"/>
                            </w:rPr>
                            <w:t xml:space="preserve">  0</w:t>
                          </w:r>
                        </w:p>
                      </w:txbxContent>
                    </v:textbox>
                  </v:shape>
                  <v:shape id="_x0000_s1289" type="#_x0000_t19" style="position:absolute;left:3145;top:5816;width:535;height:544;flip:y" coordsize="21600,23945" adj=",408474" path="wr-21600,,21600,43200,,,21472,23945nfewr-21600,,21600,43200,,,21472,23945l,21600nsxe">
                    <v:path o:connectlocs="0,0;21472,23945;0,21600"/>
                  </v:shape>
                </v:group>
              </w:pict>
            </w:r>
            <w:r w:rsidRPr="00AA7758">
              <w:rPr>
                <w:noProof/>
                <w:lang w:eastAsia="ru-RU"/>
              </w:rPr>
              <w:pict>
                <v:shape id="_x0000_s1290" type="#_x0000_t19" style="position:absolute;left:0;text-align:left;margin-left:56.8pt;margin-top:237.5pt;width:26.85pt;height:26.2pt;flip:x;z-index:75;mso-position-horizontal-relative:text;mso-position-vertical-relative:text" coordsize="21600,23945" adj=",408474" path="wr-21600,,21600,43200,,,21472,23945nfewr-21600,,21600,43200,,,21472,23945l,21600nsxe">
                  <v:path o:connectlocs="0,0;21472,23945;0,21600"/>
                </v:shape>
              </w:pict>
            </w:r>
            <w:r w:rsidRPr="00AA7758">
              <w:rPr>
                <w:noProof/>
                <w:lang w:eastAsia="ru-RU"/>
              </w:rPr>
              <w:pict>
                <v:shape id="_x0000_s1291" type="#_x0000_t202" style="position:absolute;left:0;text-align:left;margin-left:129.3pt;margin-top:182.55pt;width:35.6pt;height:28.95pt;z-index:85;mso-position-horizontal-relative:text;mso-position-vertical-relative:text" filled="f" stroked="f">
                  <v:textbox style="mso-next-textbox:#_x0000_s1291">
                    <w:txbxContent>
                      <w:p w:rsidR="002424DE" w:rsidRDefault="002424DE" w:rsidP="009112F2">
                        <w:r>
                          <w:t>е)</w:t>
                        </w:r>
                      </w:p>
                    </w:txbxContent>
                  </v:textbox>
                </v:shape>
              </w:pict>
            </w:r>
            <w:r w:rsidRPr="00AA7758">
              <w:rPr>
                <w:noProof/>
                <w:lang w:eastAsia="ru-RU"/>
              </w:rPr>
              <w:pict>
                <v:shape id="_x0000_s1292" type="#_x0000_t202" style="position:absolute;left:0;text-align:left;margin-left:7.85pt;margin-top:182.55pt;width:35.6pt;height:28.95pt;z-index:84;mso-position-horizontal-relative:text;mso-position-vertical-relative:text" filled="f" stroked="f">
                  <v:textbox style="mso-next-textbox:#_x0000_s1292">
                    <w:txbxContent>
                      <w:p w:rsidR="002424DE" w:rsidRDefault="002424DE" w:rsidP="009112F2">
                        <w:r>
                          <w:t>д)</w:t>
                        </w:r>
                      </w:p>
                    </w:txbxContent>
                  </v:textbox>
                </v:shape>
              </w:pict>
            </w:r>
            <w:r w:rsidRPr="00AA7758">
              <w:rPr>
                <w:noProof/>
                <w:lang w:eastAsia="ru-RU"/>
              </w:rPr>
              <w:pict>
                <v:shape id="_x0000_s1293" type="#_x0000_t202" style="position:absolute;left:0;text-align:left;margin-left:123.1pt;margin-top:94.7pt;width:35.6pt;height:28.95pt;z-index:83;mso-position-horizontal-relative:text;mso-position-vertical-relative:text" filled="f" stroked="f">
                  <v:textbox style="mso-next-textbox:#_x0000_s1293">
                    <w:txbxContent>
                      <w:p w:rsidR="002424DE" w:rsidRDefault="002424DE" w:rsidP="009112F2">
                        <w:r>
                          <w:t>г)</w:t>
                        </w:r>
                      </w:p>
                    </w:txbxContent>
                  </v:textbox>
                </v:shape>
              </w:pict>
            </w:r>
            <w:r w:rsidRPr="00AA7758">
              <w:rPr>
                <w:noProof/>
                <w:lang w:eastAsia="ru-RU"/>
              </w:rPr>
              <w:pict>
                <v:shape id="_x0000_s1294" type="#_x0000_t202" style="position:absolute;left:0;text-align:left;margin-left:3.2pt;margin-top:97.05pt;width:35.6pt;height:28.95pt;z-index:82;mso-position-horizontal-relative:text;mso-position-vertical-relative:text" filled="f" stroked="f">
                  <v:textbox style="mso-next-textbox:#_x0000_s1294">
                    <w:txbxContent>
                      <w:p w:rsidR="002424DE" w:rsidRDefault="002424DE" w:rsidP="009112F2">
                        <w:r>
                          <w:t>в)</w:t>
                        </w:r>
                      </w:p>
                    </w:txbxContent>
                  </v:textbox>
                </v:shape>
              </w:pict>
            </w:r>
            <w:r w:rsidRPr="00AA7758">
              <w:rPr>
                <w:noProof/>
                <w:lang w:eastAsia="ru-RU"/>
              </w:rPr>
              <w:pict>
                <v:shape id="_x0000_s1295" type="#_x0000_t202" style="position:absolute;left:0;text-align:left;margin-left:129.3pt;margin-top:5.05pt;width:35.6pt;height:28.95pt;z-index:81;mso-position-horizontal-relative:text;mso-position-vertical-relative:text" filled="f" stroked="f">
                  <v:textbox style="mso-next-textbox:#_x0000_s1295">
                    <w:txbxContent>
                      <w:p w:rsidR="002424DE" w:rsidRDefault="002424DE" w:rsidP="009112F2">
                        <w:r>
                          <w:t>б)</w:t>
                        </w:r>
                      </w:p>
                    </w:txbxContent>
                  </v:textbox>
                </v:shape>
              </w:pict>
            </w:r>
            <w:r w:rsidRPr="00AA7758">
              <w:rPr>
                <w:noProof/>
                <w:lang w:eastAsia="ru-RU"/>
              </w:rPr>
              <w:pict>
                <v:shape id="_x0000_s1296" type="#_x0000_t202" style="position:absolute;left:0;text-align:left;margin-left:12.15pt;margin-top:5.05pt;width:35.6pt;height:28.95pt;z-index:80;mso-position-horizontal-relative:text;mso-position-vertical-relative:text" filled="f" stroked="f">
                  <v:textbox style="mso-next-textbox:#_x0000_s1296">
                    <w:txbxContent>
                      <w:p w:rsidR="002424DE" w:rsidRDefault="002424DE" w:rsidP="009112F2">
                        <w:r>
                          <w:t>а)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А) б, е, г, а;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Б) в, а, г, е;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В) в, д, г, е;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Г) б, а, г, е.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2. В каждое определение столбца 1 вставьте слово из столбца 2 (при необходимости изменив его падеж).</w:t>
      </w:r>
    </w:p>
    <w:tbl>
      <w:tblPr>
        <w:tblW w:w="0" w:type="auto"/>
        <w:tblLook w:val="00BF"/>
      </w:tblPr>
      <w:tblGrid>
        <w:gridCol w:w="4785"/>
        <w:gridCol w:w="4143"/>
      </w:tblGrid>
      <w:tr w:rsidR="002424DE" w:rsidRPr="008863D4" w:rsidTr="009F643F">
        <w:tc>
          <w:tcPr>
            <w:tcW w:w="4785" w:type="dxa"/>
          </w:tcPr>
          <w:p w:rsidR="002424DE" w:rsidRPr="008863D4" w:rsidRDefault="002424DE" w:rsidP="006224E8">
            <w:pPr>
              <w:pStyle w:val="5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63D4">
              <w:rPr>
                <w:rFonts w:ascii="Times New Roman" w:hAnsi="Times New Roman"/>
              </w:rPr>
              <w:t>Столбец 1</w:t>
            </w:r>
          </w:p>
        </w:tc>
        <w:tc>
          <w:tcPr>
            <w:tcW w:w="4143" w:type="dxa"/>
          </w:tcPr>
          <w:p w:rsidR="002424DE" w:rsidRPr="008863D4" w:rsidRDefault="002424DE" w:rsidP="006224E8">
            <w:pPr>
              <w:pStyle w:val="5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63D4">
              <w:rPr>
                <w:rFonts w:ascii="Times New Roman" w:hAnsi="Times New Roman"/>
              </w:rPr>
              <w:t>Столбец 2</w:t>
            </w:r>
          </w:p>
        </w:tc>
      </w:tr>
      <w:tr w:rsidR="002424DE" w:rsidRPr="008863D4" w:rsidTr="009F643F">
        <w:tc>
          <w:tcPr>
            <w:tcW w:w="4785" w:type="dxa"/>
          </w:tcPr>
          <w:p w:rsidR="002424DE" w:rsidRPr="008863D4" w:rsidRDefault="002424DE" w:rsidP="006224E8">
            <w:pPr>
              <w:pStyle w:val="22"/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8863D4">
              <w:rPr>
                <w:rFonts w:ascii="Times New Roman" w:hAnsi="Times New Roman"/>
              </w:rPr>
              <w:t>1. Любая степень положительного числа есть число …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>2. Функция называется … в некотором промежутке, если большему значению аргумента соответствует меньшее значение функции.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 xml:space="preserve">3. Число </w:t>
            </w:r>
            <w:r w:rsidRPr="008863D4">
              <w:rPr>
                <w:rFonts w:ascii="Times New Roman" w:hAnsi="Times New Roman"/>
                <w:i/>
                <w:sz w:val="26"/>
                <w:szCs w:val="26"/>
              </w:rPr>
              <w:t xml:space="preserve">х </w:t>
            </w:r>
            <w:r w:rsidRPr="008863D4">
              <w:rPr>
                <w:rFonts w:ascii="Times New Roman" w:hAnsi="Times New Roman"/>
                <w:sz w:val="26"/>
                <w:szCs w:val="26"/>
              </w:rPr>
              <w:t xml:space="preserve">… числа </w:t>
            </w:r>
            <w:r w:rsidRPr="008863D4">
              <w:rPr>
                <w:rFonts w:ascii="Times New Roman" w:hAnsi="Times New Roman"/>
                <w:i/>
                <w:sz w:val="26"/>
                <w:szCs w:val="26"/>
              </w:rPr>
              <w:t xml:space="preserve">у, </w:t>
            </w:r>
            <w:r w:rsidRPr="008863D4">
              <w:rPr>
                <w:rFonts w:ascii="Times New Roman" w:hAnsi="Times New Roman"/>
                <w:sz w:val="26"/>
                <w:szCs w:val="26"/>
              </w:rPr>
              <w:t xml:space="preserve">если разность </w:t>
            </w:r>
            <w:r w:rsidRPr="008863D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чисел </w:t>
            </w:r>
            <w:r w:rsidRPr="008863D4">
              <w:rPr>
                <w:rFonts w:ascii="Times New Roman" w:hAnsi="Times New Roman"/>
                <w:i/>
                <w:sz w:val="26"/>
                <w:szCs w:val="26"/>
              </w:rPr>
              <w:t xml:space="preserve">х </w:t>
            </w:r>
            <w:r w:rsidRPr="008863D4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8863D4">
              <w:rPr>
                <w:rFonts w:ascii="Times New Roman" w:hAnsi="Times New Roman"/>
                <w:i/>
                <w:sz w:val="26"/>
                <w:szCs w:val="26"/>
              </w:rPr>
              <w:t xml:space="preserve">у </w:t>
            </w:r>
            <w:r w:rsidRPr="008863D4">
              <w:rPr>
                <w:rFonts w:ascii="Times New Roman" w:hAnsi="Times New Roman"/>
                <w:sz w:val="26"/>
                <w:szCs w:val="26"/>
              </w:rPr>
              <w:t>есть число положительное.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>4. Два угла называются …, если одна сторона у них общая, а другие являются дополнительными полупрямыми.</w:t>
            </w:r>
          </w:p>
        </w:tc>
        <w:tc>
          <w:tcPr>
            <w:tcW w:w="4143" w:type="dxa"/>
          </w:tcPr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lastRenderedPageBreak/>
              <w:t>а) Убывающая.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>б) Положительное.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>в) Меньше.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>г) Отрицательное.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>д) Вертикальные.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>е) Больше.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lastRenderedPageBreak/>
              <w:t>ж) Возрастающая.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>з) Смежные.</w:t>
            </w:r>
          </w:p>
        </w:tc>
      </w:tr>
    </w:tbl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А) г, а, е, д;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Б) б, а, е, з;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В) б, ж, в, д;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Г) б, а, в, з.</w:t>
      </w:r>
    </w:p>
    <w:p w:rsidR="002424DE" w:rsidRPr="008863D4" w:rsidRDefault="002424DE" w:rsidP="006224E8">
      <w:pPr>
        <w:spacing w:before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Инструкция по выполнению заданий №3 – 18. 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2424DE" w:rsidRPr="008863D4" w:rsidRDefault="00AA7758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A7758">
        <w:rPr>
          <w:noProof/>
          <w:lang w:eastAsia="ru-RU"/>
        </w:rPr>
        <w:pict>
          <v:rect id="_x0000_s1297" style="position:absolute;left:0;text-align:left;margin-left:0;margin-top:8.15pt;width:461.55pt;height:45pt;z-index:88">
            <v:textbox>
              <w:txbxContent>
                <w:p w:rsidR="002424DE" w:rsidRPr="00327076" w:rsidRDefault="002424DE" w:rsidP="009112F2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27076">
                    <w:rPr>
                      <w:rFonts w:ascii="Times New Roman" w:hAnsi="Times New Roman"/>
                      <w:sz w:val="26"/>
                      <w:szCs w:val="26"/>
                    </w:rPr>
                    <w:t>Выберите букву, соответствующую правильному варианту ответа. Запишите эту букву в бланк ответов.</w:t>
                  </w:r>
                </w:p>
                <w:p w:rsidR="002424DE" w:rsidRDefault="002424DE" w:rsidP="009112F2">
                  <w:pPr>
                    <w:rPr>
                      <w:sz w:val="26"/>
                      <w:szCs w:val="26"/>
                    </w:rPr>
                  </w:pPr>
                </w:p>
                <w:p w:rsidR="002424DE" w:rsidRDefault="002424DE" w:rsidP="009112F2">
                  <w:pPr>
                    <w:rPr>
                      <w:sz w:val="26"/>
                      <w:szCs w:val="26"/>
                    </w:rPr>
                  </w:pPr>
                </w:p>
                <w:p w:rsidR="002424DE" w:rsidRDefault="002424DE" w:rsidP="009112F2"/>
              </w:txbxContent>
            </v:textbox>
          </v:rect>
        </w:pic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3. Упростите выражение 2</w:t>
      </w:r>
      <w:r w:rsidRPr="008863D4">
        <w:rPr>
          <w:rFonts w:ascii="Times New Roman" w:hAnsi="Times New Roman"/>
          <w:b/>
          <w:i/>
          <w:sz w:val="26"/>
          <w:szCs w:val="26"/>
        </w:rPr>
        <w:t>а</w:t>
      </w:r>
      <w:r w:rsidRPr="008863D4">
        <w:rPr>
          <w:rFonts w:ascii="Times New Roman" w:hAnsi="Times New Roman"/>
          <w:b/>
          <w:sz w:val="26"/>
          <w:szCs w:val="26"/>
        </w:rPr>
        <w:t xml:space="preserve"> (</w:t>
      </w:r>
      <w:r w:rsidRPr="008863D4">
        <w:rPr>
          <w:rFonts w:ascii="Times New Roman" w:hAnsi="Times New Roman"/>
          <w:b/>
          <w:i/>
          <w:sz w:val="26"/>
          <w:szCs w:val="26"/>
        </w:rPr>
        <w:t>а</w:t>
      </w:r>
      <w:r w:rsidRPr="008863D4">
        <w:rPr>
          <w:rFonts w:ascii="Times New Roman" w:hAnsi="Times New Roman"/>
          <w:b/>
          <w:sz w:val="26"/>
          <w:szCs w:val="26"/>
        </w:rPr>
        <w:t xml:space="preserve"> - 4) - (4 - </w:t>
      </w:r>
      <w:r w:rsidRPr="008863D4">
        <w:rPr>
          <w:rFonts w:ascii="Times New Roman" w:hAnsi="Times New Roman"/>
          <w:b/>
          <w:i/>
          <w:sz w:val="26"/>
          <w:szCs w:val="26"/>
        </w:rPr>
        <w:t>а</w:t>
      </w:r>
      <w:r w:rsidRPr="008863D4">
        <w:rPr>
          <w:rFonts w:ascii="Times New Roman" w:hAnsi="Times New Roman"/>
          <w:b/>
          <w:sz w:val="26"/>
          <w:szCs w:val="26"/>
        </w:rPr>
        <w:t>)</w:t>
      </w:r>
      <w:r w:rsidRPr="008863D4">
        <w:rPr>
          <w:rFonts w:ascii="Times New Roman" w:hAnsi="Times New Roman"/>
          <w:b/>
          <w:sz w:val="26"/>
          <w:szCs w:val="26"/>
          <w:vertAlign w:val="superscript"/>
        </w:rPr>
        <w:t>2</w:t>
      </w:r>
      <w:r w:rsidRPr="008863D4">
        <w:rPr>
          <w:rFonts w:ascii="Times New Roman" w:hAnsi="Times New Roman"/>
          <w:b/>
          <w:sz w:val="26"/>
          <w:szCs w:val="26"/>
        </w:rPr>
        <w:t xml:space="preserve"> и вычислите его значение при</w:t>
      </w:r>
    </w:p>
    <w:p w:rsidR="002424DE" w:rsidRPr="008863D4" w:rsidRDefault="002424DE" w:rsidP="006224E8">
      <w:pPr>
        <w:spacing w:after="60" w:line="240" w:lineRule="auto"/>
        <w:ind w:left="180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i/>
          <w:sz w:val="26"/>
          <w:szCs w:val="26"/>
        </w:rPr>
        <w:t xml:space="preserve"> а </w:t>
      </w:r>
      <w:r w:rsidRPr="008863D4">
        <w:rPr>
          <w:rFonts w:ascii="Times New Roman" w:hAnsi="Times New Roman"/>
          <w:b/>
          <w:sz w:val="26"/>
          <w:szCs w:val="26"/>
        </w:rPr>
        <w:t>= - 0,2.</w:t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А) - 16,04.</w:t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Б)</w:t>
      </w:r>
      <w:r w:rsidRPr="008863D4">
        <w:rPr>
          <w:rFonts w:ascii="Times New Roman" w:hAnsi="Times New Roman"/>
          <w:i/>
        </w:rPr>
        <w:t xml:space="preserve"> </w:t>
      </w:r>
      <w:r w:rsidRPr="008863D4">
        <w:rPr>
          <w:rFonts w:ascii="Times New Roman" w:hAnsi="Times New Roman"/>
        </w:rPr>
        <w:t>- 15,96.</w:t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В) - 15,6.</w:t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Г)</w:t>
      </w:r>
      <w:r w:rsidRPr="008863D4">
        <w:rPr>
          <w:rFonts w:ascii="Times New Roman" w:hAnsi="Times New Roman"/>
          <w:i/>
        </w:rPr>
        <w:t xml:space="preserve">   </w:t>
      </w:r>
      <w:r w:rsidRPr="008863D4">
        <w:rPr>
          <w:rFonts w:ascii="Times New Roman" w:hAnsi="Times New Roman"/>
        </w:rPr>
        <w:t>15,96.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4. Найдите неизвестный член пропорции </w:t>
      </w:r>
      <w:r w:rsidRPr="008863D4">
        <w:rPr>
          <w:rFonts w:ascii="Times New Roman" w:hAnsi="Times New Roman"/>
          <w:b/>
          <w:position w:val="-24"/>
          <w:sz w:val="26"/>
          <w:szCs w:val="26"/>
        </w:rPr>
        <w:object w:dxaOrig="1620" w:dyaOrig="620">
          <v:shape id="_x0000_i1196" type="#_x0000_t75" style="width:81pt;height:33pt" o:ole="">
            <v:imagedata r:id="rId323" o:title=""/>
          </v:shape>
          <o:OLEObject Type="Embed" ProgID="Equation.3" ShapeID="_x0000_i1196" DrawAspect="Content" ObjectID="_1583651496" r:id="rId324"/>
        </w:object>
      </w:r>
      <w:r w:rsidRPr="008863D4">
        <w:rPr>
          <w:rFonts w:ascii="Times New Roman" w:hAnsi="Times New Roman"/>
          <w:sz w:val="26"/>
          <w:szCs w:val="26"/>
        </w:rPr>
        <w:t>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А)</w:t>
      </w:r>
      <w:r w:rsidRPr="008863D4">
        <w:rPr>
          <w:rFonts w:ascii="Times New Roman" w:hAnsi="Times New Roman"/>
          <w:b/>
          <w:sz w:val="26"/>
          <w:szCs w:val="26"/>
        </w:rPr>
        <w:t xml:space="preserve"> </w:t>
      </w:r>
      <w:r w:rsidRPr="008863D4">
        <w:rPr>
          <w:rFonts w:ascii="Times New Roman" w:hAnsi="Times New Roman"/>
          <w:sz w:val="26"/>
          <w:szCs w:val="26"/>
        </w:rPr>
        <w:t>28;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Б) </w:t>
      </w:r>
      <w:r w:rsidRPr="008863D4">
        <w:rPr>
          <w:rFonts w:ascii="Times New Roman" w:hAnsi="Times New Roman"/>
          <w:position w:val="-24"/>
        </w:rPr>
        <w:object w:dxaOrig="340" w:dyaOrig="620">
          <v:shape id="_x0000_i1197" type="#_x0000_t75" style="width:17.25pt;height:30.75pt" o:ole="">
            <v:imagedata r:id="rId325" o:title=""/>
          </v:shape>
          <o:OLEObject Type="Embed" ProgID="Equation.3" ShapeID="_x0000_i1197" DrawAspect="Content" ObjectID="_1583651497" r:id="rId326"/>
        </w:object>
      </w:r>
      <w:r w:rsidRPr="008863D4">
        <w:rPr>
          <w:rFonts w:ascii="Times New Roman" w:hAnsi="Times New Roman"/>
        </w:rPr>
        <w:t>;</w:t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В) </w:t>
      </w:r>
      <w:r w:rsidRPr="008863D4">
        <w:rPr>
          <w:rFonts w:ascii="Times New Roman" w:hAnsi="Times New Roman"/>
          <w:position w:val="-24"/>
        </w:rPr>
        <w:object w:dxaOrig="240" w:dyaOrig="620">
          <v:shape id="_x0000_i1198" type="#_x0000_t75" style="width:12pt;height:30.75pt" o:ole="">
            <v:imagedata r:id="rId327" o:title=""/>
          </v:shape>
          <o:OLEObject Type="Embed" ProgID="Equation.3" ShapeID="_x0000_i1198" DrawAspect="Content" ObjectID="_1583651498" r:id="rId328"/>
        </w:object>
      </w:r>
      <w:r w:rsidRPr="008863D4">
        <w:rPr>
          <w:rFonts w:ascii="Times New Roman" w:hAnsi="Times New Roman"/>
        </w:rPr>
        <w:t>;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Г) </w:t>
      </w:r>
      <w:r w:rsidRPr="008863D4">
        <w:rPr>
          <w:rFonts w:ascii="Times New Roman" w:hAnsi="Times New Roman"/>
          <w:position w:val="-24"/>
        </w:rPr>
        <w:object w:dxaOrig="460" w:dyaOrig="620">
          <v:shape id="_x0000_i1199" type="#_x0000_t75" style="width:23.25pt;height:30.75pt" o:ole="">
            <v:imagedata r:id="rId329" o:title=""/>
          </v:shape>
          <o:OLEObject Type="Embed" ProgID="Equation.3" ShapeID="_x0000_i1199" DrawAspect="Content" ObjectID="_1583651499" r:id="rId330"/>
        </w:object>
      </w:r>
      <w:r w:rsidRPr="008863D4">
        <w:rPr>
          <w:rFonts w:ascii="Times New Roman" w:hAnsi="Times New Roman"/>
        </w:rPr>
        <w:t>.</w:t>
      </w:r>
    </w:p>
    <w:p w:rsidR="002424DE" w:rsidRPr="008863D4" w:rsidRDefault="00AA7758" w:rsidP="006224E8">
      <w:pPr>
        <w:pStyle w:val="22"/>
        <w:spacing w:after="60" w:line="240" w:lineRule="auto"/>
        <w:jc w:val="both"/>
        <w:rPr>
          <w:rFonts w:ascii="Times New Roman" w:hAnsi="Times New Roman"/>
          <w:b/>
        </w:rPr>
      </w:pPr>
      <w:r w:rsidRPr="00AA7758">
        <w:rPr>
          <w:noProof/>
          <w:lang w:eastAsia="ru-RU"/>
        </w:rPr>
        <w:pict>
          <v:group id="_x0000_s1298" style="position:absolute;left:0;text-align:left;margin-left:261pt;margin-top:39.2pt;width:156.5pt;height:103.8pt;z-index:72" coordorigin="6336,6624" coordsize="3024,2160">
            <v:line id="_x0000_s1299" style="position:absolute" from="6480,8354" to="8928,8354">
              <v:stroke endarrow="open"/>
            </v:line>
            <v:group id="_x0000_s1300" style="position:absolute;left:6336;top:6624;width:3024;height:2160" coordorigin="6336,2880" coordsize="3024,2160">
              <v:line id="_x0000_s1301" style="position:absolute;flip:y" from="6768,3024" to="6768,4896">
                <v:stroke endarrow="open"/>
              </v:line>
              <v:group id="_x0000_s1302" style="position:absolute;left:6336;top:2880;width:3024;height:2160" coordorigin="6336,2880" coordsize="3024,2160">
                <v:group id="_x0000_s1303" style="position:absolute;left:7056;top:4608;width:1152;height:144" coordorigin="7056,4896" coordsize="1152,144">
                  <v:line id="_x0000_s1304" style="position:absolute" from="7056,4896" to="7056,5040"/>
                  <v:line id="_x0000_s1305" style="position:absolute" from="7344,4896" to="7344,5040"/>
                  <v:line id="_x0000_s1306" style="position:absolute" from="7632,4896" to="7632,5040"/>
                  <v:line id="_x0000_s1307" style="position:absolute" from="7920,4896" to="7920,5040"/>
                  <v:line id="_x0000_s1308" style="position:absolute" from="8208,4896" to="8208,5040"/>
                </v:group>
                <v:group id="_x0000_s1309" style="position:absolute;left:6624;top:3456;width:144;height:864" coordorigin="6624,3456" coordsize="144,864">
                  <v:line id="_x0000_s1310" style="position:absolute" from="6624,4320" to="6768,4320"/>
                  <v:line id="_x0000_s1311" style="position:absolute" from="6624,4032" to="6768,4032"/>
                  <v:line id="_x0000_s1312" style="position:absolute" from="6624,3744" to="6768,3744"/>
                  <v:line id="_x0000_s1313" style="position:absolute" from="6624,3456" to="6768,3456"/>
                </v:group>
                <v:group id="_x0000_s1314" style="position:absolute;left:6765;top:3456;width:1440;height:1152" coordorigin="6768,3456" coordsize="1440,1152">
                  <v:line id="_x0000_s1315" style="position:absolute;flip:y" from="6768,4032" to="7056,4608" strokeweight="1.25pt">
                    <v:stroke startarrow="oval" startarrowwidth="narrow" startarrowlength="short" endarrow="oval" endarrowwidth="narrow" endarrowlength="short"/>
                  </v:line>
                  <v:line id="_x0000_s1316" style="position:absolute" from="7056,4032" to="7632,4032" strokeweight="1.25pt">
                    <v:stroke startarrow="oval" startarrowwidth="narrow" startarrowlength="short" endarrow="oval" endarrowwidth="narrow" endarrowlength="short"/>
                  </v:line>
                  <v:line id="_x0000_s1317" style="position:absolute;flip:y" from="7632,3456" to="8208,4032" strokeweight="1.25pt">
                    <v:stroke startarrow="oval" startarrowwidth="narrow" startarrowlength="short" endarrow="oval" endarrowwidth="narrow" endarrowlength="short"/>
                  </v:line>
                </v:group>
                <v:group id="_x0000_s1318" style="position:absolute;left:6336;top:2880;width:3024;height:2160" coordorigin="6336,2880" coordsize="3024,2160">
                  <v:shape id="_x0000_s1319" type="#_x0000_t202" style="position:absolute;left:6336;top:4608;width:432;height:432" filled="f" stroked="f">
                    <v:textbox style="mso-next-textbox:#_x0000_s1319">
                      <w:txbxContent>
                        <w:p w:rsidR="002424DE" w:rsidRDefault="002424DE" w:rsidP="009112F2">
                          <w:pPr>
                            <w:pStyle w:val="af2"/>
                            <w:rPr>
                              <w:bCs/>
                              <w:szCs w:val="24"/>
                            </w:rPr>
                          </w:pPr>
                          <w:r>
                            <w:rPr>
                              <w:bCs/>
                              <w:szCs w:val="24"/>
                            </w:rPr>
                            <w:t>А</w:t>
                          </w:r>
                        </w:p>
                      </w:txbxContent>
                    </v:textbox>
                  </v:shape>
                  <v:shape id="_x0000_s1320" type="#_x0000_t202" style="position:absolute;left:8205;top:3312;width:432;height:432" filled="f" stroked="f">
                    <v:textbox style="mso-next-textbox:#_x0000_s1320">
                      <w:txbxContent>
                        <w:p w:rsidR="002424DE" w:rsidRDefault="002424DE" w:rsidP="009112F2">
                          <w:pPr>
                            <w:pStyle w:val="af2"/>
                            <w:rPr>
                              <w:bCs/>
                              <w:szCs w:val="24"/>
                            </w:rPr>
                          </w:pPr>
                          <w:r>
                            <w:rPr>
                              <w:bCs/>
                              <w:szCs w:val="24"/>
                            </w:rPr>
                            <w:t>В</w:t>
                          </w:r>
                        </w:p>
                      </w:txbxContent>
                    </v:textbox>
                  </v:shape>
                  <v:shape id="_x0000_s1321" type="#_x0000_t202" style="position:absolute;left:6912;top:4608;width:432;height:432" filled="f" stroked="f">
                    <v:textbox style="mso-next-textbox:#_x0000_s1321">
                      <w:txbxContent>
                        <w:p w:rsidR="002424DE" w:rsidRDefault="002424DE" w:rsidP="009112F2">
                          <w:pPr>
                            <w:pStyle w:val="af2"/>
                            <w:rPr>
                              <w:bCs/>
                              <w:szCs w:val="24"/>
                            </w:rPr>
                          </w:pPr>
                          <w:r>
                            <w:rPr>
                              <w:bCs/>
                              <w:szCs w:val="24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322" type="#_x0000_t202" style="position:absolute;left:7200;top:4608;width:432;height:432" filled="f" stroked="f">
                    <v:textbox style="mso-next-textbox:#_x0000_s1322">
                      <w:txbxContent>
                        <w:p w:rsidR="002424DE" w:rsidRDefault="002424DE" w:rsidP="009112F2">
                          <w:pPr>
                            <w:pStyle w:val="af2"/>
                            <w:rPr>
                              <w:bCs/>
                              <w:szCs w:val="24"/>
                            </w:rPr>
                          </w:pPr>
                          <w:r>
                            <w:rPr>
                              <w:bCs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323" type="#_x0000_t202" style="position:absolute;left:7488;top:4608;width:432;height:432" filled="f" stroked="f">
                    <v:textbox style="mso-next-textbox:#_x0000_s1323">
                      <w:txbxContent>
                        <w:p w:rsidR="002424DE" w:rsidRDefault="002424DE" w:rsidP="009112F2">
                          <w:pPr>
                            <w:pStyle w:val="af2"/>
                            <w:rPr>
                              <w:bCs/>
                              <w:szCs w:val="24"/>
                            </w:rPr>
                          </w:pPr>
                          <w:r>
                            <w:rPr>
                              <w:bCs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324" type="#_x0000_t202" style="position:absolute;left:7776;top:4608;width:432;height:432" filled="f" stroked="f">
                    <v:textbox style="mso-next-textbox:#_x0000_s1324">
                      <w:txbxContent>
                        <w:p w:rsidR="002424DE" w:rsidRDefault="002424DE" w:rsidP="009112F2">
                          <w:pPr>
                            <w:pStyle w:val="af2"/>
                            <w:rPr>
                              <w:bCs/>
                              <w:szCs w:val="24"/>
                            </w:rPr>
                          </w:pPr>
                          <w:r>
                            <w:rPr>
                              <w:bCs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325" type="#_x0000_t202" style="position:absolute;left:8064;top:4608;width:432;height:432" filled="f" stroked="f">
                    <v:textbox style="mso-next-textbox:#_x0000_s1325">
                      <w:txbxContent>
                        <w:p w:rsidR="002424DE" w:rsidRDefault="002424DE" w:rsidP="009112F2">
                          <w:pPr>
                            <w:pStyle w:val="af2"/>
                            <w:rPr>
                              <w:bCs/>
                              <w:szCs w:val="24"/>
                            </w:rPr>
                          </w:pPr>
                          <w:r>
                            <w:rPr>
                              <w:bCs/>
                              <w:szCs w:val="24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326" type="#_x0000_t202" style="position:absolute;left:8784;top:4608;width:576;height:432" filled="f" stroked="f">
                    <v:textbox style="mso-next-textbox:#_x0000_s1326">
                      <w:txbxContent>
                        <w:p w:rsidR="002424DE" w:rsidRDefault="002424DE" w:rsidP="009112F2">
                          <w:pPr>
                            <w:rPr>
                              <w:bCs/>
                              <w:sz w:val="20"/>
                            </w:rPr>
                          </w:pPr>
                          <w:r>
                            <w:rPr>
                              <w:bCs/>
                              <w:sz w:val="20"/>
                              <w:lang w:val="en-US"/>
                            </w:rPr>
                            <w:t>t,</w:t>
                          </w:r>
                          <w:r>
                            <w:rPr>
                              <w:bCs/>
                              <w:sz w:val="20"/>
                            </w:rPr>
                            <w:t>ч</w:t>
                          </w:r>
                        </w:p>
                      </w:txbxContent>
                    </v:textbox>
                  </v:shape>
                  <v:shape id="_x0000_s1327" type="#_x0000_t202" style="position:absolute;left:6765;top:2880;width:720;height:432" filled="f" stroked="f">
                    <v:textbox style="mso-next-textbox:#_x0000_s1327">
                      <w:txbxContent>
                        <w:p w:rsidR="002424DE" w:rsidRDefault="002424DE" w:rsidP="009112F2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Cs/>
                              <w:sz w:val="20"/>
                              <w:lang w:val="en-US"/>
                            </w:rPr>
                            <w:t>S,</w:t>
                          </w:r>
                          <w:r>
                            <w:rPr>
                              <w:bCs/>
                              <w:sz w:val="20"/>
                            </w:rPr>
                            <w:t>к</w:t>
                          </w:r>
                          <w:r>
                            <w:rPr>
                              <w:b/>
                              <w:sz w:val="20"/>
                            </w:rPr>
                            <w:t>м</w:t>
                          </w:r>
                        </w:p>
                      </w:txbxContent>
                    </v:textbox>
                  </v:shape>
                  <v:shape id="_x0000_s1328" type="#_x0000_t202" style="position:absolute;left:6336;top:4176;width:432;height:432" filled="f" stroked="f">
                    <v:textbox style="mso-next-textbox:#_x0000_s1328">
                      <w:txbxContent>
                        <w:p w:rsidR="002424DE" w:rsidRDefault="002424DE" w:rsidP="009112F2">
                          <w:pPr>
                            <w:pStyle w:val="af2"/>
                            <w:rPr>
                              <w:bCs/>
                              <w:szCs w:val="24"/>
                            </w:rPr>
                          </w:pPr>
                          <w:r>
                            <w:rPr>
                              <w:bCs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329" type="#_x0000_t202" style="position:absolute;left:6336;top:3888;width:432;height:432" filled="f" stroked="f">
                    <v:textbox style="mso-next-textbox:#_x0000_s1329">
                      <w:txbxContent>
                        <w:p w:rsidR="002424DE" w:rsidRDefault="002424DE" w:rsidP="009112F2">
                          <w:pPr>
                            <w:pStyle w:val="af2"/>
                            <w:rPr>
                              <w:bCs/>
                              <w:szCs w:val="24"/>
                            </w:rPr>
                          </w:pPr>
                          <w:r>
                            <w:rPr>
                              <w:bCs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330" type="#_x0000_t202" style="position:absolute;left:6336;top:3600;width:432;height:432" filled="f" stroked="f">
                    <v:textbox style="mso-next-textbox:#_x0000_s1330">
                      <w:txbxContent>
                        <w:p w:rsidR="002424DE" w:rsidRDefault="002424DE" w:rsidP="009112F2">
                          <w:pPr>
                            <w:pStyle w:val="af2"/>
                            <w:rPr>
                              <w:bCs/>
                              <w:szCs w:val="24"/>
                            </w:rPr>
                          </w:pPr>
                          <w:r>
                            <w:rPr>
                              <w:bCs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331" type="#_x0000_t202" style="position:absolute;left:6336;top:3312;width:432;height:432" filled="f" stroked="f">
                    <v:textbox style="mso-next-textbox:#_x0000_s1331">
                      <w:txbxContent>
                        <w:p w:rsidR="002424DE" w:rsidRDefault="002424DE" w:rsidP="009112F2">
                          <w:pPr>
                            <w:pStyle w:val="af2"/>
                            <w:rPr>
                              <w:bCs/>
                              <w:szCs w:val="24"/>
                            </w:rPr>
                          </w:pPr>
                          <w:r>
                            <w:rPr>
                              <w:bCs/>
                              <w:szCs w:val="24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</v:group>
            </v:group>
          </v:group>
        </w:pict>
      </w:r>
      <w:r w:rsidR="002424DE" w:rsidRPr="008863D4">
        <w:rPr>
          <w:rFonts w:ascii="Times New Roman" w:hAnsi="Times New Roman"/>
          <w:b/>
        </w:rPr>
        <w:t xml:space="preserve">5. </w:t>
      </w:r>
      <w:r w:rsidR="002424DE" w:rsidRPr="008863D4">
        <w:rPr>
          <w:rFonts w:ascii="Times New Roman" w:hAnsi="Times New Roman"/>
          <w:b/>
          <w:bCs/>
        </w:rPr>
        <w:t xml:space="preserve">Турист вышел с турбазы </w:t>
      </w:r>
      <w:r w:rsidR="002424DE" w:rsidRPr="008863D4">
        <w:rPr>
          <w:rFonts w:ascii="Times New Roman" w:hAnsi="Times New Roman"/>
          <w:b/>
          <w:bCs/>
          <w:i/>
        </w:rPr>
        <w:t>А</w:t>
      </w:r>
      <w:r w:rsidR="002424DE" w:rsidRPr="008863D4">
        <w:rPr>
          <w:rFonts w:ascii="Times New Roman" w:hAnsi="Times New Roman"/>
          <w:b/>
          <w:bCs/>
        </w:rPr>
        <w:t xml:space="preserve"> в направлении станции </w:t>
      </w:r>
      <w:r w:rsidR="002424DE" w:rsidRPr="008863D4">
        <w:rPr>
          <w:rFonts w:ascii="Times New Roman" w:hAnsi="Times New Roman"/>
          <w:b/>
          <w:bCs/>
          <w:i/>
        </w:rPr>
        <w:t>В</w:t>
      </w:r>
      <w:r w:rsidR="002424DE" w:rsidRPr="008863D4">
        <w:rPr>
          <w:rFonts w:ascii="Times New Roman" w:hAnsi="Times New Roman"/>
          <w:b/>
          <w:bCs/>
        </w:rPr>
        <w:t>. На рисунке дан график зависимости пути, пройденного туристом, от времени движения. Через сколько времени пути он сделал привал?</w:t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А) через 5 ч.</w:t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Б) через 4 ч.</w:t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В) через 3 ч.</w:t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</w:rPr>
        <w:t>Г) через 1 ч.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lastRenderedPageBreak/>
        <w:t>6. В городе 200 архитектурных памятников – зданий. Среди них 20% заняты под конторы и склады. Сколько архитектурных памятников занято под конторы и склады?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А) 40;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Б) 20;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В) 180;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Г) 198.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6"/>
          <w:szCs w:val="6"/>
        </w:rPr>
      </w:pP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7. Найдите корни уравнения: 18</w:t>
      </w:r>
      <w:r w:rsidRPr="008863D4">
        <w:rPr>
          <w:rFonts w:ascii="Times New Roman" w:hAnsi="Times New Roman"/>
          <w:b/>
          <w:i/>
          <w:sz w:val="26"/>
          <w:szCs w:val="26"/>
        </w:rPr>
        <w:t>х</w:t>
      </w:r>
      <w:r w:rsidRPr="008863D4">
        <w:rPr>
          <w:rFonts w:ascii="Times New Roman" w:hAnsi="Times New Roman"/>
          <w:b/>
          <w:i/>
          <w:sz w:val="26"/>
          <w:szCs w:val="26"/>
          <w:vertAlign w:val="superscript"/>
        </w:rPr>
        <w:t>2</w:t>
      </w:r>
      <w:r w:rsidRPr="008863D4">
        <w:rPr>
          <w:rFonts w:ascii="Times New Roman" w:hAnsi="Times New Roman"/>
          <w:b/>
          <w:i/>
          <w:sz w:val="26"/>
          <w:szCs w:val="26"/>
        </w:rPr>
        <w:t xml:space="preserve"> +</w:t>
      </w:r>
      <w:r w:rsidRPr="008863D4">
        <w:rPr>
          <w:rFonts w:ascii="Times New Roman" w:hAnsi="Times New Roman"/>
          <w:b/>
          <w:sz w:val="26"/>
          <w:szCs w:val="26"/>
        </w:rPr>
        <w:t xml:space="preserve"> 6</w:t>
      </w:r>
      <w:r w:rsidRPr="008863D4">
        <w:rPr>
          <w:rFonts w:ascii="Times New Roman" w:hAnsi="Times New Roman"/>
          <w:b/>
          <w:i/>
          <w:sz w:val="26"/>
          <w:szCs w:val="26"/>
        </w:rPr>
        <w:t xml:space="preserve">х = </w:t>
      </w:r>
      <w:r w:rsidRPr="008863D4">
        <w:rPr>
          <w:rFonts w:ascii="Times New Roman" w:hAnsi="Times New Roman"/>
          <w:b/>
          <w:sz w:val="26"/>
          <w:szCs w:val="26"/>
        </w:rPr>
        <w:t>0</w:t>
      </w:r>
      <w:r w:rsidRPr="008863D4">
        <w:rPr>
          <w:rFonts w:ascii="Times New Roman" w:hAnsi="Times New Roman"/>
          <w:sz w:val="28"/>
          <w:szCs w:val="28"/>
        </w:rPr>
        <w:t>.</w:t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А)  - </w:t>
      </w:r>
      <w:r w:rsidRPr="008863D4">
        <w:rPr>
          <w:rFonts w:ascii="Times New Roman" w:hAnsi="Times New Roman"/>
          <w:position w:val="-24"/>
        </w:rPr>
        <w:object w:dxaOrig="220" w:dyaOrig="620">
          <v:shape id="_x0000_i1200" type="#_x0000_t75" style="width:11.25pt;height:30.75pt" o:ole="">
            <v:imagedata r:id="rId331" o:title=""/>
          </v:shape>
          <o:OLEObject Type="Embed" ProgID="Equation.3" ShapeID="_x0000_i1200" DrawAspect="Content" ObjectID="_1583651500" r:id="rId332"/>
        </w:object>
      </w:r>
      <w:r w:rsidRPr="008863D4">
        <w:rPr>
          <w:rFonts w:ascii="Times New Roman" w:hAnsi="Times New Roman"/>
        </w:rPr>
        <w:t>;</w:t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Б)  0;</w:t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В)  0; </w:t>
      </w:r>
      <w:r w:rsidRPr="008863D4">
        <w:rPr>
          <w:rFonts w:ascii="Times New Roman" w:hAnsi="Times New Roman"/>
          <w:position w:val="-24"/>
        </w:rPr>
        <w:object w:dxaOrig="220" w:dyaOrig="620">
          <v:shape id="_x0000_i1201" type="#_x0000_t75" style="width:11.25pt;height:30.75pt" o:ole="">
            <v:imagedata r:id="rId333" o:title=""/>
          </v:shape>
          <o:OLEObject Type="Embed" ProgID="Equation.3" ShapeID="_x0000_i1201" DrawAspect="Content" ObjectID="_1583651501" r:id="rId334"/>
        </w:object>
      </w:r>
      <w:r w:rsidRPr="008863D4">
        <w:rPr>
          <w:rFonts w:ascii="Times New Roman" w:hAnsi="Times New Roman"/>
        </w:rPr>
        <w:t>;</w:t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Г) 0; - </w:t>
      </w:r>
      <w:r w:rsidRPr="008863D4">
        <w:rPr>
          <w:rFonts w:ascii="Times New Roman" w:hAnsi="Times New Roman"/>
          <w:position w:val="-24"/>
        </w:rPr>
        <w:object w:dxaOrig="220" w:dyaOrig="620">
          <v:shape id="_x0000_i1202" type="#_x0000_t75" style="width:11.25pt;height:30.75pt" o:ole="">
            <v:imagedata r:id="rId335" o:title=""/>
          </v:shape>
          <o:OLEObject Type="Embed" ProgID="Equation.3" ShapeID="_x0000_i1202" DrawAspect="Content" ObjectID="_1583651502" r:id="rId336"/>
        </w:object>
      </w:r>
      <w:r w:rsidRPr="008863D4">
        <w:rPr>
          <w:rFonts w:ascii="Times New Roman" w:hAnsi="Times New Roman"/>
        </w:rPr>
        <w:t>.</w:t>
      </w:r>
    </w:p>
    <w:p w:rsidR="002424DE" w:rsidRPr="008863D4" w:rsidRDefault="002424DE" w:rsidP="006224E8">
      <w:pPr>
        <w:spacing w:before="120"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8. Учащиеся вырезали из бумаги разные геометрические фигуры:</w:t>
      </w:r>
    </w:p>
    <w:p w:rsidR="002424DE" w:rsidRPr="008863D4" w:rsidRDefault="00AA7758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A7758">
        <w:rPr>
          <w:noProof/>
          <w:lang w:eastAsia="ru-RU"/>
        </w:rPr>
        <w:pict>
          <v:group id="_x0000_s1332" style="position:absolute;left:0;text-align:left;margin-left:0;margin-top:10.3pt;width:454.5pt;height:58.5pt;z-index:73" coordorigin="1701,1014" coordsize="9090,1170">
            <v:shape id="_x0000_s1333" type="#_x0000_t5" style="position:absolute;left:1701;top:1104;width:720;height:900;rotation:-780422fd" fillcolor="gray"/>
            <v:rect id="_x0000_s1334" style="position:absolute;left:2601;top:1104;width:900;height:900" fillcolor="#969696"/>
            <v:oval id="_x0000_s1335" style="position:absolute;left:3681;top:1284;width:1980;height:540;rotation:-1995886fd" fillcolor="#969696"/>
            <v:shape id="_x0000_s1336" type="#_x0000_t9" style="position:absolute;left:5481;top:1284;width:1080;height:900;rotation:2718791fd" fillcolor="#969696"/>
            <v:shape id="_x0000_s1337" type="#_x0000_t8" style="position:absolute;left:6741;top:1104;width:1080;height:1080" fillcolor="#969696"/>
            <v:shape id="_x0000_s1338" type="#_x0000_t110" style="position:absolute;left:8001;top:1104;width:1620;height:900" fillcolor="#969696"/>
            <v:shape id="_x0000_s1339" type="#_x0000_t6" style="position:absolute;left:9801;top:924;width:900;height:1080;rotation:90" fillcolor="#969696"/>
          </v:group>
        </w:pic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424DE" w:rsidRPr="008863D4" w:rsidRDefault="002424DE" w:rsidP="006224E8">
      <w:pPr>
        <w:pStyle w:val="32"/>
        <w:spacing w:after="60" w:line="240" w:lineRule="auto"/>
        <w:jc w:val="both"/>
        <w:rPr>
          <w:rFonts w:ascii="Times New Roman" w:hAnsi="Times New Roman"/>
        </w:rPr>
      </w:pPr>
    </w:p>
    <w:p w:rsidR="002424DE" w:rsidRPr="008863D4" w:rsidRDefault="002424DE" w:rsidP="006224E8">
      <w:pPr>
        <w:pStyle w:val="32"/>
        <w:spacing w:after="60" w:line="240" w:lineRule="auto"/>
        <w:jc w:val="both"/>
        <w:rPr>
          <w:rFonts w:ascii="Times New Roman" w:hAnsi="Times New Roman"/>
        </w:rPr>
      </w:pPr>
    </w:p>
    <w:p w:rsidR="002424DE" w:rsidRPr="008863D4" w:rsidRDefault="002424DE" w:rsidP="006224E8">
      <w:pPr>
        <w:pStyle w:val="32"/>
        <w:spacing w:before="240"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Учитель взял одну фигуру и сказал: «Это параллелограмм». Какое из следующих утверждений будет верным?</w:t>
      </w:r>
    </w:p>
    <w:p w:rsidR="002424DE" w:rsidRPr="008863D4" w:rsidRDefault="002424DE" w:rsidP="006224E8">
      <w:pPr>
        <w:spacing w:before="12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А). У этого четырехугольника все стороны равны.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Б). У этого четырехугольника противолежащие стороны параллельны.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В). У этого четырехугольника только две противолежащие стороны параллельны.</w:t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Г). У этого треугольника противолежащие стороны параллельны.</w:t>
      </w:r>
    </w:p>
    <w:p w:rsidR="002424DE" w:rsidRPr="008863D4" w:rsidRDefault="002424DE" w:rsidP="006224E8">
      <w:pPr>
        <w:spacing w:before="360"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9. Укажите решение системы уравнений </w:t>
      </w:r>
      <w:r w:rsidRPr="008863D4">
        <w:rPr>
          <w:rFonts w:ascii="Times New Roman" w:hAnsi="Times New Roman"/>
          <w:b/>
          <w:position w:val="-30"/>
          <w:sz w:val="26"/>
          <w:szCs w:val="26"/>
        </w:rPr>
        <w:object w:dxaOrig="1480" w:dyaOrig="720">
          <v:shape id="_x0000_i1203" type="#_x0000_t75" style="width:74.25pt;height:36pt" o:ole="">
            <v:imagedata r:id="rId337" o:title=""/>
          </v:shape>
          <o:OLEObject Type="Embed" ProgID="Equation.3" ShapeID="_x0000_i1203" DrawAspect="Content" ObjectID="_1583651503" r:id="rId338"/>
        </w:objec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А)  (-3; 2);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Б)  (-2; 3);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В)  (11; 2);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Г)  (3; -2).</w:t>
      </w:r>
    </w:p>
    <w:p w:rsidR="002424DE" w:rsidRPr="008863D4" w:rsidRDefault="002424DE" w:rsidP="006224E8">
      <w:pPr>
        <w:spacing w:before="240"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10. Укажите выражение, соответствующее записи:</w:t>
      </w:r>
    </w:p>
    <w:p w:rsidR="002424DE" w:rsidRPr="008863D4" w:rsidRDefault="002424DE" w:rsidP="006224E8">
      <w:pPr>
        <w:spacing w:before="120" w:after="120" w:line="240" w:lineRule="auto"/>
        <w:ind w:left="357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частное куба суммы чисел «х» и «у» и разности чисел «х» и «у».</w:t>
      </w:r>
    </w:p>
    <w:p w:rsidR="002424DE" w:rsidRPr="008863D4" w:rsidRDefault="002424DE" w:rsidP="006224E8">
      <w:pPr>
        <w:spacing w:before="12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А)  </w:t>
      </w:r>
      <w:r w:rsidRPr="008863D4">
        <w:rPr>
          <w:rFonts w:ascii="Times New Roman" w:hAnsi="Times New Roman"/>
          <w:i/>
          <w:sz w:val="26"/>
          <w:szCs w:val="26"/>
        </w:rPr>
        <w:t>(х</w:t>
      </w:r>
      <w:r w:rsidRPr="008863D4">
        <w:rPr>
          <w:rFonts w:ascii="Times New Roman" w:hAnsi="Times New Roman"/>
          <w:i/>
          <w:sz w:val="26"/>
          <w:szCs w:val="26"/>
          <w:vertAlign w:val="superscript"/>
        </w:rPr>
        <w:t>3</w:t>
      </w:r>
      <w:r w:rsidRPr="008863D4">
        <w:rPr>
          <w:rFonts w:ascii="Times New Roman" w:hAnsi="Times New Roman"/>
          <w:i/>
          <w:sz w:val="26"/>
          <w:szCs w:val="26"/>
        </w:rPr>
        <w:t>+ у</w:t>
      </w:r>
      <w:r w:rsidRPr="008863D4">
        <w:rPr>
          <w:rFonts w:ascii="Times New Roman" w:hAnsi="Times New Roman"/>
          <w:i/>
          <w:sz w:val="26"/>
          <w:szCs w:val="26"/>
          <w:vertAlign w:val="superscript"/>
        </w:rPr>
        <w:t>3</w:t>
      </w:r>
      <w:r w:rsidRPr="008863D4">
        <w:rPr>
          <w:rFonts w:ascii="Times New Roman" w:hAnsi="Times New Roman"/>
          <w:i/>
          <w:sz w:val="26"/>
          <w:szCs w:val="26"/>
        </w:rPr>
        <w:t>) : (х + у).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Б)  </w:t>
      </w:r>
      <w:r w:rsidRPr="008863D4">
        <w:rPr>
          <w:rFonts w:ascii="Times New Roman" w:hAnsi="Times New Roman"/>
          <w:i/>
          <w:sz w:val="26"/>
          <w:szCs w:val="26"/>
        </w:rPr>
        <w:t>(х</w:t>
      </w:r>
      <w:r w:rsidRPr="008863D4">
        <w:rPr>
          <w:rFonts w:ascii="Times New Roman" w:hAnsi="Times New Roman"/>
          <w:i/>
          <w:sz w:val="26"/>
          <w:szCs w:val="26"/>
          <w:vertAlign w:val="superscript"/>
        </w:rPr>
        <w:t>3</w:t>
      </w:r>
      <w:r w:rsidRPr="008863D4">
        <w:rPr>
          <w:rFonts w:ascii="Times New Roman" w:hAnsi="Times New Roman"/>
          <w:i/>
          <w:sz w:val="26"/>
          <w:szCs w:val="26"/>
        </w:rPr>
        <w:t>+ у</w:t>
      </w:r>
      <w:r w:rsidRPr="008863D4">
        <w:rPr>
          <w:rFonts w:ascii="Times New Roman" w:hAnsi="Times New Roman"/>
          <w:i/>
          <w:sz w:val="26"/>
          <w:szCs w:val="26"/>
          <w:vertAlign w:val="superscript"/>
        </w:rPr>
        <w:t>3</w:t>
      </w:r>
      <w:r w:rsidRPr="008863D4">
        <w:rPr>
          <w:rFonts w:ascii="Times New Roman" w:hAnsi="Times New Roman"/>
          <w:i/>
          <w:sz w:val="26"/>
          <w:szCs w:val="26"/>
        </w:rPr>
        <w:t>) : (х - у)</w:t>
      </w:r>
      <w:r w:rsidRPr="008863D4">
        <w:rPr>
          <w:rFonts w:ascii="Times New Roman" w:hAnsi="Times New Roman"/>
          <w:sz w:val="26"/>
          <w:szCs w:val="26"/>
        </w:rPr>
        <w:t>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В)  </w:t>
      </w:r>
      <w:r w:rsidRPr="008863D4">
        <w:rPr>
          <w:rFonts w:ascii="Times New Roman" w:hAnsi="Times New Roman"/>
          <w:i/>
          <w:sz w:val="26"/>
          <w:szCs w:val="26"/>
        </w:rPr>
        <w:t>(х + у)</w:t>
      </w:r>
      <w:r w:rsidRPr="008863D4">
        <w:rPr>
          <w:rFonts w:ascii="Times New Roman" w:hAnsi="Times New Roman"/>
          <w:i/>
          <w:sz w:val="26"/>
          <w:szCs w:val="26"/>
          <w:vertAlign w:val="superscript"/>
        </w:rPr>
        <w:t>3</w:t>
      </w:r>
      <w:r w:rsidRPr="008863D4">
        <w:rPr>
          <w:rFonts w:ascii="Times New Roman" w:hAnsi="Times New Roman"/>
          <w:i/>
          <w:sz w:val="26"/>
          <w:szCs w:val="26"/>
        </w:rPr>
        <w:t>- х : у</w:t>
      </w:r>
      <w:r w:rsidRPr="008863D4">
        <w:rPr>
          <w:rFonts w:ascii="Times New Roman" w:hAnsi="Times New Roman"/>
          <w:sz w:val="26"/>
          <w:szCs w:val="26"/>
        </w:rPr>
        <w:t>.</w:t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Г)  </w:t>
      </w:r>
      <w:r w:rsidRPr="008863D4">
        <w:rPr>
          <w:rFonts w:ascii="Times New Roman" w:hAnsi="Times New Roman"/>
          <w:i/>
          <w:sz w:val="26"/>
          <w:szCs w:val="26"/>
        </w:rPr>
        <w:t>(х + у)</w:t>
      </w:r>
      <w:r w:rsidRPr="008863D4">
        <w:rPr>
          <w:rFonts w:ascii="Times New Roman" w:hAnsi="Times New Roman"/>
          <w:i/>
          <w:sz w:val="26"/>
          <w:szCs w:val="26"/>
          <w:vertAlign w:val="superscript"/>
        </w:rPr>
        <w:t>3</w:t>
      </w:r>
      <w:r w:rsidRPr="008863D4">
        <w:rPr>
          <w:rFonts w:ascii="Times New Roman" w:hAnsi="Times New Roman"/>
          <w:sz w:val="26"/>
          <w:szCs w:val="26"/>
        </w:rPr>
        <w:t xml:space="preserve"> </w:t>
      </w:r>
      <w:r w:rsidRPr="008863D4">
        <w:rPr>
          <w:rFonts w:ascii="Times New Roman" w:hAnsi="Times New Roman"/>
          <w:i/>
          <w:sz w:val="26"/>
          <w:szCs w:val="26"/>
        </w:rPr>
        <w:t>: (х - у).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6"/>
          <w:szCs w:val="6"/>
        </w:rPr>
      </w:pP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11. В таблице показана зависимость между величинами </w:t>
      </w:r>
      <w:r w:rsidRPr="008863D4">
        <w:rPr>
          <w:rFonts w:ascii="Times New Roman" w:hAnsi="Times New Roman"/>
          <w:b/>
          <w:i/>
          <w:sz w:val="26"/>
          <w:szCs w:val="26"/>
        </w:rPr>
        <w:t xml:space="preserve">х </w:t>
      </w:r>
      <w:r w:rsidRPr="008863D4">
        <w:rPr>
          <w:rFonts w:ascii="Times New Roman" w:hAnsi="Times New Roman"/>
          <w:b/>
          <w:sz w:val="26"/>
          <w:szCs w:val="26"/>
        </w:rPr>
        <w:t>и</w:t>
      </w:r>
      <w:r w:rsidRPr="008863D4">
        <w:rPr>
          <w:rFonts w:ascii="Times New Roman" w:hAnsi="Times New Roman"/>
          <w:b/>
          <w:i/>
          <w:sz w:val="26"/>
          <w:szCs w:val="26"/>
        </w:rPr>
        <w:t xml:space="preserve"> у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230"/>
        <w:gridCol w:w="1230"/>
        <w:gridCol w:w="1230"/>
        <w:gridCol w:w="1230"/>
        <w:gridCol w:w="1230"/>
        <w:gridCol w:w="1230"/>
      </w:tblGrid>
      <w:tr w:rsidR="002424DE" w:rsidRPr="008863D4" w:rsidTr="009F643F">
        <w:tc>
          <w:tcPr>
            <w:tcW w:w="1230" w:type="dxa"/>
          </w:tcPr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863D4">
              <w:rPr>
                <w:rFonts w:ascii="Times New Roman" w:hAnsi="Times New Roman"/>
                <w:b/>
                <w:i/>
                <w:sz w:val="26"/>
                <w:szCs w:val="26"/>
              </w:rPr>
              <w:t>х</w:t>
            </w:r>
          </w:p>
        </w:tc>
        <w:tc>
          <w:tcPr>
            <w:tcW w:w="1230" w:type="dxa"/>
          </w:tcPr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63D4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230" w:type="dxa"/>
          </w:tcPr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63D4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30" w:type="dxa"/>
          </w:tcPr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63D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30" w:type="dxa"/>
          </w:tcPr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63D4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230" w:type="dxa"/>
          </w:tcPr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63D4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2424DE" w:rsidRPr="008863D4" w:rsidTr="009F643F">
        <w:tc>
          <w:tcPr>
            <w:tcW w:w="1230" w:type="dxa"/>
          </w:tcPr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863D4">
              <w:rPr>
                <w:rFonts w:ascii="Times New Roman" w:hAnsi="Times New Roman"/>
                <w:b/>
                <w:i/>
                <w:sz w:val="26"/>
                <w:szCs w:val="26"/>
              </w:rPr>
              <w:t>у</w:t>
            </w:r>
          </w:p>
        </w:tc>
        <w:tc>
          <w:tcPr>
            <w:tcW w:w="1230" w:type="dxa"/>
          </w:tcPr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63D4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30" w:type="dxa"/>
          </w:tcPr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63D4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230" w:type="dxa"/>
          </w:tcPr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63D4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230" w:type="dxa"/>
          </w:tcPr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63D4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230" w:type="dxa"/>
          </w:tcPr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63D4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</w:tbl>
    <w:p w:rsidR="002424DE" w:rsidRPr="008863D4" w:rsidRDefault="002424DE" w:rsidP="006224E8">
      <w:pPr>
        <w:spacing w:before="120" w:after="120" w:line="240" w:lineRule="auto"/>
        <w:ind w:left="357"/>
        <w:jc w:val="both"/>
        <w:rPr>
          <w:rFonts w:ascii="Times New Roman" w:hAnsi="Times New Roman"/>
          <w:b/>
          <w:sz w:val="26"/>
          <w:szCs w:val="26"/>
        </w:rPr>
      </w:pPr>
    </w:p>
    <w:p w:rsidR="002424DE" w:rsidRPr="008863D4" w:rsidRDefault="002424DE" w:rsidP="006224E8">
      <w:pPr>
        <w:spacing w:before="120" w:after="120" w:line="240" w:lineRule="auto"/>
        <w:ind w:left="357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Какое из следующих уравнений описывает эту зависимость?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А)  </w:t>
      </w:r>
      <w:r w:rsidRPr="008863D4">
        <w:rPr>
          <w:rFonts w:ascii="Times New Roman" w:hAnsi="Times New Roman"/>
          <w:i/>
          <w:sz w:val="26"/>
          <w:szCs w:val="26"/>
        </w:rPr>
        <w:t xml:space="preserve">у </w:t>
      </w:r>
      <w:r w:rsidRPr="008863D4">
        <w:rPr>
          <w:rFonts w:ascii="Times New Roman" w:hAnsi="Times New Roman"/>
          <w:sz w:val="26"/>
          <w:szCs w:val="26"/>
        </w:rPr>
        <w:t>= 3</w:t>
      </w:r>
      <w:r w:rsidRPr="008863D4">
        <w:rPr>
          <w:rFonts w:ascii="Times New Roman" w:hAnsi="Times New Roman"/>
          <w:i/>
          <w:sz w:val="26"/>
          <w:szCs w:val="26"/>
        </w:rPr>
        <w:t xml:space="preserve">х </w:t>
      </w:r>
      <w:r w:rsidRPr="008863D4">
        <w:rPr>
          <w:rFonts w:ascii="Times New Roman" w:hAnsi="Times New Roman"/>
          <w:sz w:val="26"/>
          <w:szCs w:val="26"/>
        </w:rPr>
        <w:t>+ 5;</w:t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Б)  </w:t>
      </w:r>
      <w:r w:rsidRPr="008863D4">
        <w:rPr>
          <w:rFonts w:ascii="Times New Roman" w:hAnsi="Times New Roman"/>
          <w:i/>
        </w:rPr>
        <w:t>у</w:t>
      </w:r>
      <w:r w:rsidRPr="008863D4">
        <w:rPr>
          <w:rFonts w:ascii="Times New Roman" w:hAnsi="Times New Roman"/>
        </w:rPr>
        <w:t xml:space="preserve"> = 2</w:t>
      </w:r>
      <w:r w:rsidRPr="008863D4">
        <w:rPr>
          <w:rFonts w:ascii="Times New Roman" w:hAnsi="Times New Roman"/>
          <w:i/>
        </w:rPr>
        <w:t>х</w:t>
      </w:r>
      <w:r w:rsidRPr="008863D4">
        <w:rPr>
          <w:rFonts w:ascii="Times New Roman" w:hAnsi="Times New Roman"/>
        </w:rPr>
        <w:t xml:space="preserve"> + 1;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В)  </w:t>
      </w:r>
      <w:r w:rsidRPr="008863D4">
        <w:rPr>
          <w:rFonts w:ascii="Times New Roman" w:hAnsi="Times New Roman"/>
          <w:i/>
          <w:sz w:val="26"/>
          <w:szCs w:val="26"/>
        </w:rPr>
        <w:t>у</w:t>
      </w:r>
      <w:r w:rsidRPr="008863D4">
        <w:rPr>
          <w:rFonts w:ascii="Times New Roman" w:hAnsi="Times New Roman"/>
          <w:sz w:val="26"/>
          <w:szCs w:val="26"/>
        </w:rPr>
        <w:t xml:space="preserve"> = </w:t>
      </w:r>
      <w:r w:rsidRPr="008863D4">
        <w:rPr>
          <w:rFonts w:ascii="Times New Roman" w:hAnsi="Times New Roman"/>
          <w:i/>
          <w:sz w:val="26"/>
          <w:szCs w:val="26"/>
        </w:rPr>
        <w:t xml:space="preserve">х + </w:t>
      </w:r>
      <w:r w:rsidRPr="008863D4">
        <w:rPr>
          <w:rFonts w:ascii="Times New Roman" w:hAnsi="Times New Roman"/>
          <w:sz w:val="26"/>
          <w:szCs w:val="26"/>
        </w:rPr>
        <w:t>1;</w:t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Г)  </w:t>
      </w:r>
      <w:r w:rsidRPr="008863D4">
        <w:rPr>
          <w:rFonts w:ascii="Times New Roman" w:hAnsi="Times New Roman"/>
          <w:i/>
          <w:sz w:val="26"/>
          <w:szCs w:val="26"/>
        </w:rPr>
        <w:t>у</w:t>
      </w:r>
      <w:r w:rsidRPr="008863D4">
        <w:rPr>
          <w:rFonts w:ascii="Times New Roman" w:hAnsi="Times New Roman"/>
          <w:sz w:val="26"/>
          <w:szCs w:val="26"/>
        </w:rPr>
        <w:t xml:space="preserve"> = 2 + </w:t>
      </w:r>
      <w:r w:rsidRPr="008863D4">
        <w:rPr>
          <w:rFonts w:ascii="Times New Roman" w:hAnsi="Times New Roman"/>
          <w:i/>
          <w:sz w:val="26"/>
          <w:szCs w:val="26"/>
        </w:rPr>
        <w:t>х.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12. Найдите область определения функции </w:t>
      </w:r>
      <w:r w:rsidRPr="008863D4">
        <w:rPr>
          <w:rFonts w:ascii="Times New Roman" w:hAnsi="Times New Roman"/>
          <w:i/>
          <w:sz w:val="26"/>
          <w:szCs w:val="26"/>
        </w:rPr>
        <w:t>у =</w:t>
      </w:r>
      <w:r w:rsidRPr="008863D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863D4">
        <w:rPr>
          <w:rFonts w:ascii="Times New Roman" w:hAnsi="Times New Roman"/>
          <w:b/>
          <w:i/>
          <w:position w:val="-24"/>
          <w:sz w:val="26"/>
          <w:szCs w:val="26"/>
        </w:rPr>
        <w:object w:dxaOrig="700" w:dyaOrig="620">
          <v:shape id="_x0000_i1204" type="#_x0000_t75" style="width:35.25pt;height:30.75pt" o:ole="">
            <v:imagedata r:id="rId339" o:title=""/>
          </v:shape>
          <o:OLEObject Type="Embed" ProgID="Equation.3" ShapeID="_x0000_i1204" DrawAspect="Content" ObjectID="_1583651504" r:id="rId340"/>
        </w:object>
      </w:r>
      <w:r w:rsidRPr="008863D4">
        <w:rPr>
          <w:rFonts w:ascii="Times New Roman" w:hAnsi="Times New Roman"/>
          <w:i/>
          <w:sz w:val="26"/>
          <w:szCs w:val="26"/>
        </w:rPr>
        <w:t>.</w:t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А)  Любые </w:t>
      </w:r>
      <w:r w:rsidRPr="008863D4">
        <w:rPr>
          <w:rFonts w:ascii="Times New Roman" w:hAnsi="Times New Roman"/>
          <w:i/>
        </w:rPr>
        <w:t>х</w:t>
      </w:r>
      <w:r w:rsidRPr="008863D4">
        <w:rPr>
          <w:rFonts w:ascii="Times New Roman" w:hAnsi="Times New Roman"/>
        </w:rPr>
        <w:t>.</w:t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Б)  Любые </w:t>
      </w:r>
      <w:r w:rsidRPr="008863D4">
        <w:rPr>
          <w:rFonts w:ascii="Times New Roman" w:hAnsi="Times New Roman"/>
          <w:i/>
        </w:rPr>
        <w:t xml:space="preserve">х, </w:t>
      </w:r>
      <w:r w:rsidRPr="008863D4">
        <w:rPr>
          <w:rFonts w:ascii="Times New Roman" w:hAnsi="Times New Roman"/>
        </w:rPr>
        <w:t xml:space="preserve">кроме </w:t>
      </w:r>
      <w:r w:rsidRPr="008863D4">
        <w:rPr>
          <w:rFonts w:ascii="Times New Roman" w:hAnsi="Times New Roman"/>
          <w:i/>
        </w:rPr>
        <w:t xml:space="preserve">х = </w:t>
      </w:r>
      <w:r w:rsidRPr="008863D4">
        <w:rPr>
          <w:rFonts w:ascii="Times New Roman" w:hAnsi="Times New Roman"/>
        </w:rPr>
        <w:t>3.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В)  </w:t>
      </w:r>
      <w:r w:rsidRPr="008863D4">
        <w:rPr>
          <w:rFonts w:ascii="Times New Roman" w:hAnsi="Times New Roman"/>
        </w:rPr>
        <w:t xml:space="preserve">Любые </w:t>
      </w:r>
      <w:r w:rsidRPr="008863D4">
        <w:rPr>
          <w:rFonts w:ascii="Times New Roman" w:hAnsi="Times New Roman"/>
          <w:i/>
        </w:rPr>
        <w:t xml:space="preserve">х, </w:t>
      </w:r>
      <w:r w:rsidRPr="008863D4">
        <w:rPr>
          <w:rFonts w:ascii="Times New Roman" w:hAnsi="Times New Roman"/>
        </w:rPr>
        <w:t xml:space="preserve">кроме </w:t>
      </w:r>
      <w:r w:rsidRPr="008863D4">
        <w:rPr>
          <w:rFonts w:ascii="Times New Roman" w:hAnsi="Times New Roman"/>
          <w:i/>
        </w:rPr>
        <w:t xml:space="preserve">х = </w:t>
      </w:r>
      <w:r w:rsidRPr="008863D4">
        <w:rPr>
          <w:rFonts w:ascii="Times New Roman" w:hAnsi="Times New Roman"/>
        </w:rPr>
        <w:t>- 2</w:t>
      </w:r>
      <w:r w:rsidRPr="008863D4">
        <w:rPr>
          <w:rFonts w:ascii="Times New Roman" w:hAnsi="Times New Roman"/>
          <w:sz w:val="26"/>
          <w:szCs w:val="26"/>
        </w:rPr>
        <w:t>.</w:t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Г)  </w:t>
      </w:r>
      <w:r w:rsidRPr="008863D4">
        <w:rPr>
          <w:rFonts w:ascii="Times New Roman" w:hAnsi="Times New Roman"/>
        </w:rPr>
        <w:t xml:space="preserve">Любые </w:t>
      </w:r>
      <w:r w:rsidRPr="008863D4">
        <w:rPr>
          <w:rFonts w:ascii="Times New Roman" w:hAnsi="Times New Roman"/>
          <w:i/>
        </w:rPr>
        <w:t xml:space="preserve">х, </w:t>
      </w:r>
      <w:r w:rsidRPr="008863D4">
        <w:rPr>
          <w:rFonts w:ascii="Times New Roman" w:hAnsi="Times New Roman"/>
        </w:rPr>
        <w:t>кроме нуля</w:t>
      </w:r>
      <w:r w:rsidRPr="008863D4">
        <w:rPr>
          <w:rFonts w:ascii="Times New Roman" w:hAnsi="Times New Roman"/>
          <w:sz w:val="26"/>
          <w:szCs w:val="26"/>
        </w:rPr>
        <w:t>.</w:t>
      </w:r>
    </w:p>
    <w:p w:rsidR="002424DE" w:rsidRPr="008863D4" w:rsidRDefault="002424DE" w:rsidP="006224E8">
      <w:pPr>
        <w:spacing w:before="240" w:after="6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13. Решите неравенство 4</w:t>
      </w:r>
      <w:r w:rsidRPr="008863D4">
        <w:rPr>
          <w:rFonts w:ascii="Times New Roman" w:hAnsi="Times New Roman"/>
          <w:b/>
          <w:i/>
          <w:sz w:val="26"/>
          <w:szCs w:val="26"/>
        </w:rPr>
        <w:t>х</w:t>
      </w:r>
      <w:r w:rsidRPr="008863D4">
        <w:rPr>
          <w:rFonts w:ascii="Times New Roman" w:hAnsi="Times New Roman"/>
          <w:b/>
          <w:i/>
          <w:sz w:val="26"/>
          <w:szCs w:val="26"/>
          <w:vertAlign w:val="superscript"/>
        </w:rPr>
        <w:t xml:space="preserve">2 </w:t>
      </w:r>
      <w:r w:rsidRPr="008863D4">
        <w:rPr>
          <w:rFonts w:ascii="Times New Roman" w:hAnsi="Times New Roman"/>
          <w:b/>
          <w:i/>
          <w:sz w:val="26"/>
          <w:szCs w:val="26"/>
        </w:rPr>
        <w:t xml:space="preserve">- </w:t>
      </w:r>
      <w:r w:rsidRPr="008863D4">
        <w:rPr>
          <w:rFonts w:ascii="Times New Roman" w:hAnsi="Times New Roman"/>
          <w:b/>
          <w:sz w:val="26"/>
          <w:szCs w:val="26"/>
        </w:rPr>
        <w:t>32</w:t>
      </w:r>
      <w:r w:rsidRPr="008863D4">
        <w:rPr>
          <w:rFonts w:ascii="Times New Roman" w:hAnsi="Times New Roman"/>
          <w:b/>
          <w:i/>
          <w:sz w:val="26"/>
          <w:szCs w:val="26"/>
        </w:rPr>
        <w:t xml:space="preserve">х &lt; </w:t>
      </w:r>
      <w:r w:rsidRPr="008863D4">
        <w:rPr>
          <w:rFonts w:ascii="Times New Roman" w:hAnsi="Times New Roman"/>
          <w:b/>
          <w:sz w:val="26"/>
          <w:szCs w:val="26"/>
        </w:rPr>
        <w:t>0.</w:t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А)  [0; 8].</w:t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Б)  (- ∞; 0].</w:t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В)  (- ∞; 0) </w:t>
      </w:r>
      <w:r w:rsidRPr="008863D4">
        <w:rPr>
          <w:rFonts w:ascii="Times New Roman" w:hAnsi="Times New Roman"/>
        </w:rPr>
        <w:object w:dxaOrig="260" w:dyaOrig="200">
          <v:shape id="_x0000_i1205" type="#_x0000_t75" style="width:12.75pt;height:9.75pt" o:ole="">
            <v:imagedata r:id="rId292" o:title=""/>
          </v:shape>
          <o:OLEObject Type="Embed" ProgID="Equation.3" ShapeID="_x0000_i1205" DrawAspect="Content" ObjectID="_1583651505" r:id="rId341"/>
        </w:object>
      </w:r>
      <w:r w:rsidRPr="008863D4">
        <w:rPr>
          <w:rFonts w:ascii="Times New Roman" w:hAnsi="Times New Roman"/>
        </w:rPr>
        <w:t xml:space="preserve"> (8; + ∞).</w:t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Г)</w:t>
      </w:r>
      <w:r w:rsidRPr="008863D4">
        <w:rPr>
          <w:rFonts w:ascii="Times New Roman" w:hAnsi="Times New Roman"/>
          <w:b/>
        </w:rPr>
        <w:t xml:space="preserve"> </w:t>
      </w:r>
      <w:r w:rsidRPr="008863D4">
        <w:rPr>
          <w:rFonts w:ascii="Times New Roman" w:hAnsi="Times New Roman"/>
        </w:rPr>
        <w:t>(0; 8).</w:t>
      </w:r>
    </w:p>
    <w:p w:rsidR="002424DE" w:rsidRPr="008863D4" w:rsidRDefault="002424DE" w:rsidP="006224E8">
      <w:pPr>
        <w:pStyle w:val="3"/>
        <w:spacing w:before="360" w:line="240" w:lineRule="auto"/>
        <w:jc w:val="both"/>
        <w:rPr>
          <w:rFonts w:ascii="Times New Roman" w:hAnsi="Times New Roman"/>
          <w:b w:val="0"/>
          <w:i/>
        </w:rPr>
      </w:pPr>
      <w:r w:rsidRPr="008863D4">
        <w:rPr>
          <w:rFonts w:ascii="Times New Roman" w:hAnsi="Times New Roman"/>
          <w:b w:val="0"/>
          <w:i/>
        </w:rPr>
        <w:t xml:space="preserve">14. Почтальон шёл от станции до почты со скоростью </w:t>
      </w:r>
      <w:r w:rsidRPr="008863D4">
        <w:rPr>
          <w:rFonts w:ascii="Times New Roman" w:hAnsi="Times New Roman"/>
          <w:b w:val="0"/>
          <w:lang w:val="en-US"/>
        </w:rPr>
        <w:t>v</w:t>
      </w:r>
      <w:r w:rsidRPr="008863D4">
        <w:rPr>
          <w:rFonts w:ascii="Times New Roman" w:hAnsi="Times New Roman"/>
          <w:b w:val="0"/>
          <w:vertAlign w:val="subscript"/>
        </w:rPr>
        <w:t>1</w:t>
      </w:r>
      <w:r w:rsidRPr="008863D4">
        <w:rPr>
          <w:rFonts w:ascii="Times New Roman" w:hAnsi="Times New Roman"/>
          <w:b w:val="0"/>
          <w:i/>
        </w:rPr>
        <w:t xml:space="preserve"> км/ч, а возвращался обратно со скоростью </w:t>
      </w:r>
      <w:r w:rsidRPr="008863D4">
        <w:rPr>
          <w:rFonts w:ascii="Times New Roman" w:hAnsi="Times New Roman"/>
          <w:b w:val="0"/>
          <w:lang w:val="en-US"/>
        </w:rPr>
        <w:t>v</w:t>
      </w:r>
      <w:r w:rsidRPr="008863D4">
        <w:rPr>
          <w:rFonts w:ascii="Times New Roman" w:hAnsi="Times New Roman"/>
          <w:b w:val="0"/>
          <w:vertAlign w:val="subscript"/>
        </w:rPr>
        <w:t>2</w:t>
      </w:r>
      <w:r w:rsidRPr="008863D4">
        <w:rPr>
          <w:rFonts w:ascii="Times New Roman" w:hAnsi="Times New Roman"/>
          <w:b w:val="0"/>
          <w:i/>
          <w:vertAlign w:val="subscript"/>
        </w:rPr>
        <w:t xml:space="preserve"> </w:t>
      </w:r>
      <w:r w:rsidRPr="008863D4">
        <w:rPr>
          <w:rFonts w:ascii="Times New Roman" w:hAnsi="Times New Roman"/>
          <w:b w:val="0"/>
          <w:i/>
        </w:rPr>
        <w:t xml:space="preserve">км/ч. На дорогу до почты он затратил </w:t>
      </w:r>
      <w:r w:rsidRPr="008863D4">
        <w:rPr>
          <w:rFonts w:ascii="Times New Roman" w:hAnsi="Times New Roman"/>
          <w:b w:val="0"/>
          <w:lang w:val="en-US"/>
        </w:rPr>
        <w:t>t</w:t>
      </w:r>
      <w:r w:rsidRPr="008863D4">
        <w:rPr>
          <w:rFonts w:ascii="Times New Roman" w:hAnsi="Times New Roman"/>
          <w:b w:val="0"/>
          <w:vertAlign w:val="subscript"/>
        </w:rPr>
        <w:t>1</w:t>
      </w:r>
      <w:r w:rsidRPr="008863D4">
        <w:rPr>
          <w:rFonts w:ascii="Times New Roman" w:hAnsi="Times New Roman"/>
          <w:b w:val="0"/>
        </w:rPr>
        <w:t xml:space="preserve"> </w:t>
      </w:r>
      <w:r w:rsidRPr="008863D4">
        <w:rPr>
          <w:rFonts w:ascii="Times New Roman" w:hAnsi="Times New Roman"/>
          <w:b w:val="0"/>
          <w:i/>
        </w:rPr>
        <w:t xml:space="preserve">ч, на обратную дорогу – </w:t>
      </w:r>
      <w:r w:rsidRPr="008863D4">
        <w:rPr>
          <w:rFonts w:ascii="Times New Roman" w:hAnsi="Times New Roman"/>
          <w:b w:val="0"/>
          <w:lang w:val="en-US"/>
        </w:rPr>
        <w:t>t</w:t>
      </w:r>
      <w:r w:rsidRPr="008863D4">
        <w:rPr>
          <w:rFonts w:ascii="Times New Roman" w:hAnsi="Times New Roman"/>
          <w:b w:val="0"/>
          <w:vertAlign w:val="subscript"/>
        </w:rPr>
        <w:t>2</w:t>
      </w:r>
      <w:r w:rsidRPr="008863D4">
        <w:rPr>
          <w:rFonts w:ascii="Times New Roman" w:hAnsi="Times New Roman"/>
          <w:b w:val="0"/>
        </w:rPr>
        <w:t xml:space="preserve"> </w:t>
      </w:r>
      <w:r w:rsidRPr="008863D4">
        <w:rPr>
          <w:rFonts w:ascii="Times New Roman" w:hAnsi="Times New Roman"/>
          <w:b w:val="0"/>
          <w:i/>
        </w:rPr>
        <w:t>ч.</w:t>
      </w:r>
    </w:p>
    <w:p w:rsidR="002424DE" w:rsidRPr="008863D4" w:rsidRDefault="00AA7758" w:rsidP="006224E8">
      <w:pPr>
        <w:pStyle w:val="a8"/>
        <w:tabs>
          <w:tab w:val="clear" w:pos="4677"/>
          <w:tab w:val="clear" w:pos="9355"/>
        </w:tabs>
        <w:jc w:val="both"/>
        <w:rPr>
          <w:rFonts w:ascii="Times New Roman" w:hAnsi="Times New Roman"/>
          <w:noProof/>
        </w:rPr>
      </w:pPr>
      <w:r w:rsidRPr="00AA7758">
        <w:rPr>
          <w:noProof/>
          <w:lang w:eastAsia="ru-RU"/>
        </w:rPr>
        <w:pict>
          <v:shape id="_x0000_s1340" type="#_x0000_t202" style="position:absolute;left:0;text-align:left;margin-left:171pt;margin-top:3.4pt;width:81pt;height:27pt;z-index:69" filled="f" stroked="f">
            <v:textbox>
              <w:txbxContent>
                <w:p w:rsidR="002424DE" w:rsidRPr="00F3080F" w:rsidRDefault="002424DE" w:rsidP="009112F2">
                  <w:r>
                    <w:rPr>
                      <w:i/>
                      <w:lang w:val="en-US"/>
                    </w:rPr>
                    <w:t>t</w:t>
                  </w:r>
                  <w:r>
                    <w:rPr>
                      <w:i/>
                      <w:vertAlign w:val="subscript"/>
                    </w:rPr>
                    <w:t>1</w:t>
                  </w:r>
                  <w:r>
                    <w:rPr>
                      <w:i/>
                    </w:rPr>
                    <w:t xml:space="preserve"> +</w:t>
                  </w:r>
                  <w:r>
                    <w:rPr>
                      <w:i/>
                      <w:lang w:val="en-US"/>
                    </w:rPr>
                    <w:t xml:space="preserve"> t</w:t>
                  </w:r>
                  <w:r>
                    <w:rPr>
                      <w:i/>
                      <w:vertAlign w:val="subscript"/>
                      <w:lang w:val="en-US"/>
                    </w:rPr>
                    <w:t>2</w:t>
                  </w: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=</w:t>
                  </w:r>
                  <w:r>
                    <w:rPr>
                      <w:lang w:val="en-US"/>
                    </w:rPr>
                    <w:t xml:space="preserve">1 </w:t>
                  </w:r>
                  <w:r w:rsidRPr="00FE2815">
                    <w:t>ч</w:t>
                  </w:r>
                </w:p>
              </w:txbxContent>
            </v:textbox>
          </v:shape>
        </w:pict>
      </w:r>
      <w:r w:rsidRPr="00AA7758">
        <w:rPr>
          <w:noProof/>
          <w:lang w:eastAsia="ru-RU"/>
        </w:rPr>
        <w:pict>
          <v:shape id="_x0000_s1341" type="#_x0000_t202" style="position:absolute;left:0;text-align:left;margin-left:5in;margin-top:.5pt;width:81.15pt;height:22.75pt;z-index:68" filled="f" stroked="f">
            <v:textbox style="mso-next-textbox:#_x0000_s1341">
              <w:txbxContent>
                <w:p w:rsidR="002424DE" w:rsidRPr="00F3080F" w:rsidRDefault="002424DE" w:rsidP="009112F2">
                  <w:r w:rsidRPr="00F3080F">
                    <w:rPr>
                      <w:i/>
                      <w:lang w:val="en-US"/>
                    </w:rPr>
                    <w:t>v</w:t>
                  </w:r>
                  <w:r w:rsidRPr="00F3080F">
                    <w:rPr>
                      <w:i/>
                      <w:vertAlign w:val="subscript"/>
                    </w:rPr>
                    <w:t>2</w:t>
                  </w:r>
                  <w:r w:rsidRPr="00F3080F">
                    <w:rPr>
                      <w:vertAlign w:val="subscript"/>
                      <w:lang w:val="en-US"/>
                    </w:rPr>
                    <w:t>=</w:t>
                  </w:r>
                  <w:r w:rsidRPr="00F3080F">
                    <w:rPr>
                      <w:lang w:val="en-US"/>
                    </w:rPr>
                    <w:t xml:space="preserve"> </w:t>
                  </w:r>
                  <w:r>
                    <w:t>4</w:t>
                  </w:r>
                  <w:r w:rsidRPr="00F3080F">
                    <w:rPr>
                      <w:lang w:val="en-US"/>
                    </w:rPr>
                    <w:t xml:space="preserve"> </w:t>
                  </w:r>
                  <w:r w:rsidRPr="00F3080F">
                    <w:t>км/ч</w:t>
                  </w:r>
                </w:p>
              </w:txbxContent>
            </v:textbox>
          </v:shape>
        </w:pict>
      </w:r>
      <w:r w:rsidRPr="00AA7758">
        <w:rPr>
          <w:noProof/>
          <w:lang w:eastAsia="ru-RU"/>
        </w:rPr>
        <w:pict>
          <v:shape id="_x0000_s1342" type="#_x0000_t202" style="position:absolute;left:0;text-align:left;margin-left:17.85pt;margin-top:.5pt;width:81.15pt;height:22.75pt;z-index:67" filled="f" stroked="f">
            <v:textbox style="mso-next-textbox:#_x0000_s1342">
              <w:txbxContent>
                <w:p w:rsidR="002424DE" w:rsidRPr="00F3080F" w:rsidRDefault="002424DE" w:rsidP="009112F2">
                  <w:r w:rsidRPr="00F3080F">
                    <w:rPr>
                      <w:i/>
                      <w:lang w:val="en-US"/>
                    </w:rPr>
                    <w:t>v</w:t>
                  </w:r>
                  <w:r w:rsidRPr="00F3080F">
                    <w:rPr>
                      <w:i/>
                      <w:vertAlign w:val="subscript"/>
                      <w:lang w:val="en-US"/>
                    </w:rPr>
                    <w:t>1</w:t>
                  </w:r>
                  <w:r w:rsidRPr="00F3080F">
                    <w:rPr>
                      <w:vertAlign w:val="subscript"/>
                      <w:lang w:val="en-US"/>
                    </w:rPr>
                    <w:t>=</w:t>
                  </w:r>
                  <w:r w:rsidRPr="00F3080F">
                    <w:rPr>
                      <w:lang w:val="en-US"/>
                    </w:rPr>
                    <w:t xml:space="preserve"> </w:t>
                  </w:r>
                  <w:r>
                    <w:t>5</w:t>
                  </w:r>
                  <w:r w:rsidRPr="00F3080F">
                    <w:rPr>
                      <w:lang w:val="en-US"/>
                    </w:rPr>
                    <w:t xml:space="preserve"> </w:t>
                  </w:r>
                  <w:r w:rsidRPr="00F3080F">
                    <w:t>км/ч</w:t>
                  </w:r>
                </w:p>
              </w:txbxContent>
            </v:textbox>
          </v:shape>
        </w:pict>
      </w:r>
    </w:p>
    <w:p w:rsidR="002424DE" w:rsidRPr="008863D4" w:rsidRDefault="00AA7758" w:rsidP="006224E8">
      <w:pPr>
        <w:spacing w:line="240" w:lineRule="auto"/>
        <w:jc w:val="both"/>
        <w:rPr>
          <w:rFonts w:ascii="Times New Roman" w:hAnsi="Times New Roman"/>
        </w:rPr>
      </w:pPr>
      <w:r w:rsidRPr="00AA7758">
        <w:rPr>
          <w:noProof/>
          <w:lang w:eastAsia="ru-RU"/>
        </w:rPr>
        <w:pict>
          <v:shape id="_x0000_s1343" type="#_x0000_t202" style="position:absolute;left:0;text-align:left;margin-left:6in;margin-top:7.6pt;width:63pt;height:27pt;z-index:66" filled="f" stroked="f">
            <v:textbox style="mso-next-textbox:#_x0000_s1343">
              <w:txbxContent>
                <w:p w:rsidR="002424DE" w:rsidRPr="00FE2815" w:rsidRDefault="002424DE" w:rsidP="009112F2">
                  <w:pPr>
                    <w:pStyle w:val="6"/>
                  </w:pPr>
                  <w:r w:rsidRPr="00FE2815">
                    <w:t>Почта</w:t>
                  </w:r>
                </w:p>
              </w:txbxContent>
            </v:textbox>
          </v:shape>
        </w:pict>
      </w:r>
      <w:r w:rsidRPr="00AA7758">
        <w:rPr>
          <w:noProof/>
          <w:lang w:eastAsia="ru-RU"/>
        </w:rPr>
        <w:pict>
          <v:shape id="_x0000_s1344" type="#_x0000_t202" style="position:absolute;left:0;text-align:left;margin-left:-45pt;margin-top:7.6pt;width:63pt;height:27pt;z-index:71" filled="f" stroked="f">
            <v:textbox style="mso-next-textbox:#_x0000_s1344">
              <w:txbxContent>
                <w:p w:rsidR="002424DE" w:rsidRPr="00FE2815" w:rsidRDefault="002424DE" w:rsidP="009112F2">
                  <w:pPr>
                    <w:rPr>
                      <w:b/>
                    </w:rPr>
                  </w:pPr>
                  <w:r w:rsidRPr="00FE2815">
                    <w:rPr>
                      <w:b/>
                    </w:rPr>
                    <w:t>Станция</w:t>
                  </w:r>
                </w:p>
              </w:txbxContent>
            </v:textbox>
          </v:shape>
        </w:pict>
      </w:r>
      <w:r w:rsidRPr="00AA7758">
        <w:rPr>
          <w:noProof/>
          <w:lang w:eastAsia="ru-RU"/>
        </w:rPr>
        <w:pict>
          <v:shape id="_x0000_s1345" type="#_x0000_t202" style="position:absolute;left:0;text-align:left;margin-left:207pt;margin-top:49.7pt;width:1in;height:18pt;z-index:70" filled="f" stroked="f">
            <v:textbox>
              <w:txbxContent>
                <w:p w:rsidR="002424DE" w:rsidRPr="00F3080F" w:rsidRDefault="002424DE" w:rsidP="009112F2">
                  <w:r>
                    <w:rPr>
                      <w:lang w:val="en-US"/>
                    </w:rPr>
                    <w:t xml:space="preserve">S= </w:t>
                  </w:r>
                  <w:r w:rsidRPr="00FE2815">
                    <w:rPr>
                      <w:i/>
                      <w:lang w:val="en-US"/>
                    </w:rPr>
                    <w:t>x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>км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346" editas="canvas" style="width:441pt;height:60.65pt;mso-position-horizontal-relative:char;mso-position-vertical-relative:line" coordorigin="2281,3271" coordsize="31816,4320">
            <o:lock v:ext="edit" aspectratio="t"/>
            <v:shape id="_x0000_s1347" type="#_x0000_t75" style="position:absolute;left:2281;top:3271;width:31816;height:4320" o:preferrelative="f">
              <v:fill o:detectmouseclick="t"/>
              <v:path o:extrusionok="t" o:connecttype="none"/>
              <o:lock v:ext="edit" text="t"/>
            </v:shape>
            <v:group id="_x0000_s1348" style="position:absolute;left:4229;top:3912;width:29442;height:727" coordorigin="4229,3912" coordsize="29442,727">
              <v:line id="_x0000_s1349" style="position:absolute" from="4229,4553" to="33671,4639" strokeweight="1pt">
                <v:stroke startarrow="oval" endarrow="oval"/>
              </v:line>
              <v:line id="_x0000_s1350" style="position:absolute" from="4229,3912" to="8774,3912">
                <v:stroke endarrow="block"/>
              </v:line>
              <v:line id="_x0000_s1351" style="position:absolute;flip:x" from="28903,3912" to="32798,3912">
                <v:stroke endarrow="block"/>
              </v:line>
            </v:group>
            <v:shape id="_x0000_s1352" type="#_x0000_t88" style="position:absolute;left:18086;top:-8663;width:1503;height:29218;rotation:90"/>
            <w10:anchorlock/>
          </v:group>
        </w:pic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2424DE" w:rsidRPr="008863D4" w:rsidRDefault="002424DE" w:rsidP="006224E8">
      <w:pPr>
        <w:pStyle w:val="32"/>
        <w:spacing w:before="120" w:line="240" w:lineRule="auto"/>
        <w:ind w:firstLine="357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Используя схему движения почтальона, укажите уравнение для нахождения расстояния от станции до почты.</w:t>
      </w:r>
    </w:p>
    <w:p w:rsidR="002424DE" w:rsidRPr="008863D4" w:rsidRDefault="002424DE" w:rsidP="006224E8">
      <w:pPr>
        <w:spacing w:before="12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А) 5</w:t>
      </w:r>
      <w:r w:rsidRPr="008863D4">
        <w:rPr>
          <w:rFonts w:ascii="Times New Roman" w:hAnsi="Times New Roman"/>
          <w:i/>
          <w:sz w:val="26"/>
          <w:szCs w:val="26"/>
        </w:rPr>
        <w:t>х +</w:t>
      </w:r>
      <w:r w:rsidRPr="008863D4">
        <w:rPr>
          <w:rFonts w:ascii="Times New Roman" w:hAnsi="Times New Roman"/>
          <w:sz w:val="26"/>
          <w:szCs w:val="26"/>
        </w:rPr>
        <w:t xml:space="preserve"> 4</w:t>
      </w:r>
      <w:r w:rsidRPr="008863D4">
        <w:rPr>
          <w:rFonts w:ascii="Times New Roman" w:hAnsi="Times New Roman"/>
          <w:i/>
          <w:sz w:val="26"/>
          <w:szCs w:val="26"/>
        </w:rPr>
        <w:t>х</w:t>
      </w:r>
      <w:r w:rsidRPr="008863D4">
        <w:rPr>
          <w:rFonts w:ascii="Times New Roman" w:hAnsi="Times New Roman"/>
          <w:sz w:val="26"/>
          <w:szCs w:val="26"/>
        </w:rPr>
        <w:t xml:space="preserve"> = 1</w:t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Б)</w:t>
      </w:r>
      <w:r w:rsidRPr="008863D4">
        <w:rPr>
          <w:rFonts w:ascii="Times New Roman" w:hAnsi="Times New Roman"/>
          <w:b/>
        </w:rPr>
        <w:t xml:space="preserve"> </w:t>
      </w:r>
      <w:r w:rsidRPr="008863D4">
        <w:rPr>
          <w:rFonts w:ascii="Times New Roman" w:hAnsi="Times New Roman"/>
          <w:position w:val="-24"/>
          <w:lang w:val="en-US"/>
        </w:rPr>
        <w:object w:dxaOrig="240" w:dyaOrig="620">
          <v:shape id="_x0000_i1206" type="#_x0000_t75" style="width:12pt;height:30.75pt" o:ole="">
            <v:imagedata r:id="rId342" o:title=""/>
          </v:shape>
          <o:OLEObject Type="Embed" ProgID="Equation.3" ShapeID="_x0000_i1206" DrawAspect="Content" ObjectID="_1583651506" r:id="rId343"/>
        </w:object>
      </w:r>
      <w:r w:rsidRPr="008863D4">
        <w:rPr>
          <w:rFonts w:ascii="Times New Roman" w:hAnsi="Times New Roman"/>
        </w:rPr>
        <w:t xml:space="preserve"> + </w:t>
      </w:r>
      <w:r w:rsidRPr="008863D4">
        <w:rPr>
          <w:rFonts w:ascii="Times New Roman" w:hAnsi="Times New Roman"/>
          <w:position w:val="-24"/>
          <w:lang w:val="en-US"/>
        </w:rPr>
        <w:object w:dxaOrig="240" w:dyaOrig="620">
          <v:shape id="_x0000_i1207" type="#_x0000_t75" style="width:12pt;height:30.75pt" o:ole="">
            <v:imagedata r:id="rId344" o:title=""/>
          </v:shape>
          <o:OLEObject Type="Embed" ProgID="Equation.3" ShapeID="_x0000_i1207" DrawAspect="Content" ObjectID="_1583651507" r:id="rId345"/>
        </w:object>
      </w:r>
      <w:r w:rsidRPr="008863D4">
        <w:rPr>
          <w:rFonts w:ascii="Times New Roman" w:hAnsi="Times New Roman"/>
        </w:rPr>
        <w:t xml:space="preserve"> = 1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В) 5</w:t>
      </w:r>
      <w:r w:rsidRPr="008863D4">
        <w:rPr>
          <w:rFonts w:ascii="Times New Roman" w:hAnsi="Times New Roman"/>
          <w:i/>
          <w:sz w:val="26"/>
          <w:szCs w:val="26"/>
        </w:rPr>
        <w:t>х -</w:t>
      </w:r>
      <w:r w:rsidRPr="008863D4">
        <w:rPr>
          <w:rFonts w:ascii="Times New Roman" w:hAnsi="Times New Roman"/>
          <w:sz w:val="26"/>
          <w:szCs w:val="26"/>
        </w:rPr>
        <w:t xml:space="preserve"> 4</w:t>
      </w:r>
      <w:r w:rsidRPr="008863D4">
        <w:rPr>
          <w:rFonts w:ascii="Times New Roman" w:hAnsi="Times New Roman"/>
          <w:i/>
          <w:sz w:val="26"/>
          <w:szCs w:val="26"/>
        </w:rPr>
        <w:t>х</w:t>
      </w:r>
      <w:r w:rsidRPr="008863D4">
        <w:rPr>
          <w:rFonts w:ascii="Times New Roman" w:hAnsi="Times New Roman"/>
          <w:sz w:val="26"/>
          <w:szCs w:val="26"/>
        </w:rPr>
        <w:t xml:space="preserve"> = 1</w:t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Г) </w:t>
      </w:r>
      <w:r w:rsidRPr="008863D4">
        <w:rPr>
          <w:rFonts w:ascii="Times New Roman" w:hAnsi="Times New Roman"/>
          <w:position w:val="-24"/>
          <w:lang w:val="en-US"/>
        </w:rPr>
        <w:object w:dxaOrig="240" w:dyaOrig="620">
          <v:shape id="_x0000_i1208" type="#_x0000_t75" style="width:12pt;height:30.75pt" o:ole="">
            <v:imagedata r:id="rId346" o:title=""/>
          </v:shape>
          <o:OLEObject Type="Embed" ProgID="Equation.3" ShapeID="_x0000_i1208" DrawAspect="Content" ObjectID="_1583651508" r:id="rId347"/>
        </w:object>
      </w:r>
      <w:r w:rsidRPr="008863D4">
        <w:rPr>
          <w:rFonts w:ascii="Times New Roman" w:hAnsi="Times New Roman"/>
          <w:sz w:val="26"/>
          <w:szCs w:val="26"/>
        </w:rPr>
        <w:t xml:space="preserve"> + </w:t>
      </w:r>
      <w:r w:rsidRPr="008863D4">
        <w:rPr>
          <w:rFonts w:ascii="Times New Roman" w:hAnsi="Times New Roman"/>
          <w:position w:val="-24"/>
          <w:lang w:val="en-US"/>
        </w:rPr>
        <w:object w:dxaOrig="240" w:dyaOrig="620">
          <v:shape id="_x0000_i1209" type="#_x0000_t75" style="width:12pt;height:30.75pt" o:ole="">
            <v:imagedata r:id="rId348" o:title=""/>
          </v:shape>
          <o:OLEObject Type="Embed" ProgID="Equation.3" ShapeID="_x0000_i1209" DrawAspect="Content" ObjectID="_1583651509" r:id="rId349"/>
        </w:object>
      </w:r>
      <w:r w:rsidRPr="008863D4">
        <w:rPr>
          <w:rFonts w:ascii="Times New Roman" w:hAnsi="Times New Roman"/>
          <w:sz w:val="26"/>
          <w:szCs w:val="26"/>
        </w:rPr>
        <w:t xml:space="preserve"> = 1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15. Найдите значение выражения </w:t>
      </w:r>
      <w:r w:rsidRPr="008863D4">
        <w:rPr>
          <w:rFonts w:ascii="Times New Roman" w:hAnsi="Times New Roman"/>
          <w:b/>
          <w:position w:val="-28"/>
          <w:sz w:val="26"/>
          <w:szCs w:val="26"/>
        </w:rPr>
        <w:object w:dxaOrig="1060" w:dyaOrig="720">
          <v:shape id="_x0000_i1210" type="#_x0000_t75" style="width:53.25pt;height:36pt" o:ole="">
            <v:imagedata r:id="rId350" o:title=""/>
          </v:shape>
          <o:OLEObject Type="Embed" ProgID="Equation.3" ShapeID="_x0000_i1210" DrawAspect="Content" ObjectID="_1583651510" r:id="rId351"/>
        </w:object>
      </w:r>
      <w:r w:rsidRPr="008863D4">
        <w:rPr>
          <w:rFonts w:ascii="Times New Roman" w:hAnsi="Times New Roman"/>
          <w:b/>
          <w:sz w:val="26"/>
          <w:szCs w:val="26"/>
        </w:rPr>
        <w:t xml:space="preserve"> 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А) </w:t>
      </w:r>
      <w:r w:rsidRPr="008863D4">
        <w:rPr>
          <w:rFonts w:ascii="Times New Roman" w:hAnsi="Times New Roman"/>
          <w:position w:val="-24"/>
          <w:sz w:val="26"/>
          <w:szCs w:val="26"/>
        </w:rPr>
        <w:object w:dxaOrig="240" w:dyaOrig="620">
          <v:shape id="_x0000_i1211" type="#_x0000_t75" style="width:12pt;height:30.75pt" o:ole="">
            <v:imagedata r:id="rId352" o:title=""/>
          </v:shape>
          <o:OLEObject Type="Embed" ProgID="Equation.3" ShapeID="_x0000_i1211" DrawAspect="Content" ObjectID="_1583651511" r:id="rId353"/>
        </w:object>
      </w:r>
      <w:r w:rsidRPr="008863D4">
        <w:rPr>
          <w:rFonts w:ascii="Times New Roman" w:hAnsi="Times New Roman"/>
          <w:sz w:val="26"/>
          <w:szCs w:val="26"/>
        </w:rPr>
        <w:t>;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Б) </w:t>
      </w:r>
      <w:r w:rsidRPr="008863D4">
        <w:rPr>
          <w:rFonts w:ascii="Times New Roman" w:hAnsi="Times New Roman"/>
          <w:position w:val="-28"/>
          <w:sz w:val="26"/>
          <w:szCs w:val="26"/>
        </w:rPr>
        <w:object w:dxaOrig="420" w:dyaOrig="660">
          <v:shape id="_x0000_i1212" type="#_x0000_t75" style="width:21pt;height:33pt" o:ole="">
            <v:imagedata r:id="rId354" o:title=""/>
          </v:shape>
          <o:OLEObject Type="Embed" ProgID="Equation.3" ShapeID="_x0000_i1212" DrawAspect="Content" ObjectID="_1583651512" r:id="rId355"/>
        </w:object>
      </w:r>
      <w:r w:rsidRPr="008863D4">
        <w:rPr>
          <w:rFonts w:ascii="Times New Roman" w:hAnsi="Times New Roman"/>
          <w:sz w:val="26"/>
          <w:szCs w:val="26"/>
        </w:rPr>
        <w:t>;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В) </w:t>
      </w:r>
      <w:r w:rsidRPr="008863D4">
        <w:rPr>
          <w:rFonts w:ascii="Times New Roman" w:hAnsi="Times New Roman"/>
          <w:position w:val="-8"/>
          <w:sz w:val="26"/>
          <w:szCs w:val="26"/>
        </w:rPr>
        <w:object w:dxaOrig="380" w:dyaOrig="360">
          <v:shape id="_x0000_i1213" type="#_x0000_t75" style="width:18.75pt;height:18pt" o:ole="">
            <v:imagedata r:id="rId356" o:title=""/>
          </v:shape>
          <o:OLEObject Type="Embed" ProgID="Equation.3" ShapeID="_x0000_i1213" DrawAspect="Content" ObjectID="_1583651513" r:id="rId357"/>
        </w:object>
      </w:r>
      <w:r w:rsidRPr="008863D4">
        <w:rPr>
          <w:rFonts w:ascii="Times New Roman" w:hAnsi="Times New Roman"/>
          <w:sz w:val="26"/>
          <w:szCs w:val="26"/>
        </w:rPr>
        <w:t>;</w:t>
      </w:r>
    </w:p>
    <w:p w:rsidR="002424DE" w:rsidRPr="008863D4" w:rsidRDefault="002424DE" w:rsidP="006224E8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Г)    6.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16. На соревнованиях Алена за три конкурса получила 79, 83 и 87 баллов, а Катя за те же конкурсы получила 75, 81 и 78 баллов соответственно. Сравните средний балл (среднее арифметическое) Алены со средним баллом Кати.</w:t>
      </w:r>
    </w:p>
    <w:p w:rsidR="002424DE" w:rsidRPr="008863D4" w:rsidRDefault="002424DE" w:rsidP="006224E8">
      <w:pPr>
        <w:pStyle w:val="22"/>
        <w:spacing w:before="120"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А) Средние баллы Алены и Кати равны.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Б) Средний балл Алены на 5 баллов ниже.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В) Средний балл Алены на 5 баллов выше.</w:t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Г) Средний балл Алены на 1 балл выше.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17. Упростите выражение </w:t>
      </w:r>
      <w:r w:rsidRPr="008863D4">
        <w:rPr>
          <w:rFonts w:ascii="Times New Roman" w:hAnsi="Times New Roman"/>
          <w:b/>
          <w:position w:val="-24"/>
          <w:sz w:val="26"/>
          <w:szCs w:val="26"/>
        </w:rPr>
        <w:object w:dxaOrig="1180" w:dyaOrig="660">
          <v:shape id="_x0000_i1214" type="#_x0000_t75" style="width:59.25pt;height:33pt" o:ole="">
            <v:imagedata r:id="rId358" o:title=""/>
          </v:shape>
          <o:OLEObject Type="Embed" ProgID="Equation.3" ShapeID="_x0000_i1214" DrawAspect="Content" ObjectID="_1583651514" r:id="rId359"/>
        </w:objec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А) </w:t>
      </w:r>
      <w:r w:rsidRPr="008863D4">
        <w:rPr>
          <w:rFonts w:ascii="Times New Roman" w:hAnsi="Times New Roman"/>
          <w:position w:val="-24"/>
          <w:lang w:val="en-US"/>
        </w:rPr>
        <w:object w:dxaOrig="220" w:dyaOrig="620">
          <v:shape id="_x0000_i1215" type="#_x0000_t75" style="width:11.25pt;height:30.75pt" o:ole="">
            <v:imagedata r:id="rId360" o:title=""/>
          </v:shape>
          <o:OLEObject Type="Embed" ProgID="Equation.3" ShapeID="_x0000_i1215" DrawAspect="Content" ObjectID="_1583651515" r:id="rId361"/>
        </w:object>
      </w:r>
      <w:r w:rsidRPr="008863D4">
        <w:rPr>
          <w:rFonts w:ascii="Times New Roman" w:hAnsi="Times New Roman"/>
          <w:sz w:val="26"/>
          <w:szCs w:val="26"/>
        </w:rPr>
        <w:t>;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Б) 3</w:t>
      </w:r>
      <w:r w:rsidRPr="008863D4">
        <w:rPr>
          <w:rFonts w:ascii="Times New Roman" w:hAnsi="Times New Roman"/>
          <w:i/>
          <w:sz w:val="26"/>
          <w:szCs w:val="26"/>
        </w:rPr>
        <w:t>а</w:t>
      </w:r>
      <w:r w:rsidRPr="008863D4">
        <w:rPr>
          <w:rFonts w:ascii="Times New Roman" w:hAnsi="Times New Roman"/>
          <w:sz w:val="26"/>
          <w:szCs w:val="26"/>
          <w:vertAlign w:val="superscript"/>
        </w:rPr>
        <w:t>4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В)   3;</w:t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Г)</w:t>
      </w:r>
      <w:r w:rsidRPr="008863D4">
        <w:rPr>
          <w:rFonts w:ascii="Times New Roman" w:hAnsi="Times New Roman"/>
          <w:sz w:val="28"/>
          <w:szCs w:val="28"/>
        </w:rPr>
        <w:t xml:space="preserve"> </w:t>
      </w:r>
      <w:r w:rsidRPr="008863D4">
        <w:rPr>
          <w:rFonts w:ascii="Times New Roman" w:hAnsi="Times New Roman"/>
          <w:position w:val="-24"/>
          <w:lang w:val="en-US"/>
        </w:rPr>
        <w:object w:dxaOrig="360" w:dyaOrig="660">
          <v:shape id="_x0000_i1216" type="#_x0000_t75" style="width:18pt;height:33pt" o:ole="">
            <v:imagedata r:id="rId362" o:title=""/>
          </v:shape>
          <o:OLEObject Type="Embed" ProgID="Equation.3" ShapeID="_x0000_i1216" DrawAspect="Content" ObjectID="_1583651516" r:id="rId363"/>
        </w:object>
      </w:r>
      <w:r w:rsidRPr="008863D4">
        <w:rPr>
          <w:rFonts w:ascii="Times New Roman" w:hAnsi="Times New Roman"/>
          <w:sz w:val="26"/>
          <w:szCs w:val="26"/>
        </w:rPr>
        <w:t>.</w:t>
      </w:r>
    </w:p>
    <w:p w:rsidR="002424DE" w:rsidRPr="008863D4" w:rsidRDefault="002424DE" w:rsidP="006224E8">
      <w:pPr>
        <w:spacing w:before="240"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18. В равнобедренном треугольнике основание равно 6 см, а высота, проведенная к основанию, равна 4 см. Найдите боковую сторону треугольника.</w:t>
      </w:r>
    </w:p>
    <w:p w:rsidR="002424DE" w:rsidRPr="008863D4" w:rsidRDefault="002424DE" w:rsidP="006224E8">
      <w:pPr>
        <w:pStyle w:val="22"/>
        <w:spacing w:before="120"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А)  12 см.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Б)    7 см.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В)</w:t>
      </w:r>
      <w:r w:rsidRPr="008863D4">
        <w:rPr>
          <w:rFonts w:ascii="Times New Roman" w:hAnsi="Times New Roman"/>
          <w:b/>
          <w:sz w:val="26"/>
          <w:szCs w:val="26"/>
        </w:rPr>
        <w:t xml:space="preserve">    </w:t>
      </w:r>
      <w:r w:rsidRPr="008863D4">
        <w:rPr>
          <w:rFonts w:ascii="Times New Roman" w:hAnsi="Times New Roman"/>
          <w:sz w:val="26"/>
          <w:szCs w:val="26"/>
        </w:rPr>
        <w:t>5 см.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Г) </w:t>
      </w:r>
      <w:r w:rsidRPr="008863D4">
        <w:rPr>
          <w:rFonts w:ascii="Times New Roman" w:hAnsi="Times New Roman"/>
          <w:position w:val="-8"/>
          <w:sz w:val="26"/>
          <w:szCs w:val="26"/>
        </w:rPr>
        <w:object w:dxaOrig="360" w:dyaOrig="360">
          <v:shape id="_x0000_i1217" type="#_x0000_t75" style="width:18pt;height:18pt" o:ole="">
            <v:imagedata r:id="rId364" o:title=""/>
          </v:shape>
          <o:OLEObject Type="Embed" ProgID="Equation.3" ShapeID="_x0000_i1217" DrawAspect="Content" ObjectID="_1583651517" r:id="rId365"/>
        </w:object>
      </w:r>
      <w:r w:rsidRPr="008863D4">
        <w:rPr>
          <w:rFonts w:ascii="Times New Roman" w:hAnsi="Times New Roman"/>
          <w:sz w:val="26"/>
          <w:szCs w:val="26"/>
        </w:rPr>
        <w:t xml:space="preserve"> см.</w:t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24DE" w:rsidRPr="008863D4" w:rsidRDefault="002424DE" w:rsidP="006224E8">
      <w:pPr>
        <w:pStyle w:val="3"/>
        <w:spacing w:line="24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8863D4">
        <w:rPr>
          <w:rFonts w:ascii="Times New Roman" w:hAnsi="Times New Roman"/>
          <w:b w:val="0"/>
          <w:i/>
          <w:sz w:val="28"/>
          <w:szCs w:val="28"/>
        </w:rPr>
        <w:t>Часть Б.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Инструкция по выполнению заданий №1-3. </w:t>
      </w:r>
    </w:p>
    <w:p w:rsidR="002424DE" w:rsidRPr="008863D4" w:rsidRDefault="00AA7758" w:rsidP="006224E8">
      <w:pPr>
        <w:pStyle w:val="3"/>
        <w:spacing w:line="240" w:lineRule="auto"/>
        <w:jc w:val="both"/>
        <w:rPr>
          <w:rFonts w:ascii="Times New Roman" w:hAnsi="Times New Roman"/>
          <w:b w:val="0"/>
          <w:i/>
        </w:rPr>
      </w:pPr>
      <w:r w:rsidRPr="00AA7758">
        <w:rPr>
          <w:noProof/>
          <w:lang w:eastAsia="ru-RU"/>
        </w:rPr>
        <w:pict>
          <v:rect id="_x0000_s1353" style="position:absolute;left:0;text-align:left;margin-left:0;margin-top:9.6pt;width:434.4pt;height:42.7pt;z-index:89">
            <v:textbox style="mso-next-textbox:#_x0000_s1353">
              <w:txbxContent>
                <w:p w:rsidR="002424DE" w:rsidRPr="00327076" w:rsidRDefault="002424DE" w:rsidP="009112F2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27076">
                    <w:rPr>
                      <w:rFonts w:ascii="Times New Roman" w:hAnsi="Times New Roman"/>
                    </w:rPr>
                    <w:t>Выполните задание. Полученный результат запишите в соответствующую строчку бланка ответов.</w:t>
                  </w:r>
                </w:p>
                <w:p w:rsidR="002424DE" w:rsidRDefault="002424DE" w:rsidP="009112F2"/>
              </w:txbxContent>
            </v:textbox>
          </v:rect>
        </w:pic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424DE" w:rsidRPr="008863D4" w:rsidRDefault="002424DE" w:rsidP="006224E8">
      <w:pPr>
        <w:pStyle w:val="3"/>
        <w:spacing w:line="240" w:lineRule="auto"/>
        <w:jc w:val="both"/>
        <w:rPr>
          <w:rFonts w:ascii="Times New Roman" w:hAnsi="Times New Roman"/>
          <w:b w:val="0"/>
          <w:i/>
        </w:rPr>
      </w:pPr>
    </w:p>
    <w:p w:rsidR="002424DE" w:rsidRPr="008863D4" w:rsidRDefault="002424DE" w:rsidP="006224E8">
      <w:pPr>
        <w:spacing w:after="120" w:line="240" w:lineRule="auto"/>
        <w:ind w:left="180" w:hanging="180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1. В парке подсчитали количество различных деревьев. Полученные данные суммировали, и результаты представили в виде круговой диаграммы. Сколько хвойных деревьев в парке?</w:t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noProof/>
          <w:sz w:val="26"/>
          <w:szCs w:val="26"/>
          <w:lang w:eastAsia="ru-RU"/>
        </w:rPr>
        <w:object w:dxaOrig="4695" w:dyaOrig="3399">
          <v:shape id="Объект 293" o:spid="_x0000_i1218" type="#_x0000_t75" style="width:244.5pt;height:203.25pt;visibility:visible" o:ole="">
            <v:imagedata r:id="rId366" o:title="" croptop="-4261f" cropbottom="-10045f" cropleft="-2150f" cropright="-586f"/>
            <o:lock v:ext="edit" aspectratio="f"/>
          </v:shape>
          <o:OLEObject Type="Embed" ProgID="Excel.Sheet.8" ShapeID="Объект 293" DrawAspect="Content" ObjectID="_1583651518" r:id="rId367"/>
        </w:object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2424DE" w:rsidRPr="008863D4" w:rsidRDefault="002424DE" w:rsidP="006224E8">
      <w:pPr>
        <w:spacing w:after="120" w:line="240" w:lineRule="auto"/>
        <w:ind w:left="180" w:hanging="180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2. Егор решил поехать в Сызрань в гости к другу Олегу, с которым он познакомился летом в Москве. Расписание движения электропоездов из Кинеля в Сызрань представлено в таблице.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34"/>
        <w:gridCol w:w="2934"/>
      </w:tblGrid>
      <w:tr w:rsidR="002424DE" w:rsidRPr="008863D4" w:rsidTr="009F643F">
        <w:tc>
          <w:tcPr>
            <w:tcW w:w="2934" w:type="dxa"/>
          </w:tcPr>
          <w:p w:rsidR="002424DE" w:rsidRPr="008863D4" w:rsidRDefault="002424DE" w:rsidP="006224E8">
            <w:pPr>
              <w:pStyle w:val="6"/>
              <w:spacing w:line="240" w:lineRule="auto"/>
              <w:jc w:val="both"/>
              <w:rPr>
                <w:rFonts w:ascii="Times New Roman" w:hAnsi="Times New Roman"/>
              </w:rPr>
            </w:pPr>
            <w:r w:rsidRPr="008863D4">
              <w:rPr>
                <w:rFonts w:ascii="Times New Roman" w:hAnsi="Times New Roman"/>
              </w:rPr>
              <w:t>Отправление (Кинель)</w:t>
            </w:r>
          </w:p>
        </w:tc>
        <w:tc>
          <w:tcPr>
            <w:tcW w:w="2934" w:type="dxa"/>
          </w:tcPr>
          <w:p w:rsidR="002424DE" w:rsidRPr="008863D4" w:rsidRDefault="002424DE" w:rsidP="006224E8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8863D4">
              <w:rPr>
                <w:rFonts w:ascii="Times New Roman" w:hAnsi="Times New Roman"/>
                <w:b/>
              </w:rPr>
              <w:t>Прибытие (Сызрань)</w:t>
            </w:r>
          </w:p>
        </w:tc>
      </w:tr>
      <w:tr w:rsidR="002424DE" w:rsidRPr="008863D4" w:rsidTr="009F643F">
        <w:tc>
          <w:tcPr>
            <w:tcW w:w="2934" w:type="dxa"/>
          </w:tcPr>
          <w:p w:rsidR="002424DE" w:rsidRPr="008863D4" w:rsidRDefault="002424DE" w:rsidP="006224E8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8863D4">
              <w:rPr>
                <w:rFonts w:ascii="Times New Roman" w:hAnsi="Times New Roman"/>
              </w:rPr>
              <w:t>8.25</w:t>
            </w:r>
          </w:p>
        </w:tc>
        <w:tc>
          <w:tcPr>
            <w:tcW w:w="2934" w:type="dxa"/>
          </w:tcPr>
          <w:p w:rsidR="002424DE" w:rsidRPr="008863D4" w:rsidRDefault="002424DE" w:rsidP="006224E8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8863D4">
              <w:rPr>
                <w:rFonts w:ascii="Times New Roman" w:hAnsi="Times New Roman"/>
              </w:rPr>
              <w:t>9.55</w:t>
            </w:r>
          </w:p>
        </w:tc>
      </w:tr>
      <w:tr w:rsidR="002424DE" w:rsidRPr="008863D4" w:rsidTr="009F643F">
        <w:tc>
          <w:tcPr>
            <w:tcW w:w="2934" w:type="dxa"/>
          </w:tcPr>
          <w:p w:rsidR="002424DE" w:rsidRPr="008863D4" w:rsidRDefault="002424DE" w:rsidP="006224E8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8863D4">
              <w:rPr>
                <w:rFonts w:ascii="Times New Roman" w:hAnsi="Times New Roman"/>
              </w:rPr>
              <w:t>9.25</w:t>
            </w:r>
          </w:p>
        </w:tc>
        <w:tc>
          <w:tcPr>
            <w:tcW w:w="2934" w:type="dxa"/>
          </w:tcPr>
          <w:p w:rsidR="002424DE" w:rsidRPr="008863D4" w:rsidRDefault="002424DE" w:rsidP="006224E8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8863D4">
              <w:rPr>
                <w:rFonts w:ascii="Times New Roman" w:hAnsi="Times New Roman"/>
              </w:rPr>
              <w:t>10.55</w:t>
            </w:r>
          </w:p>
        </w:tc>
      </w:tr>
      <w:tr w:rsidR="002424DE" w:rsidRPr="008863D4" w:rsidTr="009F643F">
        <w:tc>
          <w:tcPr>
            <w:tcW w:w="2934" w:type="dxa"/>
          </w:tcPr>
          <w:p w:rsidR="002424DE" w:rsidRPr="008863D4" w:rsidRDefault="002424DE" w:rsidP="006224E8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8863D4">
              <w:rPr>
                <w:rFonts w:ascii="Times New Roman" w:hAnsi="Times New Roman"/>
              </w:rPr>
              <w:t>13.45</w:t>
            </w:r>
          </w:p>
        </w:tc>
        <w:tc>
          <w:tcPr>
            <w:tcW w:w="2934" w:type="dxa"/>
          </w:tcPr>
          <w:p w:rsidR="002424DE" w:rsidRPr="008863D4" w:rsidRDefault="002424DE" w:rsidP="006224E8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8863D4">
              <w:rPr>
                <w:rFonts w:ascii="Times New Roman" w:hAnsi="Times New Roman"/>
              </w:rPr>
              <w:t>15.15</w:t>
            </w:r>
          </w:p>
        </w:tc>
      </w:tr>
      <w:tr w:rsidR="002424DE" w:rsidRPr="008863D4" w:rsidTr="009F643F">
        <w:tc>
          <w:tcPr>
            <w:tcW w:w="2934" w:type="dxa"/>
          </w:tcPr>
          <w:p w:rsidR="002424DE" w:rsidRPr="008863D4" w:rsidRDefault="002424DE" w:rsidP="006224E8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8863D4">
              <w:rPr>
                <w:rFonts w:ascii="Times New Roman" w:hAnsi="Times New Roman"/>
              </w:rPr>
              <w:t>16.15</w:t>
            </w:r>
          </w:p>
        </w:tc>
        <w:tc>
          <w:tcPr>
            <w:tcW w:w="2934" w:type="dxa"/>
          </w:tcPr>
          <w:p w:rsidR="002424DE" w:rsidRPr="008863D4" w:rsidRDefault="002424DE" w:rsidP="006224E8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8863D4">
              <w:rPr>
                <w:rFonts w:ascii="Times New Roman" w:hAnsi="Times New Roman"/>
              </w:rPr>
              <w:t>17.45</w:t>
            </w:r>
          </w:p>
        </w:tc>
      </w:tr>
    </w:tbl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b/>
          <w:sz w:val="6"/>
          <w:szCs w:val="6"/>
        </w:rPr>
      </w:pPr>
    </w:p>
    <w:p w:rsidR="002424DE" w:rsidRPr="008863D4" w:rsidRDefault="002424DE" w:rsidP="006224E8">
      <w:pPr>
        <w:spacing w:after="120" w:line="240" w:lineRule="auto"/>
        <w:ind w:left="180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Сколько времени Егор будет в пути?</w:t>
      </w:r>
    </w:p>
    <w:p w:rsidR="002424DE" w:rsidRPr="008863D4" w:rsidRDefault="002424DE" w:rsidP="006224E8">
      <w:pPr>
        <w:spacing w:before="240" w:after="120" w:line="240" w:lineRule="auto"/>
        <w:ind w:left="181" w:hanging="181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3. Один билет стоит 140 рублей. У Егора в наличии 400 рублей. Какой процент своих денег он истратит на билет до Сызрани?</w:t>
      </w:r>
    </w:p>
    <w:p w:rsidR="002424DE" w:rsidRPr="008863D4" w:rsidRDefault="002424DE" w:rsidP="006224E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863D4">
        <w:rPr>
          <w:rFonts w:ascii="Times New Roman" w:hAnsi="Times New Roman"/>
          <w:b/>
          <w:color w:val="000000"/>
          <w:sz w:val="28"/>
          <w:szCs w:val="28"/>
          <w:u w:val="single"/>
        </w:rPr>
        <w:t>Ответы:</w:t>
      </w:r>
    </w:p>
    <w:p w:rsidR="002424DE" w:rsidRPr="008863D4" w:rsidRDefault="002424DE" w:rsidP="006224E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63D4">
        <w:rPr>
          <w:rFonts w:ascii="Times New Roman" w:hAnsi="Times New Roman"/>
          <w:b/>
          <w:color w:val="000000"/>
          <w:sz w:val="28"/>
          <w:szCs w:val="28"/>
        </w:rPr>
        <w:t>Часть 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5"/>
      </w:tblGrid>
      <w:tr w:rsidR="002424DE" w:rsidRPr="008863D4" w:rsidTr="009F643F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8863D4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8863D4">
              <w:rPr>
                <w:rFonts w:ascii="Times New Roman" w:hAnsi="Times New Roman"/>
                <w:b/>
              </w:rPr>
              <w:t>ответ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8863D4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8863D4">
              <w:rPr>
                <w:rFonts w:ascii="Times New Roman" w:hAnsi="Times New Roman"/>
                <w:b/>
              </w:rPr>
              <w:t>ответ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8863D4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8863D4">
              <w:rPr>
                <w:rFonts w:ascii="Times New Roman" w:hAnsi="Times New Roman"/>
                <w:b/>
              </w:rPr>
              <w:t>ответ</w:t>
            </w:r>
          </w:p>
        </w:tc>
      </w:tr>
      <w:tr w:rsidR="002424DE" w:rsidRPr="008863D4" w:rsidTr="009F643F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pStyle w:val="2"/>
              <w:spacing w:line="240" w:lineRule="auto"/>
              <w:jc w:val="both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</w:p>
        </w:tc>
      </w:tr>
      <w:tr w:rsidR="002424DE" w:rsidRPr="008863D4" w:rsidTr="009F643F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</w:p>
        </w:tc>
      </w:tr>
      <w:tr w:rsidR="002424DE" w:rsidRPr="008863D4" w:rsidTr="009F643F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</w:p>
        </w:tc>
      </w:tr>
      <w:tr w:rsidR="002424DE" w:rsidRPr="008863D4" w:rsidTr="009F643F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pStyle w:val="2"/>
              <w:spacing w:line="240" w:lineRule="auto"/>
              <w:jc w:val="both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</w:tr>
      <w:tr w:rsidR="002424DE" w:rsidRPr="008863D4" w:rsidTr="009F643F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</w:tr>
      <w:tr w:rsidR="002424DE" w:rsidRPr="008863D4" w:rsidTr="009F643F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</w:tr>
    </w:tbl>
    <w:p w:rsidR="002424DE" w:rsidRPr="008863D4" w:rsidRDefault="002424DE" w:rsidP="006224E8">
      <w:pPr>
        <w:shd w:val="clear" w:color="auto" w:fill="FFFFFF"/>
        <w:spacing w:before="24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63D4">
        <w:rPr>
          <w:rFonts w:ascii="Times New Roman" w:hAnsi="Times New Roman"/>
          <w:b/>
          <w:color w:val="000000"/>
          <w:sz w:val="28"/>
          <w:szCs w:val="28"/>
        </w:rPr>
        <w:t>Часть 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5"/>
      </w:tblGrid>
      <w:tr w:rsidR="002424DE" w:rsidRPr="008863D4" w:rsidTr="009F643F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863D4">
              <w:rPr>
                <w:rFonts w:ascii="Times New Roman" w:hAnsi="Times New Roman"/>
                <w:b/>
                <w:color w:val="000000"/>
              </w:rPr>
              <w:t>№ задания</w:t>
            </w:r>
          </w:p>
        </w:tc>
        <w:tc>
          <w:tcPr>
            <w:tcW w:w="79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863D4">
              <w:rPr>
                <w:rFonts w:ascii="Times New Roman" w:hAnsi="Times New Roman"/>
                <w:b/>
                <w:color w:val="000000"/>
              </w:rPr>
              <w:t>ответ</w:t>
            </w:r>
          </w:p>
        </w:tc>
      </w:tr>
      <w:tr w:rsidR="002424DE" w:rsidRPr="008863D4" w:rsidTr="009F643F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9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70</w:t>
            </w:r>
          </w:p>
        </w:tc>
      </w:tr>
      <w:tr w:rsidR="002424DE" w:rsidRPr="008863D4" w:rsidTr="009F643F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9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 xml:space="preserve">1 час.30 мин. </w:t>
            </w:r>
            <w:r w:rsidRPr="008863D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или </w:t>
            </w: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1,5 ч.</w:t>
            </w:r>
          </w:p>
        </w:tc>
      </w:tr>
      <w:tr w:rsidR="002424DE" w:rsidRPr="008863D4" w:rsidTr="009F643F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9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35%</w:t>
            </w:r>
          </w:p>
        </w:tc>
      </w:tr>
    </w:tbl>
    <w:p w:rsidR="002424DE" w:rsidRPr="008863D4" w:rsidRDefault="002424DE" w:rsidP="006224E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sz w:val="28"/>
          <w:szCs w:val="26"/>
        </w:rPr>
      </w:pPr>
      <w:r w:rsidRPr="008863D4">
        <w:rPr>
          <w:rFonts w:ascii="Times New Roman" w:hAnsi="Times New Roman"/>
          <w:b/>
          <w:i/>
          <w:sz w:val="28"/>
          <w:szCs w:val="26"/>
        </w:rPr>
        <w:t xml:space="preserve">                                         </w:t>
      </w:r>
    </w:p>
    <w:p w:rsidR="002424DE" w:rsidRPr="008863D4" w:rsidRDefault="002424DE" w:rsidP="006224E8">
      <w:pPr>
        <w:shd w:val="clear" w:color="auto" w:fill="FFFFFF"/>
        <w:spacing w:line="240" w:lineRule="auto"/>
        <w:jc w:val="both"/>
        <w:rPr>
          <w:rStyle w:val="ac"/>
          <w:rFonts w:ascii="Times New Roman" w:hAnsi="Times New Roman"/>
          <w:b/>
          <w:bCs/>
          <w:sz w:val="28"/>
          <w:szCs w:val="28"/>
        </w:rPr>
      </w:pPr>
      <w:r w:rsidRPr="008863D4">
        <w:rPr>
          <w:rFonts w:ascii="Times New Roman" w:hAnsi="Times New Roman"/>
          <w:b/>
          <w:i/>
          <w:sz w:val="28"/>
          <w:szCs w:val="26"/>
        </w:rPr>
        <w:t xml:space="preserve">                                            3-й год обучения</w:t>
      </w:r>
      <w:r w:rsidRPr="008863D4">
        <w:rPr>
          <w:rStyle w:val="ac"/>
          <w:rFonts w:ascii="Times New Roman" w:hAnsi="Times New Roman"/>
          <w:b/>
          <w:bCs/>
          <w:sz w:val="28"/>
          <w:szCs w:val="28"/>
        </w:rPr>
        <w:t xml:space="preserve"> </w:t>
      </w:r>
    </w:p>
    <w:p w:rsidR="002424DE" w:rsidRPr="008863D4" w:rsidRDefault="002424DE" w:rsidP="006224E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Style w:val="ac"/>
          <w:rFonts w:ascii="Times New Roman" w:hAnsi="Times New Roman"/>
          <w:b/>
          <w:bCs/>
          <w:sz w:val="28"/>
          <w:szCs w:val="28"/>
        </w:rPr>
        <w:t>Промежуточная аттестация</w:t>
      </w:r>
      <w:r w:rsidRPr="008863D4">
        <w:rPr>
          <w:rStyle w:val="ab"/>
          <w:rFonts w:ascii="Times New Roman" w:hAnsi="Times New Roman"/>
          <w:i/>
          <w:sz w:val="28"/>
          <w:szCs w:val="28"/>
        </w:rPr>
        <w:t> (декабрь)</w:t>
      </w:r>
    </w:p>
    <w:p w:rsidR="002424DE" w:rsidRPr="008863D4" w:rsidRDefault="002424DE" w:rsidP="006224E8">
      <w:pPr>
        <w:pStyle w:val="2"/>
        <w:spacing w:line="240" w:lineRule="auto"/>
        <w:jc w:val="both"/>
        <w:rPr>
          <w:rFonts w:ascii="Times New Roman" w:hAnsi="Times New Roman"/>
          <w:i/>
          <w:color w:val="auto"/>
        </w:rPr>
      </w:pPr>
      <w:r w:rsidRPr="008863D4">
        <w:rPr>
          <w:rFonts w:ascii="Times New Roman" w:hAnsi="Times New Roman"/>
          <w:i/>
          <w:color w:val="auto"/>
        </w:rPr>
        <w:t xml:space="preserve">Часть А. 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Инструкция по выполнению заданий №1-2.</w:t>
      </w:r>
      <w:r w:rsidRPr="008863D4">
        <w:rPr>
          <w:rFonts w:ascii="Times New Roman" w:hAnsi="Times New Roman"/>
          <w:sz w:val="26"/>
          <w:szCs w:val="26"/>
        </w:rPr>
        <w:t xml:space="preserve"> </w:t>
      </w:r>
    </w:p>
    <w:p w:rsidR="002424DE" w:rsidRPr="008863D4" w:rsidRDefault="00AA7758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AA7758">
        <w:rPr>
          <w:noProof/>
          <w:lang w:eastAsia="ru-RU"/>
        </w:rPr>
        <w:pict>
          <v:rect id="_x0000_s1354" style="position:absolute;left:0;text-align:left;margin-left:-9.05pt;margin-top:1.25pt;width:470.6pt;height:45.25pt;z-index:126">
            <v:textbox>
              <w:txbxContent>
                <w:p w:rsidR="002424DE" w:rsidRPr="00D2243C" w:rsidRDefault="002424DE" w:rsidP="009112F2">
                  <w:pPr>
                    <w:spacing w:after="6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Соотнесите написанное в столбцах 1 и 2. Выберите букву, соответствующую верной последовательности в столбце 1, и запишите её в бланк ответов.</w:t>
                  </w:r>
                </w:p>
              </w:txbxContent>
            </v:textbox>
          </v:rect>
        </w:pict>
      </w:r>
    </w:p>
    <w:p w:rsidR="002424DE" w:rsidRPr="008863D4" w:rsidRDefault="002424DE" w:rsidP="006224E8">
      <w:pPr>
        <w:pStyle w:val="af4"/>
        <w:spacing w:before="240"/>
        <w:jc w:val="both"/>
      </w:pP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1. Для каждой функции из столбца 1 укажите ее график из столбца 2.</w:t>
      </w:r>
    </w:p>
    <w:tbl>
      <w:tblPr>
        <w:tblW w:w="0" w:type="auto"/>
        <w:tblLook w:val="00BF"/>
      </w:tblPr>
      <w:tblGrid>
        <w:gridCol w:w="3510"/>
        <w:gridCol w:w="6061"/>
      </w:tblGrid>
      <w:tr w:rsidR="002424DE" w:rsidRPr="008863D4" w:rsidTr="00AF7B5D">
        <w:tc>
          <w:tcPr>
            <w:tcW w:w="3510" w:type="dxa"/>
          </w:tcPr>
          <w:p w:rsidR="002424DE" w:rsidRPr="008863D4" w:rsidRDefault="00AA7758" w:rsidP="006224E8">
            <w:pPr>
              <w:pStyle w:val="5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A7758">
              <w:rPr>
                <w:noProof/>
                <w:lang w:eastAsia="ru-RU"/>
              </w:rPr>
              <w:pict>
                <v:shape id="_x0000_s1355" type="#_x0000_t202" style="position:absolute;left:0;text-align:left;margin-left:193.9pt;margin-top:14.3pt;width:40.6pt;height:25.9pt;z-index:119" filled="f" stroked="f">
                  <v:textbox>
                    <w:txbxContent>
                      <w:p w:rsidR="002424DE" w:rsidRDefault="002424DE" w:rsidP="009112F2">
                        <w:r>
                          <w:t>а)</w:t>
                        </w:r>
                      </w:p>
                    </w:txbxContent>
                  </v:textbox>
                </v:shape>
              </w:pict>
            </w:r>
            <w:r w:rsidRPr="00AA7758">
              <w:rPr>
                <w:noProof/>
                <w:lang w:eastAsia="ru-RU"/>
              </w:rPr>
              <w:pict>
                <v:group id="_x0000_s1356" style="position:absolute;left:0;text-align:left;margin-left:194.25pt;margin-top:14.3pt;width:111.5pt;height:76.95pt;z-index:118" coordorigin="5752,5059" coordsize="2230,1539">
                  <v:group id="_x0000_s1357" style="position:absolute;left:5752;top:5059;width:2230;height:1539" coordorigin="3134,1684" coordsize="2340,2054">
                    <v:line id="_x0000_s1358" style="position:absolute" from="3134,2895" to="4960,2895">
                      <v:stroke endarrow="open"/>
                    </v:line>
                    <v:line id="_x0000_s1359" style="position:absolute;flip:y" from="4047,2052" to="4047,3738">
                      <v:stroke endarrow="open"/>
                    </v:line>
                    <v:shape id="_x0000_s1360" type="#_x0000_t19" style="position:absolute;left:4199;top:2200;width:304;height:703;rotation:-180"/>
                    <v:shape id="_x0000_s1361" type="#_x0000_t19" style="position:absolute;left:4503;top:2200;width:305;height:703;rotation:-180;flip:x"/>
                    <v:shape id="_x0000_s1362" type="#_x0000_t202" style="position:absolute;left:3667;top:2611;width:710;height:333" filled="f" stroked="f">
                      <v:textbox style="mso-next-textbox:#_x0000_s1362">
                        <w:txbxContent>
                          <w:p w:rsidR="002424DE" w:rsidRDefault="002424DE" w:rsidP="009112F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_x0000_s1363" type="#_x0000_t202" style="position:absolute;left:4204;top:2918;width:528;height:386" filled="f" stroked="f">
                      <v:textbox style="mso-next-textbox:#_x0000_s1363">
                        <w:txbxContent>
                          <w:p w:rsidR="002424DE" w:rsidRDefault="002424DE" w:rsidP="009112F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t>22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364" type="#_x0000_t202" style="position:absolute;left:4034;top:1684;width:540;height:540" filled="f" stroked="f">
                      <v:textbox style="mso-next-textbox:#_x0000_s1364">
                        <w:txbxContent>
                          <w:p w:rsidR="002424DE" w:rsidRDefault="002424DE" w:rsidP="009112F2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_x0000_s1365" type="#_x0000_t202" style="position:absolute;left:4934;top:2764;width:540;height:540" filled="f" stroked="f">
                      <v:textbox style="mso-next-textbox:#_x0000_s1365">
                        <w:txbxContent>
                          <w:p w:rsidR="002424DE" w:rsidRDefault="002424DE" w:rsidP="009112F2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v:group>
                  <v:shape id="_x0000_s1366" type="#_x0000_t202" style="position:absolute;left:6892;top:6003;width:409;height:441" filled="f" stroked="f">
                    <v:textbox style="mso-next-textbox:#_x0000_s1366">
                      <w:txbxContent>
                        <w:p w:rsidR="002424DE" w:rsidRPr="007E31C0" w:rsidRDefault="002424DE" w:rsidP="009112F2">
                          <w:r w:rsidRPr="007E31C0">
                            <w:t>2</w:t>
                          </w:r>
                        </w:p>
                      </w:txbxContent>
                    </v:textbox>
                  </v:shape>
                </v:group>
              </w:pict>
            </w:r>
            <w:r w:rsidR="002424DE" w:rsidRPr="008863D4">
              <w:rPr>
                <w:rFonts w:ascii="Times New Roman" w:hAnsi="Times New Roman"/>
                <w:sz w:val="20"/>
                <w:szCs w:val="20"/>
              </w:rPr>
              <w:t>Столбец 1</w:t>
            </w:r>
          </w:p>
        </w:tc>
        <w:tc>
          <w:tcPr>
            <w:tcW w:w="6061" w:type="dxa"/>
          </w:tcPr>
          <w:p w:rsidR="002424DE" w:rsidRPr="008863D4" w:rsidRDefault="002424DE" w:rsidP="006224E8">
            <w:pPr>
              <w:pStyle w:val="5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0"/>
                <w:szCs w:val="20"/>
              </w:rPr>
              <w:t>Столбец 2</w:t>
            </w:r>
          </w:p>
        </w:tc>
      </w:tr>
      <w:tr w:rsidR="002424DE" w:rsidRPr="008863D4" w:rsidTr="00AF7B5D">
        <w:trPr>
          <w:trHeight w:val="4861"/>
        </w:trPr>
        <w:tc>
          <w:tcPr>
            <w:tcW w:w="3510" w:type="dxa"/>
          </w:tcPr>
          <w:p w:rsidR="002424DE" w:rsidRPr="008863D4" w:rsidRDefault="002424DE" w:rsidP="006224E8">
            <w:pPr>
              <w:pStyle w:val="22"/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0"/>
                <w:szCs w:val="20"/>
              </w:rPr>
              <w:t>1.</w:t>
            </w:r>
            <w:r w:rsidRPr="008863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3D4">
              <w:rPr>
                <w:rFonts w:ascii="Times New Roman" w:hAnsi="Times New Roman"/>
                <w:i/>
                <w:sz w:val="28"/>
                <w:szCs w:val="28"/>
              </w:rPr>
              <w:t>у = - х</w:t>
            </w:r>
            <w:r w:rsidRPr="008863D4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3</w:t>
            </w:r>
            <w:r w:rsidRPr="008863D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8863D4">
              <w:rPr>
                <w:rFonts w:ascii="Times New Roman" w:hAnsi="Times New Roman"/>
                <w:i/>
                <w:sz w:val="28"/>
                <w:szCs w:val="28"/>
              </w:rPr>
              <w:t xml:space="preserve">у = </w:t>
            </w:r>
            <w:r w:rsidRPr="008863D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sin</w:t>
            </w:r>
            <w:r w:rsidRPr="008863D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863D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>3.</w:t>
            </w:r>
            <w:r w:rsidRPr="008863D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63D4">
              <w:rPr>
                <w:rFonts w:ascii="Times New Roman" w:hAnsi="Times New Roman"/>
                <w:i/>
                <w:sz w:val="28"/>
                <w:szCs w:val="28"/>
              </w:rPr>
              <w:t>y = (x - 2)</w:t>
            </w:r>
            <w:r w:rsidRPr="008863D4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  <w:r w:rsidRPr="008863D4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>4.</w:t>
            </w:r>
            <w:r w:rsidRPr="008863D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63D4">
              <w:rPr>
                <w:rFonts w:ascii="Times New Roman" w:hAnsi="Times New Roman"/>
                <w:i/>
                <w:sz w:val="28"/>
                <w:szCs w:val="28"/>
              </w:rPr>
              <w:t>y = x.</w:t>
            </w:r>
          </w:p>
        </w:tc>
        <w:tc>
          <w:tcPr>
            <w:tcW w:w="6061" w:type="dxa"/>
          </w:tcPr>
          <w:p w:rsidR="002424DE" w:rsidRPr="008863D4" w:rsidRDefault="00AA7758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7758">
              <w:rPr>
                <w:noProof/>
                <w:lang w:eastAsia="ru-RU"/>
              </w:rPr>
              <w:pict>
                <v:shape id="_x0000_s1367" type="#_x0000_t202" style="position:absolute;left:0;text-align:left;margin-left:3.65pt;margin-top:72.55pt;width:40.6pt;height:25.9pt;z-index:121;mso-position-horizontal-relative:text;mso-position-vertical-relative:text" filled="f" stroked="f">
                  <v:textbox style="mso-next-textbox:#_x0000_s1367">
                    <w:txbxContent>
                      <w:p w:rsidR="002424DE" w:rsidRDefault="002424DE" w:rsidP="009112F2">
                        <w:r>
                          <w:t>в)</w:t>
                        </w:r>
                      </w:p>
                    </w:txbxContent>
                  </v:textbox>
                </v:shape>
              </w:pict>
            </w:r>
            <w:r w:rsidRPr="00AA7758">
              <w:rPr>
                <w:noProof/>
                <w:lang w:eastAsia="ru-RU"/>
              </w:rPr>
              <w:pict>
                <v:group id="_x0000_s1368" style="position:absolute;left:0;text-align:left;margin-left:18.05pt;margin-top:84.15pt;width:103.15pt;height:73.7pt;z-index:115;mso-position-horizontal-relative:text;mso-position-vertical-relative:text" coordorigin="3134,3840" coordsize="2165,1967">
                  <v:line id="_x0000_s1369" style="position:absolute;flip:y" from="3986,4121" to="3986,5807">
                    <v:stroke endarrow="open"/>
                  </v:line>
                  <v:line id="_x0000_s1370" style="position:absolute" from="3134,4964" to="4838,4964">
                    <v:stroke endarrow="open"/>
                  </v:line>
                  <v:shape id="_x0000_s1371" type="#_x0000_t19" style="position:absolute;left:3991;top:4962;width:280;height:843" coordsize="21329,21600" adj=",-595148" path="wr-21600,,21600,43200,,,21329,18191nfewr-21600,,21600,43200,,,21329,18191l,21600nsxe">
                    <v:path o:connectlocs="0,0;21329,18191;0,21600"/>
                  </v:shape>
                  <v:shape id="_x0000_s1372" type="#_x0000_t19" style="position:absolute;left:3702;top:4121;width:284;height:843;rotation:180"/>
                  <v:shape id="_x0000_s1373" type="#_x0000_t202" style="position:absolute;left:3702;top:4912;width:710;height:461" filled="f" stroked="f">
                    <v:textbox style="mso-next-textbox:#_x0000_s1373">
                      <w:txbxContent>
                        <w:p w:rsidR="002424DE" w:rsidRDefault="002424DE" w:rsidP="009112F2">
                          <w:pPr>
                            <w:pStyle w:val="af2"/>
                            <w:rPr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Cs w:val="24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374" type="#_x0000_t202" style="position:absolute;left:4039;top:3840;width:540;height:540" filled="f" stroked="f">
                    <v:textbox style="mso-next-textbox:#_x0000_s1374">
                      <w:txbxContent>
                        <w:p w:rsidR="002424DE" w:rsidRDefault="002424DE" w:rsidP="009112F2">
                          <w:pPr>
                            <w:rPr>
                              <w:i/>
                              <w:iCs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1375" type="#_x0000_t202" style="position:absolute;left:4759;top:4920;width:540;height:540" filled="f" stroked="f">
                    <v:textbox style="mso-next-textbox:#_x0000_s1375">
                      <w:txbxContent>
                        <w:p w:rsidR="002424DE" w:rsidRDefault="002424DE" w:rsidP="009112F2">
                          <w:pPr>
                            <w:rPr>
                              <w:i/>
                              <w:iCs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</w:pict>
            </w:r>
            <w:r w:rsidRPr="00AA7758">
              <w:rPr>
                <w:noProof/>
                <w:lang w:eastAsia="ru-RU"/>
              </w:rPr>
              <w:pict>
                <v:shape id="_x0000_s1376" type="#_x0000_t202" style="position:absolute;left:0;text-align:left;margin-left:146.3pt;margin-top:162.1pt;width:40.6pt;height:25.9pt;z-index:124;mso-position-horizontal-relative:text;mso-position-vertical-relative:text" filled="f" stroked="f">
                  <v:textbox style="mso-next-textbox:#_x0000_s1376">
                    <w:txbxContent>
                      <w:p w:rsidR="002424DE" w:rsidRDefault="002424DE" w:rsidP="009112F2">
                        <w:r>
                          <w:t>е)</w:t>
                        </w:r>
                      </w:p>
                    </w:txbxContent>
                  </v:textbox>
                </v:shape>
              </w:pict>
            </w:r>
            <w:r w:rsidRPr="00AA7758">
              <w:rPr>
                <w:noProof/>
                <w:lang w:eastAsia="ru-RU"/>
              </w:rPr>
              <w:pict>
                <v:shape id="_x0000_s1377" type="#_x0000_t202" style="position:absolute;left:0;text-align:left;margin-left:12.4pt;margin-top:162.1pt;width:40.6pt;height:25.9pt;z-index:123;mso-position-horizontal-relative:text;mso-position-vertical-relative:text" filled="f" stroked="f">
                  <v:textbox style="mso-next-textbox:#_x0000_s1377">
                    <w:txbxContent>
                      <w:p w:rsidR="002424DE" w:rsidRDefault="002424DE" w:rsidP="009112F2">
                        <w:r>
                          <w:t>д)</w:t>
                        </w:r>
                      </w:p>
                    </w:txbxContent>
                  </v:textbox>
                </v:shape>
              </w:pict>
            </w:r>
            <w:r w:rsidRPr="00AA7758">
              <w:rPr>
                <w:noProof/>
                <w:lang w:eastAsia="ru-RU"/>
              </w:rPr>
              <w:pict>
                <v:group id="_x0000_s1378" style="position:absolute;left:0;text-align:left;margin-left:27.3pt;margin-top:161.9pt;width:103.05pt;height:74.35pt;z-index:117;mso-position-horizontal-relative:text;mso-position-vertical-relative:text" coordorigin="3316,5820" coordsize="2163,1984">
                  <v:line id="_x0000_s1379" style="position:absolute" from="3316,6961" to="5285,6961">
                    <v:stroke endarrow="open"/>
                  </v:line>
                  <v:line id="_x0000_s1380" style="position:absolute;flip:y" from="3922,6118" to="3922,7804">
                    <v:stroke endarrow="open"/>
                  </v:line>
                  <v:group id="_x0000_s1381" style="position:absolute;left:3496;top:6730;width:1078;height:519" coordorigin="3316,6730" coordsize="1515,519">
                    <v:shape id="_x0000_s1382" type="#_x0000_t19" style="position:absolute;left:3316;top:6968;width:303;height:281;flip:y"/>
                    <v:group id="_x0000_s1383" style="position:absolute;left:4225;top:6968;width:606;height:281" coordorigin="7344,14500" coordsize="576,288">
                      <v:shape id="_x0000_s1384" type="#_x0000_t19" style="position:absolute;left:7344;top:14500;width:288;height:288;flip:x y"/>
                      <v:shape id="_x0000_s1385" type="#_x0000_t19" style="position:absolute;left:7632;top:14500;width:288;height:288;flip:y"/>
                    </v:group>
                    <v:group id="_x0000_s1386" style="position:absolute;left:3619;top:6730;width:606;height:281;flip:y" coordorigin="7344,14500" coordsize="576,288">
                      <v:shape id="_x0000_s1387" type="#_x0000_t19" style="position:absolute;left:7344;top:14500;width:288;height:288;flip:x y"/>
                      <v:shape id="_x0000_s1388" type="#_x0000_t19" style="position:absolute;left:7632;top:14500;width:288;height:288;flip:y"/>
                    </v:group>
                  </v:group>
                  <v:shape id="_x0000_s1389" type="#_x0000_t202" style="position:absolute;left:3671;top:6934;width:710;height:461" filled="f" stroked="f">
                    <v:textbox style="mso-next-textbox:#_x0000_s1389">
                      <w:txbxContent>
                        <w:p w:rsidR="002424DE" w:rsidRDefault="002424DE" w:rsidP="009112F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390" type="#_x0000_t202" style="position:absolute;left:3859;top:5820;width:540;height:540" filled="f" stroked="f">
                    <v:textbox style="mso-next-textbox:#_x0000_s1390">
                      <w:txbxContent>
                        <w:p w:rsidR="002424DE" w:rsidRDefault="002424DE" w:rsidP="009112F2">
                          <w:pPr>
                            <w:rPr>
                              <w:i/>
                              <w:iCs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1391" type="#_x0000_t202" style="position:absolute;left:4939;top:6899;width:540;height:540" filled="f" stroked="f">
                    <v:textbox style="mso-next-textbox:#_x0000_s1391">
                      <w:txbxContent>
                        <w:p w:rsidR="002424DE" w:rsidRDefault="002424DE" w:rsidP="009112F2">
                          <w:pPr>
                            <w:rPr>
                              <w:i/>
                              <w:iCs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</w:pict>
            </w:r>
            <w:r w:rsidRPr="00AA7758">
              <w:rPr>
                <w:noProof/>
                <w:lang w:eastAsia="ru-RU"/>
              </w:rPr>
              <w:pict>
                <v:group id="_x0000_s1392" style="position:absolute;left:0;text-align:left;margin-left:150.2pt;margin-top:161.9pt;width:104.95pt;height:74.35pt;z-index:125;mso-position-horizontal-relative:text;mso-position-vertical-relative:text" coordorigin="8118,8102" coordsize="2099,1487">
                  <v:group id="_x0000_s1393" style="position:absolute;left:8118;top:8102;width:2099;height:1487" coordorigin="5796,5820" coordsize="2203,1984">
                    <v:group id="_x0000_s1394" style="position:absolute;left:5796;top:6118;width:1826;height:1686" coordorigin="6624,11232" coordsize="1728,1728">
                      <v:line id="_x0000_s1395" style="position:absolute" from="6624,12096" to="8352,12096">
                        <v:stroke endarrow="open"/>
                      </v:line>
                      <v:line id="_x0000_s1396" style="position:absolute;rotation:-90;flip:x" from="6480,12096" to="8208,12096">
                        <v:stroke endarrow="open"/>
                      </v:line>
                    </v:group>
                    <v:shape id="_x0000_s1397" type="#_x0000_t202" style="position:absolute;left:6506;top:6913;width:710;height:461" filled="f" stroked="f">
                      <v:textbox style="mso-next-textbox:#_x0000_s1397">
                        <w:txbxContent>
                          <w:p w:rsidR="002424DE" w:rsidRDefault="002424DE" w:rsidP="009112F2">
                            <w:pPr>
                              <w:pStyle w:val="af2"/>
                              <w:rPr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Cs w:val="24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_x0000_s1398" type="#_x0000_t202" style="position:absolute;left:6559;top:5820;width:540;height:540" filled="f" stroked="f">
                      <v:textbox style="mso-next-textbox:#_x0000_s1398">
                        <w:txbxContent>
                          <w:p w:rsidR="002424DE" w:rsidRDefault="002424DE" w:rsidP="009112F2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_x0000_s1399" type="#_x0000_t202" style="position:absolute;left:7459;top:6899;width:540;height:540" filled="f" stroked="f">
                      <v:textbox style="mso-next-textbox:#_x0000_s1399">
                        <w:txbxContent>
                          <w:p w:rsidR="002424DE" w:rsidRDefault="002424DE" w:rsidP="009112F2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v:group>
                  <v:line id="_x0000_s1400" style="position:absolute;flip:x" from="8217,8322" to="9471,9589"/>
                </v:group>
              </w:pict>
            </w:r>
            <w:r w:rsidRPr="00AA7758">
              <w:rPr>
                <w:noProof/>
                <w:lang w:eastAsia="ru-RU"/>
              </w:rPr>
              <w:pict>
                <v:shape id="_x0000_s1401" type="#_x0000_t202" style="position:absolute;left:0;text-align:left;margin-left:146.2pt;margin-top:78.2pt;width:40.6pt;height:25.9pt;z-index:122;mso-position-horizontal-relative:text;mso-position-vertical-relative:text" filled="f" stroked="f">
                  <v:textbox style="mso-next-textbox:#_x0000_s1401">
                    <w:txbxContent>
                      <w:p w:rsidR="002424DE" w:rsidRDefault="002424DE" w:rsidP="009112F2">
                        <w:r>
                          <w:t>г)</w:t>
                        </w:r>
                      </w:p>
                    </w:txbxContent>
                  </v:textbox>
                </v:shape>
              </w:pict>
            </w:r>
            <w:r w:rsidRPr="00AA7758">
              <w:rPr>
                <w:noProof/>
                <w:lang w:eastAsia="ru-RU"/>
              </w:rPr>
              <w:pict>
                <v:group id="_x0000_s1402" style="position:absolute;left:0;text-align:left;margin-left:140.9pt;margin-top:78pt;width:121.95pt;height:73.7pt;z-index:116;mso-position-horizontal-relative:text;mso-position-vertical-relative:text" coordorigin="5619,3840" coordsize="2560,1967">
                  <v:line id="_x0000_s1403" style="position:absolute" from="5619,4964" to="7873,4964">
                    <v:stroke endarrow="open"/>
                  </v:line>
                  <v:line id="_x0000_s1404" style="position:absolute;flip:y" from="6521,4121" to="6521,5807">
                    <v:stroke endarrow="open"/>
                  </v:line>
                  <v:group id="_x0000_s1405" style="position:absolute;left:6014;top:4726;width:1440;height:546" coordorigin="5921,4726" coordsize="1758,546">
                    <v:shape id="_x0000_s1406" type="#_x0000_t19" style="position:absolute;left:5921;top:4979;width:601;height:291;flip:y" coordsize="43200,22430" adj="11652136,,21600" path="wr,,43200,43200,16,22430,43200,21600nfewr,,43200,43200,16,22430,43200,21600l21600,21600nsxe">
                      <v:path o:connectlocs="16,22430;43200,21600;21600,21600"/>
                    </v:shape>
                    <v:group id="_x0000_s1407" style="position:absolute;left:6521;top:4726;width:601;height:281" coordorigin="4608,14112" coordsize="576,432">
                      <v:shape id="_x0000_s1408" type="#_x0000_t19" style="position:absolute;left:4896;top:14112;width:288;height:432"/>
                      <v:shape id="_x0000_s1409" type="#_x0000_t19" style="position:absolute;left:4608;top:14112;width:288;height:432;flip:x"/>
                    </v:group>
                    <v:shape id="_x0000_s1410" type="#_x0000_t19" style="position:absolute;left:7122;top:4990;width:557;height:282;flip:x y" coordsize="40012,21600" adj="-9730304,,18412" path="wr-3188,,40012,43200,,10305,40012,21600nfewr-3188,,40012,43200,,10305,40012,21600l18412,21600nsxe">
                      <v:path o:connectlocs="0,10305;40012,21600;18412,21600"/>
                    </v:shape>
                  </v:group>
                  <v:shape id="_x0000_s1411" type="#_x0000_t202" style="position:absolute;left:6151;top:4885;width:887;height:461" filled="f" stroked="f">
                    <v:textbox style="mso-next-textbox:#_x0000_s1411">
                      <w:txbxContent>
                        <w:p w:rsidR="002424DE" w:rsidRDefault="002424DE" w:rsidP="009112F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412" type="#_x0000_t202" style="position:absolute;left:6559;top:3840;width:540;height:540" filled="f" stroked="f">
                    <v:textbox style="mso-next-textbox:#_x0000_s1412">
                      <w:txbxContent>
                        <w:p w:rsidR="002424DE" w:rsidRDefault="002424DE" w:rsidP="009112F2">
                          <w:pPr>
                            <w:rPr>
                              <w:i/>
                              <w:iCs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1413" type="#_x0000_t202" style="position:absolute;left:7639;top:4924;width:540;height:540" filled="f" stroked="f">
                    <v:textbox style="mso-next-textbox:#_x0000_s1413">
                      <w:txbxContent>
                        <w:p w:rsidR="002424DE" w:rsidRDefault="002424DE" w:rsidP="009112F2">
                          <w:pPr>
                            <w:rPr>
                              <w:i/>
                              <w:iCs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</w:pict>
            </w:r>
            <w:r w:rsidRPr="00AA7758">
              <w:rPr>
                <w:noProof/>
                <w:lang w:eastAsia="ru-RU"/>
              </w:rPr>
              <w:pict>
                <v:shape id="_x0000_s1414" type="#_x0000_t202" style="position:absolute;left:0;text-align:left;margin-left:143.8pt;margin-top:.15pt;width:40.6pt;height:25.9pt;z-index:120;mso-position-horizontal-relative:text;mso-position-vertical-relative:text" filled="f" stroked="f">
                  <v:textbox>
                    <w:txbxContent>
                      <w:p w:rsidR="002424DE" w:rsidRDefault="002424DE" w:rsidP="009112F2">
                        <w:r>
                          <w:t>б)</w:t>
                        </w:r>
                      </w:p>
                    </w:txbxContent>
                  </v:textbox>
                </v:shape>
              </w:pict>
            </w:r>
            <w:r w:rsidRPr="00AA7758">
              <w:rPr>
                <w:noProof/>
                <w:lang w:eastAsia="ru-RU"/>
              </w:rPr>
              <w:pict>
                <v:group id="_x0000_s1415" style="position:absolute;left:0;text-align:left;margin-left:150.35pt;margin-top:1.85pt;width:104.7pt;height:75.05pt;z-index:114;mso-position-horizontal-relative:text;mso-position-vertical-relative:text" coordorigin="6588,5072" coordsize="2094,1501">
                  <v:group id="_x0000_s1416" style="position:absolute;left:6588;top:5072;width:2094;height:1501" coordorigin="6588,5072" coordsize="2094,1501">
                    <v:group id="_x0000_s1417" style="position:absolute;left:6588;top:5310;width:1740;height:1263" coordorigin="8784,11232" coordsize="1728,1728">
                      <v:line id="_x0000_s1418" style="position:absolute" from="8784,12096" to="10512,12096">
                        <v:stroke endarrow="open"/>
                      </v:line>
                      <v:line id="_x0000_s1419" style="position:absolute;rotation:-90;flip:x" from="8640,12096" to="10368,12096">
                        <v:stroke endarrow="open"/>
                      </v:line>
                    </v:group>
                    <v:shape id="_x0000_s1420" type="#_x0000_t19" style="position:absolute;left:7022;top:5552;width:291;height:600;rotation:-180"/>
                    <v:shape id="_x0000_s1421" type="#_x0000_t202" style="position:absolute;left:6931;top:5880;width:671;height:347" filled="f" stroked="f">
                      <v:textbox style="mso-next-textbox:#_x0000_s1421">
                        <w:txbxContent>
                          <w:p w:rsidR="002424DE" w:rsidRDefault="002424DE" w:rsidP="009112F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_x0000_s1422" type="#_x0000_t202" style="position:absolute;left:7315;top:5072;width:514;height:405" filled="f" stroked="f">
                      <v:textbox style="mso-next-textbox:#_x0000_s1422">
                        <w:txbxContent>
                          <w:p w:rsidR="002424DE" w:rsidRDefault="002424DE" w:rsidP="009112F2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_x0000_s1423" type="#_x0000_t202" style="position:absolute;left:8167;top:5878;width:515;height:405" filled="f" stroked="f">
                      <v:textbox style="mso-next-textbox:#_x0000_s1423">
                        <w:txbxContent>
                          <w:p w:rsidR="002424DE" w:rsidRDefault="002424DE" w:rsidP="009112F2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v:group>
                  <v:shape id="_x0000_s1424" type="#_x0000_t19" style="position:absolute;left:7313;top:5552;width:289;height:600;rotation:-180;flip:x"/>
                  <v:shape id="_x0000_s1425" type="#_x0000_t202" style="position:absolute;left:6761;top:6110;width:673;height:347" filled="f" stroked="f">
                    <v:textbox>
                      <w:txbxContent>
                        <w:p w:rsidR="002424DE" w:rsidRDefault="002424DE" w:rsidP="009112F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-2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</w:tbl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А) е, а, г, в.</w:t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Б) в, д, б, а.</w:t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В) в, г, а, е.</w:t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Г) в, д, а, е.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2. В каждое определение столбца 1 вставьте слово из столбца 2 (при необходимости изменив его падеж).</w:t>
      </w:r>
    </w:p>
    <w:tbl>
      <w:tblPr>
        <w:tblW w:w="0" w:type="auto"/>
        <w:tblInd w:w="108" w:type="dxa"/>
        <w:tblLook w:val="00BF"/>
      </w:tblPr>
      <w:tblGrid>
        <w:gridCol w:w="4677"/>
        <w:gridCol w:w="4683"/>
      </w:tblGrid>
      <w:tr w:rsidR="002424DE" w:rsidRPr="008863D4" w:rsidTr="008863D4">
        <w:tc>
          <w:tcPr>
            <w:tcW w:w="4677" w:type="dxa"/>
          </w:tcPr>
          <w:p w:rsidR="002424DE" w:rsidRPr="008863D4" w:rsidRDefault="002424DE" w:rsidP="006224E8">
            <w:pPr>
              <w:pStyle w:val="5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0"/>
                <w:szCs w:val="20"/>
              </w:rPr>
              <w:lastRenderedPageBreak/>
              <w:t>Столбец 1</w:t>
            </w:r>
          </w:p>
        </w:tc>
        <w:tc>
          <w:tcPr>
            <w:tcW w:w="4683" w:type="dxa"/>
          </w:tcPr>
          <w:p w:rsidR="002424DE" w:rsidRPr="008863D4" w:rsidRDefault="002424DE" w:rsidP="006224E8">
            <w:pPr>
              <w:pStyle w:val="5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0"/>
                <w:szCs w:val="20"/>
              </w:rPr>
              <w:t>Столбец 2</w:t>
            </w:r>
          </w:p>
        </w:tc>
      </w:tr>
      <w:tr w:rsidR="002424DE" w:rsidRPr="008863D4" w:rsidTr="008863D4">
        <w:tc>
          <w:tcPr>
            <w:tcW w:w="4677" w:type="dxa"/>
          </w:tcPr>
          <w:p w:rsidR="002424DE" w:rsidRPr="008863D4" w:rsidRDefault="002424DE" w:rsidP="006224E8">
            <w:pPr>
              <w:pStyle w:val="22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sz w:val="20"/>
                <w:szCs w:val="20"/>
              </w:rPr>
              <w:t xml:space="preserve">1. Числовая функция, заданная формулой вида </w:t>
            </w:r>
            <w:r w:rsidRPr="008863D4">
              <w:rPr>
                <w:rFonts w:ascii="Times New Roman" w:hAnsi="Times New Roman"/>
                <w:i/>
                <w:sz w:val="20"/>
                <w:szCs w:val="20"/>
              </w:rPr>
              <w:t xml:space="preserve">у = </w:t>
            </w:r>
            <w:r w:rsidRPr="008863D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cos</w:t>
            </w:r>
            <w:r w:rsidRPr="008863D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863D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x</w:t>
            </w:r>
            <w:r w:rsidRPr="008863D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8863D4">
              <w:rPr>
                <w:rFonts w:ascii="Times New Roman" w:hAnsi="Times New Roman"/>
                <w:sz w:val="20"/>
                <w:szCs w:val="20"/>
              </w:rPr>
              <w:t>называется …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>2. Две прямые в пространстве называются …, если они лежат в одной плоскости и не пересекаются</w:t>
            </w:r>
            <w:r w:rsidRPr="008863D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>3. Дробь, в которой числитель меньше знаменателя, называется …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 xml:space="preserve">4. График функции </w:t>
            </w:r>
            <w:r w:rsidRPr="008863D4">
              <w:rPr>
                <w:rFonts w:ascii="Times New Roman" w:hAnsi="Times New Roman"/>
                <w:i/>
                <w:sz w:val="26"/>
                <w:szCs w:val="26"/>
              </w:rPr>
              <w:t>у =</w:t>
            </w:r>
            <w:r w:rsidRPr="008863D4">
              <w:rPr>
                <w:rFonts w:ascii="Times New Roman" w:hAnsi="Times New Roman"/>
                <w:b/>
                <w:position w:val="-24"/>
              </w:rPr>
              <w:object w:dxaOrig="240" w:dyaOrig="620">
                <v:shape id="_x0000_i1219" type="#_x0000_t75" style="width:14.25pt;height:36.75pt" o:ole="">
                  <v:imagedata r:id="rId368" o:title=""/>
                </v:shape>
                <o:OLEObject Type="Embed" ProgID="Equation.3" ShapeID="_x0000_i1219" DrawAspect="Content" ObjectID="_1583651519" r:id="rId369"/>
              </w:object>
            </w:r>
            <w:r w:rsidRPr="00886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3D4">
              <w:rPr>
                <w:rFonts w:ascii="Times New Roman" w:hAnsi="Times New Roman"/>
                <w:sz w:val="26"/>
                <w:szCs w:val="26"/>
              </w:rPr>
              <w:t>называется …</w:t>
            </w:r>
          </w:p>
        </w:tc>
        <w:tc>
          <w:tcPr>
            <w:tcW w:w="4683" w:type="dxa"/>
            <w:tcBorders>
              <w:left w:val="nil"/>
            </w:tcBorders>
          </w:tcPr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>а) Косинус.</w:t>
            </w:r>
          </w:p>
          <w:p w:rsidR="002424DE" w:rsidRPr="008863D4" w:rsidRDefault="002424DE" w:rsidP="006224E8">
            <w:pPr>
              <w:pStyle w:val="22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sz w:val="20"/>
                <w:szCs w:val="20"/>
              </w:rPr>
              <w:t>б) Скрещивающиеся.</w:t>
            </w:r>
          </w:p>
          <w:p w:rsidR="002424DE" w:rsidRPr="008863D4" w:rsidRDefault="002424DE" w:rsidP="006224E8">
            <w:pPr>
              <w:pStyle w:val="22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sz w:val="20"/>
                <w:szCs w:val="20"/>
              </w:rPr>
              <w:t>в) Неправильная.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>г) Гипербола.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>д) Параллельные.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>е) Правильная.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>ж) Парабола.</w:t>
            </w:r>
          </w:p>
        </w:tc>
      </w:tr>
    </w:tbl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А) а, д, е, г.</w:t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Б) г, д, а, е.</w:t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В) а, д, е, ж.</w:t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Г) а, б, в, ж.</w:t>
      </w:r>
    </w:p>
    <w:p w:rsidR="002424DE" w:rsidRPr="008863D4" w:rsidRDefault="002424DE" w:rsidP="006224E8">
      <w:pPr>
        <w:spacing w:before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Инструкция по выполнению заданий №3 – 18. 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2424DE" w:rsidRPr="008863D4" w:rsidRDefault="00AA7758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A7758">
        <w:rPr>
          <w:noProof/>
          <w:lang w:eastAsia="ru-RU"/>
        </w:rPr>
        <w:pict>
          <v:rect id="_x0000_s1426" style="position:absolute;left:0;text-align:left;margin-left:0;margin-top:0;width:461.55pt;height:44.1pt;z-index:127">
            <v:textbox>
              <w:txbxContent>
                <w:p w:rsidR="002424DE" w:rsidRPr="008863D4" w:rsidRDefault="002424DE" w:rsidP="009112F2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863D4">
                    <w:rPr>
                      <w:rFonts w:ascii="Times New Roman" w:hAnsi="Times New Roman"/>
                      <w:sz w:val="26"/>
                      <w:szCs w:val="26"/>
                    </w:rPr>
                    <w:t>Выберите букву, соответствующую правильному варианту ответа. Запишите эту букву в бланк ответов.</w:t>
                  </w:r>
                </w:p>
                <w:p w:rsidR="002424DE" w:rsidRDefault="002424DE" w:rsidP="009112F2">
                  <w:pPr>
                    <w:rPr>
                      <w:sz w:val="26"/>
                      <w:szCs w:val="26"/>
                    </w:rPr>
                  </w:pPr>
                </w:p>
                <w:p w:rsidR="002424DE" w:rsidRDefault="002424DE" w:rsidP="009112F2">
                  <w:pPr>
                    <w:rPr>
                      <w:sz w:val="26"/>
                      <w:szCs w:val="26"/>
                    </w:rPr>
                  </w:pPr>
                </w:p>
                <w:p w:rsidR="002424DE" w:rsidRDefault="002424DE" w:rsidP="009112F2">
                  <w:pPr>
                    <w:rPr>
                      <w:sz w:val="26"/>
                      <w:szCs w:val="26"/>
                    </w:rPr>
                  </w:pPr>
                </w:p>
                <w:p w:rsidR="002424DE" w:rsidRDefault="002424DE" w:rsidP="009112F2"/>
              </w:txbxContent>
            </v:textbox>
          </v:rect>
        </w:pic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3. Решите неравенство методом интервалов: </w:t>
      </w:r>
      <w:r w:rsidRPr="008863D4">
        <w:rPr>
          <w:rFonts w:ascii="Times New Roman" w:hAnsi="Times New Roman"/>
          <w:b/>
          <w:position w:val="-24"/>
          <w:sz w:val="26"/>
          <w:szCs w:val="26"/>
        </w:rPr>
        <w:object w:dxaOrig="800" w:dyaOrig="660">
          <v:shape id="_x0000_i1220" type="#_x0000_t75" style="width:39.75pt;height:33pt" o:ole="">
            <v:imagedata r:id="rId370" o:title=""/>
          </v:shape>
          <o:OLEObject Type="Embed" ProgID="Equation.3" ShapeID="_x0000_i1220" DrawAspect="Content" ObjectID="_1583651520" r:id="rId371"/>
        </w:object>
      </w:r>
      <w:r w:rsidRPr="008863D4">
        <w:rPr>
          <w:rFonts w:ascii="Times New Roman" w:hAnsi="Times New Roman"/>
          <w:b/>
          <w:sz w:val="26"/>
          <w:szCs w:val="26"/>
        </w:rPr>
        <w:t>&gt;</w:t>
      </w:r>
      <w:r w:rsidRPr="008863D4">
        <w:rPr>
          <w:rFonts w:ascii="Times New Roman" w:hAnsi="Times New Roman"/>
          <w:sz w:val="26"/>
          <w:szCs w:val="26"/>
        </w:rPr>
        <w:t>0.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А) [-5; -4] </w:t>
      </w:r>
      <w:r w:rsidRPr="008863D4">
        <w:rPr>
          <w:rFonts w:ascii="Times New Roman" w:hAnsi="Times New Roman"/>
          <w:position w:val="-8"/>
          <w:lang w:val="en-US"/>
        </w:rPr>
        <w:object w:dxaOrig="240" w:dyaOrig="300">
          <v:shape id="_x0000_i1221" type="#_x0000_t75" style="width:12pt;height:15pt" o:ole="">
            <v:imagedata r:id="rId372" o:title=""/>
          </v:shape>
          <o:OLEObject Type="Embed" ProgID="Equation.3" ShapeID="_x0000_i1221" DrawAspect="Content" ObjectID="_1583651521" r:id="rId373"/>
        </w:object>
      </w:r>
      <w:r w:rsidRPr="008863D4">
        <w:rPr>
          <w:rFonts w:ascii="Times New Roman" w:hAnsi="Times New Roman"/>
        </w:rPr>
        <w:t xml:space="preserve"> [4; +∞)</w:t>
      </w:r>
      <w:r w:rsidRPr="008863D4">
        <w:rPr>
          <w:rFonts w:ascii="Times New Roman" w:hAnsi="Times New Roman"/>
          <w:sz w:val="26"/>
          <w:szCs w:val="26"/>
        </w:rPr>
        <w:t>.</w:t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Б) (-5; -4) </w:t>
      </w:r>
      <w:r w:rsidRPr="008863D4">
        <w:rPr>
          <w:rFonts w:ascii="Times New Roman" w:hAnsi="Times New Roman"/>
          <w:position w:val="-8"/>
          <w:lang w:val="en-US"/>
        </w:rPr>
        <w:object w:dxaOrig="240" w:dyaOrig="300">
          <v:shape id="_x0000_i1222" type="#_x0000_t75" style="width:12pt;height:15pt" o:ole="">
            <v:imagedata r:id="rId374" o:title=""/>
          </v:shape>
          <o:OLEObject Type="Embed" ProgID="Equation.3" ShapeID="_x0000_i1222" DrawAspect="Content" ObjectID="_1583651522" r:id="rId375"/>
        </w:object>
      </w:r>
      <w:r w:rsidRPr="008863D4">
        <w:rPr>
          <w:rFonts w:ascii="Times New Roman" w:hAnsi="Times New Roman"/>
        </w:rPr>
        <w:t xml:space="preserve"> (4; +∞)</w:t>
      </w:r>
      <w:r w:rsidRPr="008863D4">
        <w:rPr>
          <w:rFonts w:ascii="Times New Roman" w:hAnsi="Times New Roman"/>
          <w:i/>
        </w:rPr>
        <w:t>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В) (-</w:t>
      </w:r>
      <w:r w:rsidRPr="008863D4">
        <w:rPr>
          <w:rFonts w:ascii="Times New Roman" w:hAnsi="Times New Roman"/>
        </w:rPr>
        <w:t xml:space="preserve">∞; -5) </w:t>
      </w:r>
      <w:r w:rsidRPr="008863D4">
        <w:rPr>
          <w:rFonts w:ascii="Times New Roman" w:hAnsi="Times New Roman"/>
          <w:position w:val="-8"/>
          <w:lang w:val="en-US"/>
        </w:rPr>
        <w:object w:dxaOrig="240" w:dyaOrig="300">
          <v:shape id="_x0000_i1223" type="#_x0000_t75" style="width:12pt;height:15pt" o:ole="">
            <v:imagedata r:id="rId374" o:title=""/>
          </v:shape>
          <o:OLEObject Type="Embed" ProgID="Equation.3" ShapeID="_x0000_i1223" DrawAspect="Content" ObjectID="_1583651523" r:id="rId376"/>
        </w:object>
      </w:r>
      <w:r w:rsidRPr="008863D4">
        <w:rPr>
          <w:rFonts w:ascii="Times New Roman" w:hAnsi="Times New Roman"/>
        </w:rPr>
        <w:t xml:space="preserve"> (-4; 4)</w:t>
      </w:r>
      <w:r w:rsidRPr="008863D4">
        <w:rPr>
          <w:rFonts w:ascii="Times New Roman" w:hAnsi="Times New Roman"/>
          <w:i/>
        </w:rPr>
        <w:t>.</w:t>
      </w:r>
    </w:p>
    <w:p w:rsidR="002424DE" w:rsidRPr="008863D4" w:rsidRDefault="002424DE" w:rsidP="006224E8">
      <w:pPr>
        <w:pStyle w:val="22"/>
        <w:spacing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Г)</w:t>
      </w:r>
      <w:r w:rsidRPr="008863D4">
        <w:rPr>
          <w:rFonts w:ascii="Times New Roman" w:hAnsi="Times New Roman"/>
          <w:i/>
        </w:rPr>
        <w:t xml:space="preserve"> </w:t>
      </w:r>
      <w:r w:rsidRPr="008863D4">
        <w:rPr>
          <w:rFonts w:ascii="Times New Roman" w:hAnsi="Times New Roman"/>
        </w:rPr>
        <w:t>(-5; 4).</w:t>
      </w:r>
    </w:p>
    <w:p w:rsidR="002424DE" w:rsidRPr="008863D4" w:rsidRDefault="002424DE" w:rsidP="006224E8">
      <w:pPr>
        <w:pStyle w:val="22"/>
        <w:spacing w:line="240" w:lineRule="auto"/>
        <w:jc w:val="both"/>
        <w:rPr>
          <w:rFonts w:ascii="Times New Roman" w:hAnsi="Times New Roman"/>
          <w:b/>
        </w:rPr>
      </w:pPr>
      <w:r w:rsidRPr="008863D4">
        <w:rPr>
          <w:rFonts w:ascii="Times New Roman" w:hAnsi="Times New Roman"/>
          <w:b/>
        </w:rPr>
        <w:t xml:space="preserve">4. Для функции </w:t>
      </w:r>
      <w:r w:rsidRPr="008863D4">
        <w:rPr>
          <w:rFonts w:ascii="Times New Roman" w:hAnsi="Times New Roman"/>
          <w:b/>
          <w:i/>
        </w:rPr>
        <w:t>у =</w:t>
      </w:r>
      <w:r w:rsidRPr="008863D4">
        <w:rPr>
          <w:rFonts w:ascii="Times New Roman" w:hAnsi="Times New Roman"/>
          <w:b/>
          <w:position w:val="-24"/>
        </w:rPr>
        <w:object w:dxaOrig="580" w:dyaOrig="620">
          <v:shape id="_x0000_i1224" type="#_x0000_t75" style="width:29.25pt;height:30.75pt" o:ole="">
            <v:imagedata r:id="rId377" o:title=""/>
          </v:shape>
          <o:OLEObject Type="Embed" ProgID="Equation.3" ShapeID="_x0000_i1224" DrawAspect="Content" ObjectID="_1583651524" r:id="rId378"/>
        </w:object>
      </w:r>
      <w:r w:rsidRPr="008863D4">
        <w:rPr>
          <w:rFonts w:ascii="Times New Roman" w:hAnsi="Times New Roman"/>
          <w:b/>
        </w:rPr>
        <w:t xml:space="preserve"> найдите </w:t>
      </w:r>
      <w:r w:rsidRPr="008863D4">
        <w:rPr>
          <w:rFonts w:ascii="Times New Roman" w:hAnsi="Times New Roman"/>
          <w:b/>
          <w:i/>
        </w:rPr>
        <w:t xml:space="preserve">у' </w:t>
      </w:r>
      <w:r w:rsidRPr="008863D4">
        <w:rPr>
          <w:rFonts w:ascii="Times New Roman" w:hAnsi="Times New Roman"/>
          <w:b/>
        </w:rPr>
        <w:t>(1)</w:t>
      </w:r>
      <w:r w:rsidRPr="008863D4">
        <w:rPr>
          <w:rFonts w:ascii="Times New Roman" w:hAnsi="Times New Roman"/>
          <w:b/>
          <w:i/>
        </w:rPr>
        <w:t>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А) 5.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Б) </w:t>
      </w:r>
      <w:r w:rsidRPr="008863D4">
        <w:rPr>
          <w:rFonts w:ascii="Times New Roman" w:hAnsi="Times New Roman"/>
          <w:position w:val="-24"/>
        </w:rPr>
        <w:object w:dxaOrig="240" w:dyaOrig="620">
          <v:shape id="_x0000_i1225" type="#_x0000_t75" style="width:12pt;height:30.75pt" o:ole="">
            <v:imagedata r:id="rId379" o:title=""/>
          </v:shape>
          <o:OLEObject Type="Embed" ProgID="Equation.3" ShapeID="_x0000_i1225" DrawAspect="Content" ObjectID="_1583651525" r:id="rId380"/>
        </w:object>
      </w:r>
      <w:r w:rsidRPr="008863D4">
        <w:rPr>
          <w:rFonts w:ascii="Times New Roman" w:hAnsi="Times New Roman"/>
        </w:rPr>
        <w:t>.</w:t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В) </w:t>
      </w:r>
      <w:r w:rsidRPr="008863D4">
        <w:rPr>
          <w:rFonts w:ascii="Times New Roman" w:hAnsi="Times New Roman"/>
          <w:position w:val="-24"/>
          <w:sz w:val="26"/>
          <w:szCs w:val="26"/>
        </w:rPr>
        <w:object w:dxaOrig="340" w:dyaOrig="620">
          <v:shape id="_x0000_i1226" type="#_x0000_t75" style="width:17.25pt;height:30.75pt" o:ole="">
            <v:imagedata r:id="rId381" o:title=""/>
          </v:shape>
          <o:OLEObject Type="Embed" ProgID="Equation.3" ShapeID="_x0000_i1226" DrawAspect="Content" ObjectID="_1583651526" r:id="rId382"/>
        </w:object>
      </w:r>
      <w:r w:rsidRPr="008863D4">
        <w:rPr>
          <w:rFonts w:ascii="Times New Roman" w:hAnsi="Times New Roman"/>
          <w:sz w:val="26"/>
          <w:szCs w:val="26"/>
        </w:rPr>
        <w:t>.</w:t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Г) </w:t>
      </w:r>
      <w:r w:rsidRPr="008863D4">
        <w:rPr>
          <w:rFonts w:ascii="Times New Roman" w:hAnsi="Times New Roman"/>
          <w:position w:val="-24"/>
        </w:rPr>
        <w:object w:dxaOrig="240" w:dyaOrig="620">
          <v:shape id="_x0000_i1227" type="#_x0000_t75" style="width:12pt;height:30.75pt" o:ole="">
            <v:imagedata r:id="rId383" o:title=""/>
          </v:shape>
          <o:OLEObject Type="Embed" ProgID="Equation.3" ShapeID="_x0000_i1227" DrawAspect="Content" ObjectID="_1583651527" r:id="rId384"/>
        </w:object>
      </w:r>
      <w:r w:rsidRPr="008863D4">
        <w:rPr>
          <w:rFonts w:ascii="Times New Roman" w:hAnsi="Times New Roman"/>
        </w:rPr>
        <w:t>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</w:rPr>
        <w:t xml:space="preserve">5. </w:t>
      </w:r>
      <w:r w:rsidRPr="008863D4">
        <w:rPr>
          <w:rFonts w:ascii="Times New Roman" w:hAnsi="Times New Roman"/>
          <w:b/>
          <w:sz w:val="26"/>
          <w:szCs w:val="26"/>
        </w:rPr>
        <w:t>Укажите, какие прямые являются параллельными.</w:t>
      </w:r>
    </w:p>
    <w:p w:rsidR="002424DE" w:rsidRPr="008863D4" w:rsidRDefault="002424DE" w:rsidP="006224E8">
      <w:pPr>
        <w:pStyle w:val="32"/>
        <w:spacing w:after="60" w:line="240" w:lineRule="auto"/>
        <w:jc w:val="both"/>
        <w:rPr>
          <w:rFonts w:ascii="Times New Roman" w:hAnsi="Times New Roman"/>
        </w:rPr>
      </w:pP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А) </w:t>
      </w:r>
      <w:r w:rsidRPr="008863D4">
        <w:rPr>
          <w:rFonts w:ascii="Times New Roman" w:hAnsi="Times New Roman"/>
          <w:i/>
          <w:sz w:val="26"/>
          <w:szCs w:val="26"/>
        </w:rPr>
        <w:t>а</w:t>
      </w:r>
      <w:r w:rsidRPr="008863D4">
        <w:rPr>
          <w:rFonts w:ascii="Times New Roman" w:hAnsi="Times New Roman"/>
          <w:i/>
          <w:position w:val="-4"/>
          <w:sz w:val="26"/>
          <w:szCs w:val="26"/>
        </w:rPr>
        <w:object w:dxaOrig="200" w:dyaOrig="200">
          <v:shape id="_x0000_i1228" type="#_x0000_t75" style="width:9.75pt;height:9.75pt" o:ole="">
            <v:imagedata r:id="rId385" o:title=""/>
          </v:shape>
          <o:OLEObject Type="Embed" ProgID="Equation.3" ShapeID="_x0000_i1228" DrawAspect="Content" ObjectID="_1583651528" r:id="rId386"/>
        </w:object>
      </w:r>
      <w:r w:rsidRPr="008863D4">
        <w:rPr>
          <w:rFonts w:ascii="Times New Roman" w:hAnsi="Times New Roman"/>
          <w:i/>
          <w:sz w:val="26"/>
          <w:szCs w:val="26"/>
        </w:rPr>
        <w:t>α; в</w:t>
      </w:r>
      <w:r w:rsidRPr="008863D4">
        <w:rPr>
          <w:rFonts w:ascii="Times New Roman" w:hAnsi="Times New Roman"/>
          <w:i/>
          <w:position w:val="-4"/>
          <w:sz w:val="26"/>
          <w:szCs w:val="26"/>
        </w:rPr>
        <w:object w:dxaOrig="200" w:dyaOrig="200">
          <v:shape id="_x0000_i1229" type="#_x0000_t75" style="width:9.75pt;height:9.75pt" o:ole="">
            <v:imagedata r:id="rId387" o:title=""/>
          </v:shape>
          <o:OLEObject Type="Embed" ProgID="Equation.3" ShapeID="_x0000_i1229" DrawAspect="Content" ObjectID="_1583651529" r:id="rId388"/>
        </w:object>
      </w:r>
      <w:r w:rsidRPr="008863D4">
        <w:rPr>
          <w:rFonts w:ascii="Times New Roman" w:hAnsi="Times New Roman"/>
          <w:i/>
          <w:sz w:val="26"/>
          <w:szCs w:val="26"/>
        </w:rPr>
        <w:t xml:space="preserve">α,   а </w:t>
      </w:r>
      <w:r w:rsidRPr="008863D4">
        <w:rPr>
          <w:rFonts w:ascii="Times New Roman" w:hAnsi="Times New Roman"/>
          <w:sz w:val="26"/>
          <w:szCs w:val="26"/>
        </w:rPr>
        <w:t>и</w:t>
      </w:r>
      <w:r w:rsidRPr="008863D4">
        <w:rPr>
          <w:rFonts w:ascii="Times New Roman" w:hAnsi="Times New Roman"/>
          <w:i/>
          <w:sz w:val="26"/>
          <w:szCs w:val="26"/>
        </w:rPr>
        <w:t xml:space="preserve"> в </w:t>
      </w:r>
      <w:r w:rsidRPr="008863D4">
        <w:rPr>
          <w:rFonts w:ascii="Times New Roman" w:hAnsi="Times New Roman"/>
          <w:sz w:val="26"/>
          <w:szCs w:val="26"/>
        </w:rPr>
        <w:t>не пересекаются.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  <w:t xml:space="preserve">Б) </w:t>
      </w:r>
      <w:r w:rsidRPr="008863D4">
        <w:rPr>
          <w:rFonts w:ascii="Times New Roman" w:hAnsi="Times New Roman"/>
          <w:i/>
          <w:sz w:val="26"/>
          <w:szCs w:val="26"/>
        </w:rPr>
        <w:t xml:space="preserve">а </w:t>
      </w:r>
      <w:r w:rsidRPr="008863D4">
        <w:rPr>
          <w:rFonts w:ascii="Times New Roman" w:hAnsi="Times New Roman"/>
          <w:sz w:val="26"/>
          <w:szCs w:val="26"/>
        </w:rPr>
        <w:t xml:space="preserve">и </w:t>
      </w:r>
      <w:r w:rsidRPr="008863D4">
        <w:rPr>
          <w:rFonts w:ascii="Times New Roman" w:hAnsi="Times New Roman"/>
          <w:i/>
          <w:sz w:val="26"/>
          <w:szCs w:val="26"/>
        </w:rPr>
        <w:t>в</w:t>
      </w:r>
      <w:r w:rsidRPr="008863D4">
        <w:rPr>
          <w:rFonts w:ascii="Times New Roman" w:hAnsi="Times New Roman"/>
          <w:sz w:val="26"/>
          <w:szCs w:val="26"/>
        </w:rPr>
        <w:t xml:space="preserve"> перпендикулярные.</w:t>
      </w:r>
    </w:p>
    <w:p w:rsidR="002424DE" w:rsidRPr="008863D4" w:rsidRDefault="00AA7758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AA7758">
        <w:rPr>
          <w:noProof/>
          <w:lang w:eastAsia="ru-RU"/>
        </w:rPr>
        <w:pict>
          <v:group id="_x0000_s1427" style="position:absolute;left:0;text-align:left;margin-left:280.55pt;margin-top:9.2pt;width:117.65pt;height:45.25pt;z-index:95" coordorigin="7312,5064" coordsize="2353,905">
            <v:shape id="_x0000_s1428" type="#_x0000_t7" style="position:absolute;left:7312;top:5064;width:2353;height:905"/>
            <v:line id="_x0000_s1429" style="position:absolute;flip:y" from="7855,5245" to="9122,5788"/>
            <v:line id="_x0000_s1430" style="position:absolute" from="8036,5245" to="8579,5969"/>
            <v:shape id="_x0000_s1431" type="#_x0000_t202" style="position:absolute;left:8760;top:5607;width:724;height:362" filled="f" stroked="f">
              <v:textbox>
                <w:txbxContent>
                  <w:p w:rsidR="002424DE" w:rsidRDefault="002424DE" w:rsidP="009112F2">
                    <w:r>
                      <w:t>α</w:t>
                    </w:r>
                  </w:p>
                </w:txbxContent>
              </v:textbox>
            </v:shape>
            <v:shape id="_x0000_s1432" type="#_x0000_t202" style="position:absolute;left:8579;top:5064;width:724;height:362" filled="f" stroked="f">
              <v:textbox>
                <w:txbxContent>
                  <w:p w:rsidR="002424DE" w:rsidRPr="006D07A1" w:rsidRDefault="002424DE" w:rsidP="009112F2">
                    <w:pPr>
                      <w:rPr>
                        <w:i/>
                      </w:rPr>
                    </w:pPr>
                    <w:r w:rsidRPr="006D07A1">
                      <w:rPr>
                        <w:i/>
                      </w:rPr>
                      <w:t>а</w:t>
                    </w:r>
                  </w:p>
                </w:txbxContent>
              </v:textbox>
            </v:shape>
            <v:shape id="_x0000_s1433" type="#_x0000_t202" style="position:absolute;left:8036;top:5064;width:724;height:362" filled="f" stroked="f">
              <v:textbox>
                <w:txbxContent>
                  <w:p w:rsidR="002424DE" w:rsidRPr="006D07A1" w:rsidRDefault="002424DE" w:rsidP="009112F2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в</w:t>
                    </w:r>
                  </w:p>
                </w:txbxContent>
              </v:textbox>
            </v:shape>
          </v:group>
        </w:pict>
      </w:r>
      <w:r w:rsidRPr="00AA7758">
        <w:rPr>
          <w:noProof/>
          <w:lang w:eastAsia="ru-RU"/>
        </w:rPr>
        <w:pict>
          <v:shape id="_x0000_s1434" type="#_x0000_t202" style="position:absolute;left:0;text-align:left;margin-left:343.9pt;margin-top:9.2pt;width:36.2pt;height:18.1pt;z-index:94" filled="f" stroked="f">
            <v:textbox>
              <w:txbxContent>
                <w:p w:rsidR="002424DE" w:rsidRPr="006D07A1" w:rsidRDefault="002424DE" w:rsidP="009112F2">
                  <w:pPr>
                    <w:rPr>
                      <w:i/>
                    </w:rPr>
                  </w:pPr>
                  <w:r w:rsidRPr="006D07A1">
                    <w:rPr>
                      <w:i/>
                    </w:rPr>
                    <w:t>а</w:t>
                  </w:r>
                </w:p>
              </w:txbxContent>
            </v:textbox>
          </v:shape>
        </w:pict>
      </w:r>
      <w:r w:rsidRPr="00AA7758">
        <w:rPr>
          <w:noProof/>
          <w:lang w:eastAsia="ru-RU"/>
        </w:rPr>
        <w:pict>
          <v:group id="_x0000_s1435" style="position:absolute;left:0;text-align:left;margin-left:9.05pt;margin-top:9.2pt;width:135.75pt;height:54.3pt;z-index:93" coordorigin="1882,4702" coordsize="2715,1086">
            <v:group id="_x0000_s1436" style="position:absolute;left:1882;top:4702;width:2715;height:905" coordorigin="1882,4702" coordsize="2715,905">
              <v:group id="_x0000_s1437" style="position:absolute;left:1882;top:4702;width:2715;height:905" coordorigin="1882,4702" coordsize="2715,905">
                <v:shape id="_x0000_s1438" type="#_x0000_t7" style="position:absolute;left:1882;top:4702;width:2715;height:905"/>
                <v:line id="_x0000_s1439" style="position:absolute;flip:y" from="2244,4702" to="3511,5245"/>
                <v:line id="_x0000_s1440" style="position:absolute;flip:y" from="2606,4883" to="3873,5426"/>
                <v:shape id="_x0000_s1441" type="#_x0000_t202" style="position:absolute;left:2425;top:5064;width:724;height:543" filled="f" stroked="f">
                  <v:textbox style="mso-next-textbox:#_x0000_s1441">
                    <w:txbxContent>
                      <w:p w:rsidR="002424DE" w:rsidRPr="006D07A1" w:rsidRDefault="002424DE" w:rsidP="009112F2">
                        <w:pPr>
                          <w:rPr>
                            <w:i/>
                          </w:rPr>
                        </w:pPr>
                        <w:r w:rsidRPr="006D07A1">
                          <w:rPr>
                            <w:i/>
                          </w:rPr>
                          <w:t>в</w:t>
                        </w:r>
                      </w:p>
                    </w:txbxContent>
                  </v:textbox>
                </v:shape>
              </v:group>
              <v:shape id="_x0000_s1442" type="#_x0000_t202" style="position:absolute;left:2425;top:4702;width:724;height:362" filled="f" stroked="f">
                <v:textbox style="mso-next-textbox:#_x0000_s1442">
                  <w:txbxContent>
                    <w:p w:rsidR="002424DE" w:rsidRPr="006D07A1" w:rsidRDefault="002424DE" w:rsidP="009112F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а</w:t>
                      </w:r>
                    </w:p>
                  </w:txbxContent>
                </v:textbox>
              </v:shape>
            </v:group>
            <v:shape id="_x0000_s1443" type="#_x0000_t202" style="position:absolute;left:3511;top:5245;width:724;height:543" filled="f" stroked="f">
              <v:textbox style="mso-next-textbox:#_x0000_s1443">
                <w:txbxContent>
                  <w:p w:rsidR="002424DE" w:rsidRDefault="002424DE" w:rsidP="009112F2">
                    <w:r>
                      <w:t>α</w:t>
                    </w:r>
                  </w:p>
                </w:txbxContent>
              </v:textbox>
            </v:shape>
          </v:group>
        </w:pict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lastRenderedPageBreak/>
        <w:t xml:space="preserve">В) </w:t>
      </w:r>
      <w:r w:rsidRPr="008863D4">
        <w:rPr>
          <w:rFonts w:ascii="Times New Roman" w:hAnsi="Times New Roman"/>
          <w:i/>
          <w:sz w:val="26"/>
          <w:szCs w:val="26"/>
        </w:rPr>
        <w:t>а</w:t>
      </w:r>
      <w:r w:rsidRPr="008863D4">
        <w:rPr>
          <w:rFonts w:ascii="Times New Roman" w:hAnsi="Times New Roman"/>
          <w:i/>
          <w:position w:val="-4"/>
          <w:sz w:val="26"/>
          <w:szCs w:val="26"/>
        </w:rPr>
        <w:object w:dxaOrig="200" w:dyaOrig="200">
          <v:shape id="_x0000_i1230" type="#_x0000_t75" style="width:9.75pt;height:9.75pt" o:ole="">
            <v:imagedata r:id="rId385" o:title=""/>
          </v:shape>
          <o:OLEObject Type="Embed" ProgID="Equation.3" ShapeID="_x0000_i1230" DrawAspect="Content" ObjectID="_1583651530" r:id="rId389"/>
        </w:object>
      </w:r>
      <w:r w:rsidRPr="008863D4">
        <w:rPr>
          <w:rFonts w:ascii="Times New Roman" w:hAnsi="Times New Roman"/>
          <w:i/>
          <w:sz w:val="26"/>
          <w:szCs w:val="26"/>
        </w:rPr>
        <w:t>α; в</w:t>
      </w:r>
      <w:r w:rsidRPr="008863D4">
        <w:rPr>
          <w:rFonts w:ascii="Times New Roman" w:hAnsi="Times New Roman"/>
          <w:i/>
          <w:position w:val="-4"/>
          <w:sz w:val="26"/>
          <w:szCs w:val="26"/>
        </w:rPr>
        <w:object w:dxaOrig="200" w:dyaOrig="200">
          <v:shape id="_x0000_i1231" type="#_x0000_t75" style="width:9.75pt;height:9.75pt" o:ole="">
            <v:imagedata r:id="rId387" o:title=""/>
          </v:shape>
          <o:OLEObject Type="Embed" ProgID="Equation.3" ShapeID="_x0000_i1231" DrawAspect="Content" ObjectID="_1583651531" r:id="rId390"/>
        </w:object>
      </w:r>
      <w:r w:rsidRPr="008863D4">
        <w:rPr>
          <w:rFonts w:ascii="Times New Roman" w:hAnsi="Times New Roman"/>
          <w:i/>
          <w:sz w:val="26"/>
          <w:szCs w:val="26"/>
        </w:rPr>
        <w:t>α.</w:t>
      </w:r>
      <w:r w:rsidRPr="008863D4">
        <w:rPr>
          <w:rFonts w:ascii="Times New Roman" w:hAnsi="Times New Roman"/>
          <w:i/>
          <w:sz w:val="26"/>
          <w:szCs w:val="26"/>
        </w:rPr>
        <w:tab/>
      </w:r>
      <w:r w:rsidRPr="008863D4">
        <w:rPr>
          <w:rFonts w:ascii="Times New Roman" w:hAnsi="Times New Roman"/>
          <w:i/>
          <w:sz w:val="26"/>
          <w:szCs w:val="26"/>
        </w:rPr>
        <w:tab/>
      </w:r>
      <w:r w:rsidRPr="008863D4">
        <w:rPr>
          <w:rFonts w:ascii="Times New Roman" w:hAnsi="Times New Roman"/>
          <w:i/>
          <w:sz w:val="26"/>
          <w:szCs w:val="26"/>
        </w:rPr>
        <w:tab/>
      </w:r>
      <w:r w:rsidRPr="008863D4">
        <w:rPr>
          <w:rFonts w:ascii="Times New Roman" w:hAnsi="Times New Roman"/>
          <w:i/>
          <w:sz w:val="26"/>
          <w:szCs w:val="26"/>
        </w:rPr>
        <w:tab/>
      </w:r>
      <w:r w:rsidRPr="008863D4">
        <w:rPr>
          <w:rFonts w:ascii="Times New Roman" w:hAnsi="Times New Roman"/>
          <w:i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 xml:space="preserve">Г) </w:t>
      </w:r>
      <w:r w:rsidRPr="008863D4">
        <w:rPr>
          <w:rFonts w:ascii="Times New Roman" w:hAnsi="Times New Roman"/>
          <w:i/>
          <w:sz w:val="26"/>
          <w:szCs w:val="26"/>
        </w:rPr>
        <w:t xml:space="preserve">а </w:t>
      </w:r>
      <w:r w:rsidRPr="008863D4">
        <w:rPr>
          <w:rFonts w:ascii="Times New Roman" w:hAnsi="Times New Roman"/>
          <w:i/>
          <w:position w:val="-6"/>
          <w:sz w:val="26"/>
          <w:szCs w:val="26"/>
        </w:rPr>
        <w:object w:dxaOrig="200" w:dyaOrig="240">
          <v:shape id="_x0000_i1232" type="#_x0000_t75" style="width:9.75pt;height:12pt" o:ole="">
            <v:imagedata r:id="rId391" o:title=""/>
          </v:shape>
          <o:OLEObject Type="Embed" ProgID="Equation.3" ShapeID="_x0000_i1232" DrawAspect="Content" ObjectID="_1583651532" r:id="rId392"/>
        </w:object>
      </w:r>
      <w:r w:rsidRPr="008863D4">
        <w:rPr>
          <w:rFonts w:ascii="Times New Roman" w:hAnsi="Times New Roman"/>
          <w:i/>
          <w:sz w:val="26"/>
          <w:szCs w:val="26"/>
        </w:rPr>
        <w:t>α; в</w:t>
      </w:r>
      <w:r w:rsidRPr="008863D4">
        <w:rPr>
          <w:rFonts w:ascii="Times New Roman" w:hAnsi="Times New Roman"/>
          <w:i/>
          <w:position w:val="-4"/>
          <w:sz w:val="26"/>
          <w:szCs w:val="26"/>
        </w:rPr>
        <w:object w:dxaOrig="200" w:dyaOrig="200">
          <v:shape id="_x0000_i1233" type="#_x0000_t75" style="width:9.75pt;height:9.75pt" o:ole="">
            <v:imagedata r:id="rId387" o:title=""/>
          </v:shape>
          <o:OLEObject Type="Embed" ProgID="Equation.3" ShapeID="_x0000_i1233" DrawAspect="Content" ObjectID="_1583651533" r:id="rId393"/>
        </w:object>
      </w:r>
      <w:r w:rsidRPr="008863D4">
        <w:rPr>
          <w:rFonts w:ascii="Times New Roman" w:hAnsi="Times New Roman"/>
          <w:i/>
          <w:sz w:val="26"/>
          <w:szCs w:val="26"/>
        </w:rPr>
        <w:t>α</w:t>
      </w:r>
    </w:p>
    <w:p w:rsidR="002424DE" w:rsidRPr="008863D4" w:rsidRDefault="00AA7758" w:rsidP="006224E8">
      <w:pPr>
        <w:spacing w:after="12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AA7758">
        <w:rPr>
          <w:noProof/>
          <w:lang w:eastAsia="ru-RU"/>
        </w:rPr>
        <w:pict>
          <v:group id="_x0000_s1444" style="position:absolute;left:0;text-align:left;margin-left:262.45pt;margin-top:.6pt;width:117.65pt;height:54.5pt;z-index:97" coordorigin="6950,6512" coordsize="2353,1090">
            <v:group id="_x0000_s1445" style="position:absolute;left:6950;top:6512;width:2353;height:1090" coordorigin="6950,6512" coordsize="2353,1090">
              <v:shape id="_x0000_s1446" type="#_x0000_t7" style="position:absolute;left:6950;top:6512;width:2353;height:905"/>
              <v:line id="_x0000_s1447" style="position:absolute;flip:y" from="7855,6697" to="9122,7240"/>
              <v:line id="_x0000_s1448" style="position:absolute;flip:x" from="7496,7055" to="7677,7602">
                <v:stroke dashstyle="longDash"/>
              </v:line>
              <v:shape id="_x0000_s1449" type="#_x0000_t202" style="position:absolute;left:8398;top:7055;width:724;height:362" filled="f" stroked="f">
                <v:textbox>
                  <w:txbxContent>
                    <w:p w:rsidR="002424DE" w:rsidRDefault="002424DE" w:rsidP="009112F2">
                      <w:r>
                        <w:t>α</w:t>
                      </w:r>
                    </w:p>
                  </w:txbxContent>
                </v:textbox>
              </v:shape>
              <v:shape id="_x0000_s1450" type="#_x0000_t202" style="position:absolute;left:8579;top:6512;width:724;height:362" filled="f" stroked="f">
                <v:textbox>
                  <w:txbxContent>
                    <w:p w:rsidR="002424DE" w:rsidRPr="006D07A1" w:rsidRDefault="002424DE" w:rsidP="009112F2">
                      <w:pPr>
                        <w:rPr>
                          <w:i/>
                        </w:rPr>
                      </w:pPr>
                      <w:r w:rsidRPr="006D07A1">
                        <w:rPr>
                          <w:i/>
                        </w:rPr>
                        <w:t>а</w:t>
                      </w:r>
                    </w:p>
                  </w:txbxContent>
                </v:textbox>
              </v:shape>
              <v:shape id="_x0000_s1451" type="#_x0000_t202" style="position:absolute;left:7496;top:6516;width:724;height:362" filled="f" stroked="f">
                <v:textbox>
                  <w:txbxContent>
                    <w:p w:rsidR="002424DE" w:rsidRPr="006D07A1" w:rsidRDefault="002424DE" w:rsidP="009112F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в</w:t>
                      </w:r>
                    </w:p>
                  </w:txbxContent>
                </v:textbox>
              </v:shape>
            </v:group>
            <v:line id="_x0000_s1452" style="position:absolute;flip:x" from="7674,6512" to="7855,7059"/>
          </v:group>
        </w:pict>
      </w:r>
      <w:r w:rsidRPr="00AA7758">
        <w:rPr>
          <w:noProof/>
          <w:lang w:eastAsia="ru-RU"/>
        </w:rPr>
        <w:pict>
          <v:group id="_x0000_s1453" style="position:absolute;left:0;text-align:left;margin-left:18.1pt;margin-top:.8pt;width:117.65pt;height:45.25pt;z-index:96" coordorigin="2063,6516" coordsize="2353,905">
            <v:shape id="_x0000_s1454" type="#_x0000_t7" style="position:absolute;left:2063;top:6516;width:2353;height:905"/>
            <v:line id="_x0000_s1455" style="position:absolute;flip:y" from="2606,6697" to="3873,7240"/>
            <v:line id="_x0000_s1456" style="position:absolute;flip:x" from="2968,6697" to="3149,7421"/>
            <v:shape id="_x0000_s1457" type="#_x0000_t202" style="position:absolute;left:3511;top:7059;width:724;height:362" filled="f" stroked="f">
              <v:textbox style="mso-next-textbox:#_x0000_s1457">
                <w:txbxContent>
                  <w:p w:rsidR="002424DE" w:rsidRDefault="002424DE" w:rsidP="009112F2">
                    <w:r>
                      <w:t>α</w:t>
                    </w:r>
                  </w:p>
                </w:txbxContent>
              </v:textbox>
            </v:shape>
            <v:shape id="_x0000_s1458" type="#_x0000_t202" style="position:absolute;left:3330;top:6516;width:724;height:362" filled="f" stroked="f">
              <v:textbox style="mso-next-textbox:#_x0000_s1458">
                <w:txbxContent>
                  <w:p w:rsidR="002424DE" w:rsidRPr="006D07A1" w:rsidRDefault="002424DE" w:rsidP="009112F2">
                    <w:pPr>
                      <w:rPr>
                        <w:i/>
                      </w:rPr>
                    </w:pPr>
                    <w:r w:rsidRPr="006D07A1">
                      <w:rPr>
                        <w:i/>
                      </w:rPr>
                      <w:t>а</w:t>
                    </w:r>
                  </w:p>
                </w:txbxContent>
              </v:textbox>
            </v:shape>
            <v:shape id="_x0000_s1459" type="#_x0000_t202" style="position:absolute;left:2787;top:6516;width:724;height:362" filled="f" stroked="f">
              <v:textbox style="mso-next-textbox:#_x0000_s1459">
                <w:txbxContent>
                  <w:p w:rsidR="002424DE" w:rsidRPr="006D07A1" w:rsidRDefault="002424DE" w:rsidP="009112F2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в</w:t>
                    </w:r>
                  </w:p>
                </w:txbxContent>
              </v:textbox>
            </v:shape>
          </v:group>
        </w:pict>
      </w:r>
      <w:r w:rsidRPr="00AA7758">
        <w:rPr>
          <w:noProof/>
          <w:lang w:eastAsia="ru-RU"/>
        </w:rPr>
        <w:pict>
          <v:shape id="_x0000_s1460" type="#_x0000_t202" style="position:absolute;left:0;text-align:left;margin-left:289.75pt;margin-top:.6pt;width:36.2pt;height:18.1pt;z-index:90" filled="f" stroked="f">
            <v:textbox>
              <w:txbxContent>
                <w:p w:rsidR="002424DE" w:rsidRPr="006D07A1" w:rsidRDefault="002424DE" w:rsidP="009112F2">
                  <w:pPr>
                    <w:rPr>
                      <w:i/>
                    </w:rPr>
                  </w:pPr>
                  <w:r>
                    <w:rPr>
                      <w:i/>
                    </w:rPr>
                    <w:t>в</w:t>
                  </w:r>
                </w:p>
              </w:txbxContent>
            </v:textbox>
          </v:shape>
        </w:pict>
      </w:r>
      <w:r w:rsidRPr="00AA7758">
        <w:rPr>
          <w:noProof/>
          <w:lang w:eastAsia="ru-RU"/>
        </w:rPr>
        <w:pict>
          <v:shape id="_x0000_s1461" type="#_x0000_t202" style="position:absolute;left:0;text-align:left;margin-left:289.75pt;margin-top:.6pt;width:36.2pt;height:18.1pt;z-index:98" filled="f" stroked="f">
            <v:textbox>
              <w:txbxContent>
                <w:p w:rsidR="002424DE" w:rsidRPr="006D07A1" w:rsidRDefault="002424DE" w:rsidP="009112F2">
                  <w:pPr>
                    <w:rPr>
                      <w:i/>
                    </w:rPr>
                  </w:pPr>
                  <w:r>
                    <w:rPr>
                      <w:i/>
                    </w:rPr>
                    <w:t>в</w:t>
                  </w:r>
                </w:p>
              </w:txbxContent>
            </v:textbox>
          </v:shape>
        </w:pict>
      </w:r>
    </w:p>
    <w:p w:rsidR="002424DE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424DE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6. Вычислите:  </w:t>
      </w:r>
      <w:r w:rsidRPr="008863D4">
        <w:rPr>
          <w:rFonts w:ascii="Times New Roman" w:hAnsi="Times New Roman"/>
          <w:b/>
          <w:sz w:val="26"/>
          <w:szCs w:val="26"/>
          <w:lang w:val="en-US"/>
        </w:rPr>
        <w:t>arcsin</w:t>
      </w:r>
      <w:r w:rsidRPr="008863D4">
        <w:rPr>
          <w:rFonts w:ascii="Times New Roman" w:hAnsi="Times New Roman"/>
          <w:b/>
          <w:sz w:val="26"/>
          <w:szCs w:val="26"/>
        </w:rPr>
        <w:t xml:space="preserve">(-1) + </w:t>
      </w:r>
      <w:r w:rsidRPr="008863D4">
        <w:rPr>
          <w:rFonts w:ascii="Times New Roman" w:hAnsi="Times New Roman"/>
          <w:b/>
          <w:sz w:val="26"/>
          <w:szCs w:val="26"/>
          <w:lang w:val="en-US"/>
        </w:rPr>
        <w:t>arccos</w:t>
      </w:r>
      <w:r w:rsidRPr="008863D4">
        <w:rPr>
          <w:rFonts w:ascii="Times New Roman" w:hAnsi="Times New Roman"/>
          <w:b/>
          <w:position w:val="-24"/>
          <w:sz w:val="26"/>
          <w:szCs w:val="26"/>
          <w:lang w:val="en-US"/>
        </w:rPr>
        <w:object w:dxaOrig="420" w:dyaOrig="680">
          <v:shape id="_x0000_i1234" type="#_x0000_t75" style="width:21pt;height:33.75pt" o:ole="">
            <v:imagedata r:id="rId394" o:title=""/>
          </v:shape>
          <o:OLEObject Type="Embed" ProgID="Equation.3" ShapeID="_x0000_i1234" DrawAspect="Content" ObjectID="_1583651534" r:id="rId395"/>
        </w:object>
      </w:r>
      <w:r w:rsidRPr="008863D4">
        <w:rPr>
          <w:rFonts w:ascii="Times New Roman" w:hAnsi="Times New Roman"/>
          <w:b/>
          <w:sz w:val="26"/>
          <w:szCs w:val="26"/>
        </w:rPr>
        <w:t>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А)  </w:t>
      </w:r>
      <w:r w:rsidRPr="008863D4">
        <w:rPr>
          <w:rFonts w:ascii="Times New Roman" w:hAnsi="Times New Roman"/>
          <w:position w:val="-24"/>
          <w:sz w:val="26"/>
          <w:szCs w:val="26"/>
        </w:rPr>
        <w:object w:dxaOrig="260" w:dyaOrig="620">
          <v:shape id="_x0000_i1235" type="#_x0000_t75" style="width:12.75pt;height:30.75pt" o:ole="">
            <v:imagedata r:id="rId396" o:title=""/>
          </v:shape>
          <o:OLEObject Type="Embed" ProgID="Equation.3" ShapeID="_x0000_i1235" DrawAspect="Content" ObjectID="_1583651535" r:id="rId397"/>
        </w:object>
      </w:r>
      <w:r w:rsidRPr="008863D4">
        <w:rPr>
          <w:rFonts w:ascii="Times New Roman" w:hAnsi="Times New Roman"/>
          <w:sz w:val="26"/>
          <w:szCs w:val="26"/>
        </w:rPr>
        <w:t>;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Б)  </w:t>
      </w:r>
      <w:r w:rsidRPr="008863D4">
        <w:rPr>
          <w:rFonts w:ascii="Times New Roman" w:hAnsi="Times New Roman"/>
          <w:position w:val="-24"/>
        </w:rPr>
        <w:object w:dxaOrig="260" w:dyaOrig="620">
          <v:shape id="_x0000_i1236" type="#_x0000_t75" style="width:12.75pt;height:30.75pt" o:ole="">
            <v:imagedata r:id="rId398" o:title=""/>
          </v:shape>
          <o:OLEObject Type="Embed" ProgID="Equation.3" ShapeID="_x0000_i1236" DrawAspect="Content" ObjectID="_1583651536" r:id="rId399"/>
        </w:object>
      </w:r>
      <w:r w:rsidRPr="008863D4">
        <w:rPr>
          <w:rFonts w:ascii="Times New Roman" w:hAnsi="Times New Roman"/>
        </w:rPr>
        <w:t>;</w:t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В) </w:t>
      </w:r>
      <w:r w:rsidRPr="008863D4">
        <w:rPr>
          <w:rFonts w:ascii="Times New Roman" w:hAnsi="Times New Roman"/>
          <w:position w:val="-24"/>
        </w:rPr>
        <w:object w:dxaOrig="440" w:dyaOrig="620">
          <v:shape id="_x0000_i1237" type="#_x0000_t75" style="width:21.75pt;height:30.75pt" o:ole="">
            <v:imagedata r:id="rId400" o:title=""/>
          </v:shape>
          <o:OLEObject Type="Embed" ProgID="Equation.3" ShapeID="_x0000_i1237" DrawAspect="Content" ObjectID="_1583651537" r:id="rId401"/>
        </w:object>
      </w:r>
      <w:r w:rsidRPr="008863D4">
        <w:rPr>
          <w:rFonts w:ascii="Times New Roman" w:hAnsi="Times New Roman"/>
          <w:sz w:val="26"/>
          <w:szCs w:val="26"/>
        </w:rPr>
        <w:t>;</w:t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Г)   </w:t>
      </w:r>
      <w:r w:rsidRPr="008863D4">
        <w:rPr>
          <w:rFonts w:ascii="Times New Roman" w:hAnsi="Times New Roman"/>
          <w:lang w:val="en-US"/>
        </w:rPr>
        <w:t>π</w:t>
      </w:r>
      <w:r w:rsidRPr="008863D4">
        <w:rPr>
          <w:rFonts w:ascii="Times New Roman" w:hAnsi="Times New Roman"/>
        </w:rPr>
        <w:t>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7. Решите уравнение </w:t>
      </w:r>
      <w:r w:rsidRPr="008863D4">
        <w:rPr>
          <w:rFonts w:ascii="Times New Roman" w:hAnsi="Times New Roman"/>
          <w:b/>
          <w:i/>
          <w:sz w:val="26"/>
          <w:szCs w:val="26"/>
        </w:rPr>
        <w:t>2</w:t>
      </w:r>
      <w:r w:rsidRPr="008863D4">
        <w:rPr>
          <w:rFonts w:ascii="Times New Roman" w:hAnsi="Times New Roman"/>
          <w:b/>
          <w:i/>
          <w:sz w:val="26"/>
          <w:szCs w:val="26"/>
          <w:lang w:val="en-US"/>
        </w:rPr>
        <w:t>sin</w:t>
      </w:r>
      <w:r w:rsidRPr="008863D4">
        <w:rPr>
          <w:rFonts w:ascii="Times New Roman" w:hAnsi="Times New Roman"/>
          <w:b/>
          <w:i/>
          <w:sz w:val="26"/>
          <w:szCs w:val="26"/>
        </w:rPr>
        <w:t xml:space="preserve"> х + 1 = 0.</w:t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А)  </w:t>
      </w:r>
      <w:r w:rsidRPr="008863D4">
        <w:rPr>
          <w:rFonts w:ascii="Times New Roman" w:hAnsi="Times New Roman"/>
          <w:i/>
        </w:rPr>
        <w:t>х</w:t>
      </w:r>
      <w:r w:rsidRPr="008863D4">
        <w:rPr>
          <w:rFonts w:ascii="Times New Roman" w:hAnsi="Times New Roman"/>
        </w:rPr>
        <w:t xml:space="preserve">  =  (-1)</w:t>
      </w:r>
      <w:r w:rsidRPr="008863D4">
        <w:rPr>
          <w:rFonts w:ascii="Times New Roman" w:hAnsi="Times New Roman"/>
          <w:vertAlign w:val="superscript"/>
          <w:lang w:val="en-US"/>
        </w:rPr>
        <w:t>n</w:t>
      </w:r>
      <w:r w:rsidRPr="008863D4">
        <w:rPr>
          <w:rFonts w:ascii="Times New Roman" w:hAnsi="Times New Roman"/>
          <w:position w:val="-24"/>
        </w:rPr>
        <w:object w:dxaOrig="260" w:dyaOrig="620">
          <v:shape id="_x0000_i1238" type="#_x0000_t75" style="width:12.75pt;height:30.75pt" o:ole="">
            <v:imagedata r:id="rId402" o:title=""/>
          </v:shape>
          <o:OLEObject Type="Embed" ProgID="Equation.3" ShapeID="_x0000_i1238" DrawAspect="Content" ObjectID="_1583651538" r:id="rId403"/>
        </w:object>
      </w:r>
      <w:r w:rsidRPr="008863D4">
        <w:rPr>
          <w:rFonts w:ascii="Times New Roman" w:hAnsi="Times New Roman"/>
        </w:rPr>
        <w:t xml:space="preserve"> + π</w:t>
      </w:r>
      <w:r w:rsidRPr="008863D4">
        <w:rPr>
          <w:rFonts w:ascii="Times New Roman" w:hAnsi="Times New Roman"/>
          <w:i/>
        </w:rPr>
        <w:t>п,  п</w:t>
      </w:r>
      <w:r w:rsidRPr="008863D4">
        <w:rPr>
          <w:rFonts w:ascii="Times New Roman" w:hAnsi="Times New Roman"/>
          <w:i/>
          <w:position w:val="-4"/>
        </w:rPr>
        <w:object w:dxaOrig="200" w:dyaOrig="200">
          <v:shape id="_x0000_i1239" type="#_x0000_t75" style="width:9.75pt;height:9.75pt" o:ole="">
            <v:imagedata r:id="rId404" o:title=""/>
          </v:shape>
          <o:OLEObject Type="Embed" ProgID="Equation.3" ShapeID="_x0000_i1239" DrawAspect="Content" ObjectID="_1583651539" r:id="rId405"/>
        </w:object>
      </w:r>
      <w:r w:rsidRPr="008863D4">
        <w:rPr>
          <w:rFonts w:ascii="Times New Roman" w:hAnsi="Times New Roman"/>
          <w:i/>
          <w:lang w:val="en-US"/>
        </w:rPr>
        <w:t>Z</w:t>
      </w:r>
      <w:r w:rsidRPr="008863D4">
        <w:rPr>
          <w:rFonts w:ascii="Times New Roman" w:hAnsi="Times New Roman"/>
        </w:rPr>
        <w:t>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Б)  </w:t>
      </w:r>
      <w:r w:rsidRPr="008863D4">
        <w:rPr>
          <w:rFonts w:ascii="Times New Roman" w:hAnsi="Times New Roman"/>
          <w:i/>
          <w:sz w:val="26"/>
          <w:szCs w:val="26"/>
        </w:rPr>
        <w:t xml:space="preserve">х </w:t>
      </w:r>
      <w:r w:rsidRPr="008863D4">
        <w:rPr>
          <w:rFonts w:ascii="Times New Roman" w:hAnsi="Times New Roman"/>
          <w:sz w:val="26"/>
          <w:szCs w:val="26"/>
        </w:rPr>
        <w:t xml:space="preserve"> =  </w:t>
      </w:r>
      <w:r w:rsidRPr="008863D4">
        <w:rPr>
          <w:rFonts w:ascii="Times New Roman" w:hAnsi="Times New Roman"/>
        </w:rPr>
        <w:t>(-1)</w:t>
      </w:r>
      <w:r w:rsidRPr="008863D4">
        <w:rPr>
          <w:rFonts w:ascii="Times New Roman" w:hAnsi="Times New Roman"/>
          <w:vertAlign w:val="superscript"/>
          <w:lang w:val="en-US"/>
        </w:rPr>
        <w:t>n</w:t>
      </w:r>
      <w:r w:rsidRPr="008863D4">
        <w:rPr>
          <w:rFonts w:ascii="Times New Roman" w:hAnsi="Times New Roman"/>
          <w:vertAlign w:val="superscript"/>
        </w:rPr>
        <w:t>+1</w:t>
      </w:r>
      <w:r w:rsidRPr="008863D4">
        <w:rPr>
          <w:rFonts w:ascii="Times New Roman" w:hAnsi="Times New Roman"/>
          <w:position w:val="-24"/>
        </w:rPr>
        <w:object w:dxaOrig="260" w:dyaOrig="620">
          <v:shape id="_x0000_i1240" type="#_x0000_t75" style="width:12.75pt;height:30.75pt" o:ole="">
            <v:imagedata r:id="rId402" o:title=""/>
          </v:shape>
          <o:OLEObject Type="Embed" ProgID="Equation.3" ShapeID="_x0000_i1240" DrawAspect="Content" ObjectID="_1583651540" r:id="rId406"/>
        </w:object>
      </w:r>
      <w:r w:rsidRPr="008863D4">
        <w:rPr>
          <w:rFonts w:ascii="Times New Roman" w:hAnsi="Times New Roman"/>
        </w:rPr>
        <w:t xml:space="preserve"> + </w:t>
      </w:r>
      <w:r w:rsidRPr="008863D4">
        <w:rPr>
          <w:rFonts w:ascii="Times New Roman" w:hAnsi="Times New Roman"/>
          <w:sz w:val="26"/>
          <w:szCs w:val="26"/>
        </w:rPr>
        <w:t>π</w:t>
      </w:r>
      <w:r w:rsidRPr="008863D4">
        <w:rPr>
          <w:rFonts w:ascii="Times New Roman" w:hAnsi="Times New Roman"/>
          <w:i/>
          <w:sz w:val="26"/>
          <w:szCs w:val="26"/>
        </w:rPr>
        <w:t xml:space="preserve">п, </w:t>
      </w:r>
      <w:r w:rsidRPr="008863D4">
        <w:rPr>
          <w:rFonts w:ascii="Times New Roman" w:hAnsi="Times New Roman"/>
          <w:sz w:val="26"/>
          <w:szCs w:val="26"/>
        </w:rPr>
        <w:t xml:space="preserve"> </w:t>
      </w:r>
      <w:r w:rsidRPr="008863D4">
        <w:rPr>
          <w:rFonts w:ascii="Times New Roman" w:hAnsi="Times New Roman"/>
          <w:i/>
          <w:sz w:val="26"/>
          <w:szCs w:val="26"/>
        </w:rPr>
        <w:t>п</w:t>
      </w:r>
      <w:r w:rsidRPr="008863D4">
        <w:rPr>
          <w:rFonts w:ascii="Times New Roman" w:hAnsi="Times New Roman"/>
          <w:i/>
          <w:position w:val="-4"/>
        </w:rPr>
        <w:object w:dxaOrig="200" w:dyaOrig="200">
          <v:shape id="_x0000_i1241" type="#_x0000_t75" style="width:9.75pt;height:9.75pt" o:ole="">
            <v:imagedata r:id="rId407" o:title=""/>
          </v:shape>
          <o:OLEObject Type="Embed" ProgID="Equation.3" ShapeID="_x0000_i1241" DrawAspect="Content" ObjectID="_1583651541" r:id="rId408"/>
        </w:object>
      </w:r>
      <w:r w:rsidRPr="008863D4">
        <w:rPr>
          <w:rFonts w:ascii="Times New Roman" w:hAnsi="Times New Roman"/>
          <w:i/>
          <w:lang w:val="en-US"/>
        </w:rPr>
        <w:t>Z</w:t>
      </w:r>
      <w:r w:rsidRPr="008863D4">
        <w:rPr>
          <w:rFonts w:ascii="Times New Roman" w:hAnsi="Times New Roman"/>
          <w:sz w:val="26"/>
          <w:szCs w:val="26"/>
        </w:rPr>
        <w:t>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В)  </w:t>
      </w:r>
      <w:r w:rsidRPr="008863D4">
        <w:rPr>
          <w:rFonts w:ascii="Times New Roman" w:hAnsi="Times New Roman"/>
          <w:i/>
          <w:sz w:val="26"/>
          <w:szCs w:val="26"/>
        </w:rPr>
        <w:t>х</w:t>
      </w:r>
      <w:r w:rsidRPr="008863D4">
        <w:rPr>
          <w:rFonts w:ascii="Times New Roman" w:hAnsi="Times New Roman"/>
          <w:sz w:val="26"/>
          <w:szCs w:val="26"/>
        </w:rPr>
        <w:t xml:space="preserve">  = </w:t>
      </w:r>
      <w:r w:rsidRPr="008863D4">
        <w:rPr>
          <w:rFonts w:ascii="Times New Roman" w:hAnsi="Times New Roman"/>
          <w:sz w:val="28"/>
          <w:szCs w:val="28"/>
        </w:rPr>
        <w:t xml:space="preserve"> </w:t>
      </w:r>
      <w:r w:rsidRPr="008863D4">
        <w:rPr>
          <w:rFonts w:ascii="Times New Roman" w:hAnsi="Times New Roman"/>
        </w:rPr>
        <w:t>(-1)</w:t>
      </w:r>
      <w:r w:rsidRPr="008863D4">
        <w:rPr>
          <w:rFonts w:ascii="Times New Roman" w:hAnsi="Times New Roman"/>
          <w:vertAlign w:val="superscript"/>
          <w:lang w:val="en-US"/>
        </w:rPr>
        <w:t>n</w:t>
      </w:r>
      <w:r w:rsidRPr="008863D4">
        <w:rPr>
          <w:rFonts w:ascii="Times New Roman" w:hAnsi="Times New Roman"/>
          <w:position w:val="-24"/>
        </w:rPr>
        <w:object w:dxaOrig="400" w:dyaOrig="620">
          <v:shape id="_x0000_i1242" type="#_x0000_t75" style="width:20.25pt;height:30.75pt" o:ole="">
            <v:imagedata r:id="rId409" o:title=""/>
          </v:shape>
          <o:OLEObject Type="Embed" ProgID="Equation.3" ShapeID="_x0000_i1242" DrawAspect="Content" ObjectID="_1583651542" r:id="rId410"/>
        </w:object>
      </w:r>
      <w:r w:rsidRPr="008863D4">
        <w:rPr>
          <w:rFonts w:ascii="Times New Roman" w:hAnsi="Times New Roman"/>
        </w:rPr>
        <w:t xml:space="preserve"> + π</w:t>
      </w:r>
      <w:r w:rsidRPr="008863D4">
        <w:rPr>
          <w:rFonts w:ascii="Times New Roman" w:hAnsi="Times New Roman"/>
          <w:i/>
        </w:rPr>
        <w:t>п,  п</w:t>
      </w:r>
      <w:r w:rsidRPr="008863D4">
        <w:rPr>
          <w:rFonts w:ascii="Times New Roman" w:hAnsi="Times New Roman"/>
          <w:i/>
          <w:position w:val="-4"/>
        </w:rPr>
        <w:object w:dxaOrig="200" w:dyaOrig="200">
          <v:shape id="_x0000_i1243" type="#_x0000_t75" style="width:9.75pt;height:9.75pt" o:ole="">
            <v:imagedata r:id="rId404" o:title=""/>
          </v:shape>
          <o:OLEObject Type="Embed" ProgID="Equation.3" ShapeID="_x0000_i1243" DrawAspect="Content" ObjectID="_1583651543" r:id="rId411"/>
        </w:object>
      </w:r>
      <w:r w:rsidRPr="008863D4">
        <w:rPr>
          <w:rFonts w:ascii="Times New Roman" w:hAnsi="Times New Roman"/>
          <w:i/>
          <w:lang w:val="en-US"/>
        </w:rPr>
        <w:t>Z</w:t>
      </w:r>
      <w:r w:rsidRPr="008863D4">
        <w:rPr>
          <w:rFonts w:ascii="Times New Roman" w:hAnsi="Times New Roman"/>
          <w:sz w:val="26"/>
          <w:szCs w:val="26"/>
        </w:rPr>
        <w:t>.</w:t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Г)  </w:t>
      </w:r>
      <w:r w:rsidRPr="008863D4">
        <w:rPr>
          <w:rFonts w:ascii="Times New Roman" w:hAnsi="Times New Roman"/>
          <w:i/>
        </w:rPr>
        <w:t xml:space="preserve">х </w:t>
      </w:r>
      <w:r w:rsidRPr="008863D4">
        <w:rPr>
          <w:rFonts w:ascii="Times New Roman" w:hAnsi="Times New Roman"/>
        </w:rPr>
        <w:t xml:space="preserve"> =  </w:t>
      </w:r>
      <w:r w:rsidRPr="008863D4">
        <w:rPr>
          <w:rFonts w:ascii="Times New Roman" w:hAnsi="Times New Roman"/>
          <w:i/>
          <w:sz w:val="28"/>
          <w:szCs w:val="28"/>
        </w:rPr>
        <w:t xml:space="preserve"> - </w:t>
      </w:r>
      <w:r w:rsidRPr="008863D4">
        <w:rPr>
          <w:rFonts w:ascii="Times New Roman" w:hAnsi="Times New Roman"/>
          <w:position w:val="-24"/>
        </w:rPr>
        <w:object w:dxaOrig="260" w:dyaOrig="620">
          <v:shape id="_x0000_i1244" type="#_x0000_t75" style="width:12.75pt;height:30.75pt" o:ole="">
            <v:imagedata r:id="rId402" o:title=""/>
          </v:shape>
          <o:OLEObject Type="Embed" ProgID="Equation.3" ShapeID="_x0000_i1244" DrawAspect="Content" ObjectID="_1583651544" r:id="rId412"/>
        </w:object>
      </w:r>
      <w:r w:rsidRPr="008863D4">
        <w:rPr>
          <w:rFonts w:ascii="Times New Roman" w:hAnsi="Times New Roman"/>
        </w:rPr>
        <w:t xml:space="preserve"> + π</w:t>
      </w:r>
      <w:r w:rsidRPr="008863D4">
        <w:rPr>
          <w:rFonts w:ascii="Times New Roman" w:hAnsi="Times New Roman"/>
          <w:i/>
        </w:rPr>
        <w:t>п,  п</w:t>
      </w:r>
      <w:r w:rsidRPr="008863D4">
        <w:rPr>
          <w:rFonts w:ascii="Times New Roman" w:hAnsi="Times New Roman"/>
          <w:i/>
          <w:position w:val="-4"/>
        </w:rPr>
        <w:object w:dxaOrig="200" w:dyaOrig="200">
          <v:shape id="_x0000_i1245" type="#_x0000_t75" style="width:9.75pt;height:9.75pt" o:ole="">
            <v:imagedata r:id="rId404" o:title=""/>
          </v:shape>
          <o:OLEObject Type="Embed" ProgID="Equation.3" ShapeID="_x0000_i1245" DrawAspect="Content" ObjectID="_1583651545" r:id="rId413"/>
        </w:object>
      </w:r>
      <w:r w:rsidRPr="008863D4">
        <w:rPr>
          <w:rFonts w:ascii="Times New Roman" w:hAnsi="Times New Roman"/>
          <w:i/>
          <w:lang w:val="en-US"/>
        </w:rPr>
        <w:t>Z</w:t>
      </w:r>
      <w:r w:rsidRPr="008863D4">
        <w:rPr>
          <w:rFonts w:ascii="Times New Roman" w:hAnsi="Times New Roman"/>
        </w:rPr>
        <w:t>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8. Решите уравнение: 36</w:t>
      </w:r>
      <w:r w:rsidRPr="008863D4">
        <w:rPr>
          <w:rFonts w:ascii="Times New Roman" w:hAnsi="Times New Roman"/>
          <w:b/>
          <w:i/>
          <w:sz w:val="26"/>
          <w:szCs w:val="26"/>
          <w:vertAlign w:val="superscript"/>
        </w:rPr>
        <w:t>х</w:t>
      </w:r>
      <w:r w:rsidRPr="008863D4">
        <w:rPr>
          <w:rFonts w:ascii="Times New Roman" w:hAnsi="Times New Roman"/>
          <w:b/>
          <w:i/>
          <w:sz w:val="26"/>
          <w:szCs w:val="26"/>
        </w:rPr>
        <w:t xml:space="preserve"> + </w:t>
      </w:r>
      <w:r w:rsidRPr="008863D4">
        <w:rPr>
          <w:rFonts w:ascii="Times New Roman" w:hAnsi="Times New Roman"/>
          <w:b/>
          <w:sz w:val="26"/>
          <w:szCs w:val="26"/>
        </w:rPr>
        <w:t>2∙6</w:t>
      </w:r>
      <w:r w:rsidRPr="008863D4">
        <w:rPr>
          <w:rFonts w:ascii="Times New Roman" w:hAnsi="Times New Roman"/>
          <w:b/>
          <w:i/>
          <w:sz w:val="26"/>
          <w:szCs w:val="26"/>
          <w:vertAlign w:val="superscript"/>
        </w:rPr>
        <w:t>х</w:t>
      </w:r>
      <w:r w:rsidRPr="008863D4">
        <w:rPr>
          <w:rFonts w:ascii="Times New Roman" w:hAnsi="Times New Roman"/>
          <w:b/>
          <w:sz w:val="26"/>
          <w:szCs w:val="26"/>
        </w:rPr>
        <w:t xml:space="preserve"> – 3=0.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А)  </w:t>
      </w:r>
      <w:r w:rsidRPr="008863D4">
        <w:rPr>
          <w:rFonts w:ascii="Times New Roman" w:hAnsi="Times New Roman"/>
          <w:i/>
          <w:sz w:val="26"/>
          <w:szCs w:val="26"/>
        </w:rPr>
        <w:t xml:space="preserve">х = </w:t>
      </w:r>
      <w:r w:rsidRPr="008863D4">
        <w:rPr>
          <w:rFonts w:ascii="Times New Roman" w:hAnsi="Times New Roman"/>
          <w:sz w:val="26"/>
          <w:szCs w:val="26"/>
        </w:rPr>
        <w:t>0.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Б)  </w:t>
      </w:r>
      <w:r w:rsidRPr="008863D4">
        <w:rPr>
          <w:rFonts w:ascii="Times New Roman" w:hAnsi="Times New Roman"/>
          <w:i/>
          <w:sz w:val="26"/>
          <w:szCs w:val="26"/>
        </w:rPr>
        <w:t>х</w:t>
      </w:r>
      <w:r w:rsidRPr="008863D4">
        <w:rPr>
          <w:rFonts w:ascii="Times New Roman" w:hAnsi="Times New Roman"/>
          <w:i/>
          <w:sz w:val="26"/>
          <w:szCs w:val="26"/>
          <w:vertAlign w:val="subscript"/>
        </w:rPr>
        <w:t xml:space="preserve">1 </w:t>
      </w:r>
      <w:r w:rsidRPr="008863D4">
        <w:rPr>
          <w:rFonts w:ascii="Times New Roman" w:hAnsi="Times New Roman"/>
          <w:i/>
          <w:sz w:val="26"/>
          <w:szCs w:val="26"/>
        </w:rPr>
        <w:t xml:space="preserve">= </w:t>
      </w:r>
      <w:r w:rsidRPr="008863D4">
        <w:rPr>
          <w:rFonts w:ascii="Times New Roman" w:hAnsi="Times New Roman"/>
          <w:sz w:val="26"/>
          <w:szCs w:val="26"/>
        </w:rPr>
        <w:t xml:space="preserve">1, </w:t>
      </w:r>
      <w:r w:rsidRPr="008863D4">
        <w:rPr>
          <w:rFonts w:ascii="Times New Roman" w:hAnsi="Times New Roman"/>
          <w:i/>
          <w:sz w:val="26"/>
          <w:szCs w:val="26"/>
        </w:rPr>
        <w:t>х</w:t>
      </w:r>
      <w:r w:rsidRPr="008863D4">
        <w:rPr>
          <w:rFonts w:ascii="Times New Roman" w:hAnsi="Times New Roman"/>
          <w:i/>
          <w:sz w:val="26"/>
          <w:szCs w:val="26"/>
          <w:vertAlign w:val="subscript"/>
        </w:rPr>
        <w:t xml:space="preserve">2 </w:t>
      </w:r>
      <w:r w:rsidRPr="008863D4">
        <w:rPr>
          <w:rFonts w:ascii="Times New Roman" w:hAnsi="Times New Roman"/>
          <w:sz w:val="26"/>
          <w:szCs w:val="26"/>
        </w:rPr>
        <w:t xml:space="preserve">=  </w:t>
      </w:r>
      <w:r w:rsidRPr="008863D4">
        <w:rPr>
          <w:rFonts w:ascii="Times New Roman" w:hAnsi="Times New Roman"/>
          <w:b/>
          <w:sz w:val="26"/>
          <w:szCs w:val="26"/>
        </w:rPr>
        <w:t xml:space="preserve">– </w:t>
      </w:r>
      <w:r w:rsidRPr="008863D4">
        <w:rPr>
          <w:rFonts w:ascii="Times New Roman" w:hAnsi="Times New Roman"/>
          <w:sz w:val="26"/>
          <w:szCs w:val="26"/>
        </w:rPr>
        <w:t>3.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В)  </w:t>
      </w:r>
      <w:r w:rsidRPr="008863D4">
        <w:rPr>
          <w:rFonts w:ascii="Times New Roman" w:hAnsi="Times New Roman"/>
          <w:i/>
          <w:sz w:val="26"/>
          <w:szCs w:val="26"/>
        </w:rPr>
        <w:t>х</w:t>
      </w:r>
      <w:r w:rsidRPr="008863D4">
        <w:rPr>
          <w:rFonts w:ascii="Times New Roman" w:hAnsi="Times New Roman"/>
          <w:i/>
          <w:sz w:val="26"/>
          <w:szCs w:val="26"/>
          <w:vertAlign w:val="subscript"/>
        </w:rPr>
        <w:t xml:space="preserve">1 </w:t>
      </w:r>
      <w:r w:rsidRPr="008863D4">
        <w:rPr>
          <w:rFonts w:ascii="Times New Roman" w:hAnsi="Times New Roman"/>
          <w:i/>
          <w:sz w:val="26"/>
          <w:szCs w:val="26"/>
        </w:rPr>
        <w:t xml:space="preserve">= </w:t>
      </w:r>
      <w:r w:rsidRPr="008863D4">
        <w:rPr>
          <w:rFonts w:ascii="Times New Roman" w:hAnsi="Times New Roman"/>
          <w:sz w:val="26"/>
          <w:szCs w:val="26"/>
        </w:rPr>
        <w:t xml:space="preserve">0, </w:t>
      </w:r>
      <w:r w:rsidRPr="008863D4">
        <w:rPr>
          <w:rFonts w:ascii="Times New Roman" w:hAnsi="Times New Roman"/>
          <w:i/>
          <w:sz w:val="26"/>
          <w:szCs w:val="26"/>
        </w:rPr>
        <w:t>х</w:t>
      </w:r>
      <w:r w:rsidRPr="008863D4">
        <w:rPr>
          <w:rFonts w:ascii="Times New Roman" w:hAnsi="Times New Roman"/>
          <w:i/>
          <w:sz w:val="26"/>
          <w:szCs w:val="26"/>
          <w:vertAlign w:val="subscript"/>
        </w:rPr>
        <w:t xml:space="preserve">2 </w:t>
      </w:r>
      <w:r w:rsidRPr="008863D4">
        <w:rPr>
          <w:rFonts w:ascii="Times New Roman" w:hAnsi="Times New Roman"/>
          <w:sz w:val="26"/>
          <w:szCs w:val="26"/>
        </w:rPr>
        <w:t xml:space="preserve">= </w:t>
      </w:r>
      <w:r w:rsidRPr="008863D4">
        <w:rPr>
          <w:rFonts w:ascii="Times New Roman" w:hAnsi="Times New Roman"/>
          <w:b/>
          <w:sz w:val="26"/>
          <w:szCs w:val="26"/>
        </w:rPr>
        <w:t xml:space="preserve">– </w:t>
      </w:r>
      <w:r w:rsidRPr="008863D4">
        <w:rPr>
          <w:rFonts w:ascii="Times New Roman" w:hAnsi="Times New Roman"/>
          <w:sz w:val="26"/>
          <w:szCs w:val="26"/>
        </w:rPr>
        <w:t>1.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Г)  корней нет.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9. Известно, что </w:t>
      </w:r>
      <w:r w:rsidRPr="008863D4">
        <w:rPr>
          <w:rFonts w:ascii="Times New Roman" w:hAnsi="Times New Roman"/>
          <w:b/>
          <w:sz w:val="26"/>
          <w:szCs w:val="26"/>
          <w:lang w:val="en-US"/>
        </w:rPr>
        <w:t>sin</w:t>
      </w:r>
      <w:r w:rsidRPr="008863D4">
        <w:rPr>
          <w:rFonts w:ascii="Times New Roman" w:hAnsi="Times New Roman"/>
          <w:b/>
          <w:sz w:val="26"/>
          <w:szCs w:val="26"/>
        </w:rPr>
        <w:t xml:space="preserve"> α = </w:t>
      </w:r>
      <w:r w:rsidRPr="008863D4">
        <w:rPr>
          <w:rFonts w:ascii="Times New Roman" w:hAnsi="Times New Roman"/>
          <w:b/>
          <w:position w:val="-24"/>
          <w:sz w:val="28"/>
          <w:szCs w:val="28"/>
        </w:rPr>
        <w:object w:dxaOrig="400" w:dyaOrig="620">
          <v:shape id="_x0000_i1246" type="#_x0000_t75" style="width:24.75pt;height:33pt" o:ole="">
            <v:imagedata r:id="rId414" o:title=""/>
          </v:shape>
          <o:OLEObject Type="Embed" ProgID="Equation.3" ShapeID="_x0000_i1246" DrawAspect="Content" ObjectID="_1583651546" r:id="rId415"/>
        </w:object>
      </w:r>
      <w:r w:rsidRPr="008863D4">
        <w:rPr>
          <w:rFonts w:ascii="Times New Roman" w:hAnsi="Times New Roman"/>
          <w:b/>
          <w:sz w:val="26"/>
          <w:szCs w:val="26"/>
        </w:rPr>
        <w:t xml:space="preserve"> , </w:t>
      </w:r>
      <w:r w:rsidRPr="008863D4">
        <w:rPr>
          <w:rFonts w:ascii="Times New Roman" w:hAnsi="Times New Roman"/>
          <w:b/>
          <w:position w:val="-24"/>
          <w:sz w:val="28"/>
          <w:szCs w:val="28"/>
        </w:rPr>
        <w:object w:dxaOrig="600" w:dyaOrig="620">
          <v:shape id="_x0000_i1247" type="#_x0000_t75" style="width:36.75pt;height:33pt" o:ole="">
            <v:imagedata r:id="rId416" o:title=""/>
          </v:shape>
          <o:OLEObject Type="Embed" ProgID="Equation.3" ShapeID="_x0000_i1247" DrawAspect="Content" ObjectID="_1583651547" r:id="rId417"/>
        </w:object>
      </w:r>
      <w:r w:rsidRPr="008863D4">
        <w:rPr>
          <w:rFonts w:ascii="Times New Roman" w:hAnsi="Times New Roman"/>
          <w:b/>
          <w:sz w:val="28"/>
          <w:szCs w:val="28"/>
        </w:rPr>
        <w:t>&lt;</w:t>
      </w:r>
      <w:r w:rsidRPr="008863D4">
        <w:rPr>
          <w:rFonts w:ascii="Times New Roman" w:hAnsi="Times New Roman"/>
          <w:b/>
          <w:sz w:val="26"/>
          <w:szCs w:val="26"/>
        </w:rPr>
        <w:t xml:space="preserve"> </w:t>
      </w:r>
      <w:r w:rsidRPr="008863D4">
        <w:rPr>
          <w:rFonts w:ascii="Times New Roman" w:hAnsi="Times New Roman"/>
          <w:i/>
          <w:sz w:val="26"/>
          <w:szCs w:val="26"/>
        </w:rPr>
        <w:t>α &lt; 2π</w:t>
      </w:r>
      <w:r w:rsidRPr="008863D4">
        <w:rPr>
          <w:rFonts w:ascii="Times New Roman" w:hAnsi="Times New Roman"/>
          <w:b/>
          <w:sz w:val="26"/>
          <w:szCs w:val="26"/>
        </w:rPr>
        <w:t xml:space="preserve">. Найдите </w:t>
      </w:r>
      <w:r w:rsidRPr="008863D4">
        <w:rPr>
          <w:rFonts w:ascii="Times New Roman" w:hAnsi="Times New Roman"/>
          <w:b/>
          <w:sz w:val="26"/>
          <w:szCs w:val="26"/>
          <w:lang w:val="en-US"/>
        </w:rPr>
        <w:t>cos</w:t>
      </w:r>
      <w:r w:rsidRPr="008863D4">
        <w:rPr>
          <w:rFonts w:ascii="Times New Roman" w:hAnsi="Times New Roman"/>
          <w:b/>
          <w:sz w:val="26"/>
          <w:szCs w:val="26"/>
        </w:rPr>
        <w:t xml:space="preserve"> </w:t>
      </w:r>
      <w:r w:rsidRPr="008863D4">
        <w:rPr>
          <w:rFonts w:ascii="Times New Roman" w:hAnsi="Times New Roman"/>
          <w:b/>
          <w:sz w:val="26"/>
          <w:szCs w:val="26"/>
          <w:lang w:val="en-US"/>
        </w:rPr>
        <w:t>α</w:t>
      </w:r>
      <w:r w:rsidRPr="008863D4">
        <w:rPr>
          <w:rFonts w:ascii="Times New Roman" w:hAnsi="Times New Roman"/>
          <w:b/>
          <w:sz w:val="26"/>
          <w:szCs w:val="26"/>
        </w:rPr>
        <w:t>.</w:t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А) </w:t>
      </w:r>
      <w:r w:rsidRPr="008863D4">
        <w:rPr>
          <w:rFonts w:ascii="Times New Roman" w:hAnsi="Times New Roman"/>
          <w:position w:val="-24"/>
        </w:rPr>
        <w:object w:dxaOrig="420" w:dyaOrig="620">
          <v:shape id="_x0000_i1248" type="#_x0000_t75" style="width:21pt;height:30.75pt" o:ole="">
            <v:imagedata r:id="rId418" o:title=""/>
          </v:shape>
          <o:OLEObject Type="Embed" ProgID="Equation.3" ShapeID="_x0000_i1248" DrawAspect="Content" ObjectID="_1583651548" r:id="rId419"/>
        </w:object>
      </w:r>
      <w:r w:rsidRPr="008863D4">
        <w:rPr>
          <w:rFonts w:ascii="Times New Roman" w:hAnsi="Times New Roman"/>
        </w:rPr>
        <w:t>;</w:t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Б)</w:t>
      </w:r>
      <w:r w:rsidRPr="008863D4">
        <w:rPr>
          <w:rFonts w:ascii="Times New Roman" w:hAnsi="Times New Roman"/>
        </w:rPr>
        <w:t xml:space="preserve">    </w:t>
      </w:r>
      <w:r w:rsidRPr="008863D4">
        <w:rPr>
          <w:rFonts w:ascii="Times New Roman" w:hAnsi="Times New Roman"/>
          <w:position w:val="-24"/>
        </w:rPr>
        <w:object w:dxaOrig="240" w:dyaOrig="620">
          <v:shape id="_x0000_i1249" type="#_x0000_t75" style="width:12pt;height:30.75pt" o:ole="">
            <v:imagedata r:id="rId420" o:title=""/>
          </v:shape>
          <o:OLEObject Type="Embed" ProgID="Equation.3" ShapeID="_x0000_i1249" DrawAspect="Content" ObjectID="_1583651549" r:id="rId421"/>
        </w:object>
      </w:r>
      <w:r w:rsidRPr="008863D4">
        <w:rPr>
          <w:rFonts w:ascii="Times New Roman" w:hAnsi="Times New Roman"/>
        </w:rPr>
        <w:t>;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В) </w:t>
      </w:r>
      <w:r w:rsidRPr="008863D4">
        <w:rPr>
          <w:rFonts w:ascii="Times New Roman" w:hAnsi="Times New Roman"/>
          <w:position w:val="-24"/>
        </w:rPr>
        <w:object w:dxaOrig="520" w:dyaOrig="680">
          <v:shape id="_x0000_i1250" type="#_x0000_t75" style="width:26.25pt;height:33.75pt" o:ole="">
            <v:imagedata r:id="rId422" o:title=""/>
          </v:shape>
          <o:OLEObject Type="Embed" ProgID="Equation.3" ShapeID="_x0000_i1250" DrawAspect="Content" ObjectID="_1583651550" r:id="rId423"/>
        </w:object>
      </w:r>
      <w:r w:rsidRPr="008863D4">
        <w:rPr>
          <w:rFonts w:ascii="Times New Roman" w:hAnsi="Times New Roman"/>
        </w:rPr>
        <w:t>;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Г)</w:t>
      </w:r>
      <w:r w:rsidRPr="008863D4">
        <w:rPr>
          <w:rFonts w:ascii="Times New Roman" w:hAnsi="Times New Roman"/>
        </w:rPr>
        <w:t xml:space="preserve">  </w:t>
      </w:r>
      <w:r w:rsidRPr="008863D4">
        <w:rPr>
          <w:rFonts w:ascii="Times New Roman" w:hAnsi="Times New Roman"/>
          <w:position w:val="-24"/>
        </w:rPr>
        <w:object w:dxaOrig="360" w:dyaOrig="620">
          <v:shape id="_x0000_i1251" type="#_x0000_t75" style="width:18pt;height:30.75pt" o:ole="">
            <v:imagedata r:id="rId424" o:title=""/>
          </v:shape>
          <o:OLEObject Type="Embed" ProgID="Equation.3" ShapeID="_x0000_i1251" DrawAspect="Content" ObjectID="_1583651551" r:id="rId425"/>
        </w:object>
      </w:r>
      <w:r w:rsidRPr="008863D4">
        <w:rPr>
          <w:rFonts w:ascii="Times New Roman" w:hAnsi="Times New Roman"/>
        </w:rPr>
        <w:t>.</w:t>
      </w:r>
    </w:p>
    <w:p w:rsidR="002424DE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424DE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424DE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lastRenderedPageBreak/>
        <w:t>10. Укажите фигуру, вращением которой может быть получен цилиндр</w:t>
      </w:r>
      <w:r w:rsidRPr="008863D4">
        <w:rPr>
          <w:rFonts w:ascii="Times New Roman" w:hAnsi="Times New Roman"/>
          <w:sz w:val="28"/>
          <w:szCs w:val="28"/>
        </w:rPr>
        <w:t>.</w:t>
      </w:r>
    </w:p>
    <w:p w:rsidR="002424DE" w:rsidRPr="008863D4" w:rsidRDefault="00AA7758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AA7758">
        <w:rPr>
          <w:noProof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462" type="#_x0000_t56" style="position:absolute;left:0;text-align:left;margin-left:350.85pt;margin-top:5.4pt;width:45.25pt;height:54.3pt;z-index:102" fillcolor="silver"/>
        </w:pict>
      </w:r>
      <w:r w:rsidRPr="00AA7758">
        <w:rPr>
          <w:noProof/>
          <w:lang w:eastAsia="ru-RU"/>
        </w:rPr>
        <w:pict>
          <v:shape id="_x0000_s1463" type="#_x0000_t8" style="position:absolute;left:0;text-align:left;margin-left:233.7pt;margin-top:5.4pt;width:54.3pt;height:54.3pt;rotation:180;z-index:101" fillcolor="silver"/>
        </w:pict>
      </w:r>
      <w:r w:rsidRPr="00AA7758">
        <w:rPr>
          <w:noProof/>
          <w:lang w:eastAsia="ru-RU"/>
        </w:rPr>
        <w:pict>
          <v:rect id="_x0000_s1464" style="position:absolute;left:0;text-align:left;margin-left:125.85pt;margin-top:5.4pt;width:36.2pt;height:54.3pt;z-index:100" fillcolor="silver"/>
        </w:pict>
      </w:r>
      <w:r w:rsidRPr="00AA7758">
        <w:rPr>
          <w:noProof/>
          <w:lang w:eastAsia="ru-RU"/>
        </w:rPr>
        <w:pict>
          <v:shape id="_x0000_s1465" type="#_x0000_t6" style="position:absolute;left:0;text-align:left;margin-left:18.1pt;margin-top:5.4pt;width:36.2pt;height:54.3pt;z-index:99" fillcolor="silver"/>
        </w:pict>
      </w:r>
      <w:r w:rsidR="002424DE" w:rsidRPr="008863D4">
        <w:rPr>
          <w:rFonts w:ascii="Times New Roman" w:hAnsi="Times New Roman"/>
        </w:rPr>
        <w:t>А)</w:t>
      </w:r>
      <w:r w:rsidR="002424DE" w:rsidRPr="008863D4">
        <w:rPr>
          <w:rFonts w:ascii="Times New Roman" w:hAnsi="Times New Roman"/>
        </w:rPr>
        <w:tab/>
      </w:r>
      <w:r w:rsidR="002424DE" w:rsidRPr="008863D4">
        <w:rPr>
          <w:rFonts w:ascii="Times New Roman" w:hAnsi="Times New Roman"/>
        </w:rPr>
        <w:tab/>
      </w:r>
      <w:r w:rsidR="002424DE" w:rsidRPr="008863D4">
        <w:rPr>
          <w:rFonts w:ascii="Times New Roman" w:hAnsi="Times New Roman"/>
        </w:rPr>
        <w:tab/>
        <w:t>Б)</w:t>
      </w:r>
      <w:r w:rsidR="002424DE" w:rsidRPr="008863D4">
        <w:rPr>
          <w:rFonts w:ascii="Times New Roman" w:hAnsi="Times New Roman"/>
        </w:rPr>
        <w:tab/>
      </w:r>
      <w:r w:rsidR="002424DE" w:rsidRPr="008863D4">
        <w:rPr>
          <w:rFonts w:ascii="Times New Roman" w:hAnsi="Times New Roman"/>
        </w:rPr>
        <w:tab/>
      </w:r>
      <w:r w:rsidR="002424DE" w:rsidRPr="008863D4">
        <w:rPr>
          <w:rFonts w:ascii="Times New Roman" w:hAnsi="Times New Roman"/>
        </w:rPr>
        <w:tab/>
        <w:t xml:space="preserve">В)   </w:t>
      </w:r>
      <w:r w:rsidR="002424DE" w:rsidRPr="008863D4">
        <w:rPr>
          <w:rFonts w:ascii="Times New Roman" w:hAnsi="Times New Roman"/>
        </w:rPr>
        <w:tab/>
      </w:r>
      <w:r w:rsidR="002424DE" w:rsidRPr="008863D4">
        <w:rPr>
          <w:rFonts w:ascii="Times New Roman" w:hAnsi="Times New Roman"/>
        </w:rPr>
        <w:tab/>
      </w:r>
      <w:r w:rsidR="002424DE" w:rsidRPr="008863D4">
        <w:rPr>
          <w:rFonts w:ascii="Times New Roman" w:hAnsi="Times New Roman"/>
        </w:rPr>
        <w:tab/>
      </w:r>
      <w:r w:rsidR="002424DE" w:rsidRPr="008863D4">
        <w:rPr>
          <w:rFonts w:ascii="Times New Roman" w:hAnsi="Times New Roman"/>
        </w:rPr>
        <w:tab/>
        <w:t>Г).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11. Укажите, какое из данных выражений НЕ имеет смысла.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А) </w:t>
      </w:r>
      <w:r w:rsidRPr="008863D4">
        <w:rPr>
          <w:rFonts w:ascii="Times New Roman" w:hAnsi="Times New Roman"/>
          <w:sz w:val="26"/>
          <w:szCs w:val="26"/>
          <w:lang w:val="en-US"/>
        </w:rPr>
        <w:t>arcsin</w:t>
      </w:r>
      <w:r w:rsidRPr="008863D4">
        <w:rPr>
          <w:rFonts w:ascii="Times New Roman" w:hAnsi="Times New Roman"/>
          <w:sz w:val="28"/>
          <w:szCs w:val="28"/>
        </w:rPr>
        <w:t xml:space="preserve"> </w:t>
      </w:r>
      <w:r w:rsidRPr="008863D4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252" type="#_x0000_t75" style="width:15pt;height:33pt" o:ole="">
            <v:imagedata r:id="rId426" o:title=""/>
          </v:shape>
          <o:OLEObject Type="Embed" ProgID="Equation.3" ShapeID="_x0000_i1252" DrawAspect="Content" ObjectID="_1583651552" r:id="rId427"/>
        </w:object>
      </w:r>
      <w:r w:rsidRPr="008863D4">
        <w:rPr>
          <w:rFonts w:ascii="Times New Roman" w:hAnsi="Times New Roman"/>
          <w:sz w:val="26"/>
          <w:szCs w:val="26"/>
        </w:rPr>
        <w:t>.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Б) </w:t>
      </w:r>
      <w:r w:rsidRPr="008863D4">
        <w:rPr>
          <w:rFonts w:ascii="Times New Roman" w:hAnsi="Times New Roman"/>
          <w:sz w:val="26"/>
          <w:szCs w:val="26"/>
          <w:lang w:val="en-US"/>
        </w:rPr>
        <w:t>arccos</w:t>
      </w:r>
      <w:r w:rsidRPr="008863D4">
        <w:rPr>
          <w:rFonts w:ascii="Times New Roman" w:hAnsi="Times New Roman"/>
          <w:sz w:val="28"/>
          <w:szCs w:val="28"/>
        </w:rPr>
        <w:t xml:space="preserve"> </w:t>
      </w:r>
      <w:r w:rsidRPr="008863D4">
        <w:rPr>
          <w:rFonts w:ascii="Times New Roman" w:hAnsi="Times New Roman"/>
          <w:position w:val="-8"/>
          <w:sz w:val="28"/>
          <w:szCs w:val="28"/>
        </w:rPr>
        <w:object w:dxaOrig="360" w:dyaOrig="360">
          <v:shape id="_x0000_i1253" type="#_x0000_t75" style="width:21.75pt;height:19.5pt" o:ole="">
            <v:imagedata r:id="rId428" o:title=""/>
          </v:shape>
          <o:OLEObject Type="Embed" ProgID="Equation.3" ShapeID="_x0000_i1253" DrawAspect="Content" ObjectID="_1583651553" r:id="rId429"/>
        </w:object>
      </w:r>
      <w:r w:rsidRPr="008863D4">
        <w:rPr>
          <w:rFonts w:ascii="Times New Roman" w:hAnsi="Times New Roman"/>
          <w:sz w:val="26"/>
          <w:szCs w:val="26"/>
        </w:rPr>
        <w:t>.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В) </w:t>
      </w:r>
      <w:r w:rsidRPr="008863D4">
        <w:rPr>
          <w:rFonts w:ascii="Times New Roman" w:hAnsi="Times New Roman"/>
          <w:sz w:val="26"/>
          <w:szCs w:val="26"/>
          <w:lang w:val="en-US"/>
        </w:rPr>
        <w:t>arcsin</w:t>
      </w:r>
      <w:r w:rsidRPr="008863D4">
        <w:rPr>
          <w:rFonts w:ascii="Times New Roman" w:hAnsi="Times New Roman"/>
          <w:sz w:val="28"/>
          <w:szCs w:val="28"/>
        </w:rPr>
        <w:t xml:space="preserve"> </w:t>
      </w:r>
      <w:r w:rsidRPr="008863D4">
        <w:rPr>
          <w:rFonts w:ascii="Times New Roman" w:hAnsi="Times New Roman"/>
          <w:position w:val="-24"/>
          <w:sz w:val="28"/>
          <w:szCs w:val="28"/>
        </w:rPr>
        <w:object w:dxaOrig="340" w:dyaOrig="620">
          <v:shape id="_x0000_i1254" type="#_x0000_t75" style="width:17.25pt;height:30.75pt" o:ole="">
            <v:imagedata r:id="rId430" o:title=""/>
          </v:shape>
          <o:OLEObject Type="Embed" ProgID="Equation.3" ShapeID="_x0000_i1254" DrawAspect="Content" ObjectID="_1583651554" r:id="rId431"/>
        </w:object>
      </w:r>
      <w:r w:rsidRPr="008863D4">
        <w:rPr>
          <w:rFonts w:ascii="Times New Roman" w:hAnsi="Times New Roman"/>
          <w:sz w:val="26"/>
          <w:szCs w:val="26"/>
        </w:rPr>
        <w:t>.</w:t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</w:rPr>
        <w:t xml:space="preserve">Г) </w:t>
      </w:r>
      <w:r w:rsidRPr="008863D4">
        <w:rPr>
          <w:rFonts w:ascii="Times New Roman" w:hAnsi="Times New Roman"/>
          <w:sz w:val="26"/>
          <w:szCs w:val="26"/>
          <w:lang w:val="en-US"/>
        </w:rPr>
        <w:t>arccos</w:t>
      </w:r>
      <w:r w:rsidRPr="008863D4">
        <w:rPr>
          <w:rFonts w:ascii="Times New Roman" w:hAnsi="Times New Roman"/>
          <w:position w:val="-24"/>
          <w:lang w:val="en-US"/>
        </w:rPr>
        <w:object w:dxaOrig="740" w:dyaOrig="680">
          <v:shape id="_x0000_i1255" type="#_x0000_t75" style="width:36.75pt;height:33.75pt" o:ole="">
            <v:imagedata r:id="rId432" o:title=""/>
          </v:shape>
          <o:OLEObject Type="Embed" ProgID="Equation.3" ShapeID="_x0000_i1255" DrawAspect="Content" ObjectID="_1583651555" r:id="rId433"/>
        </w:object>
      </w:r>
      <w:r w:rsidRPr="008863D4">
        <w:rPr>
          <w:rFonts w:ascii="Times New Roman" w:hAnsi="Times New Roman"/>
        </w:rPr>
        <w:t>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12. Сколько плоскостей,  содержащих грани параллелепипеда АВС</w:t>
      </w:r>
      <w:r w:rsidRPr="008863D4">
        <w:rPr>
          <w:rFonts w:ascii="Times New Roman" w:hAnsi="Times New Roman"/>
          <w:b/>
          <w:sz w:val="26"/>
          <w:szCs w:val="26"/>
          <w:lang w:val="en-US"/>
        </w:rPr>
        <w:t>D</w:t>
      </w:r>
      <w:r w:rsidRPr="008863D4">
        <w:rPr>
          <w:rFonts w:ascii="Times New Roman" w:hAnsi="Times New Roman"/>
          <w:b/>
          <w:sz w:val="26"/>
          <w:szCs w:val="26"/>
        </w:rPr>
        <w:t>А</w:t>
      </w:r>
      <w:r w:rsidRPr="008863D4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8863D4">
        <w:rPr>
          <w:rFonts w:ascii="Times New Roman" w:hAnsi="Times New Roman"/>
          <w:b/>
          <w:sz w:val="26"/>
          <w:szCs w:val="26"/>
        </w:rPr>
        <w:t>В</w:t>
      </w:r>
      <w:r w:rsidRPr="008863D4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8863D4">
        <w:rPr>
          <w:rFonts w:ascii="Times New Roman" w:hAnsi="Times New Roman"/>
          <w:b/>
          <w:sz w:val="26"/>
          <w:szCs w:val="26"/>
        </w:rPr>
        <w:t>С</w:t>
      </w:r>
      <w:r w:rsidRPr="008863D4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8863D4">
        <w:rPr>
          <w:rFonts w:ascii="Times New Roman" w:hAnsi="Times New Roman"/>
          <w:b/>
          <w:sz w:val="26"/>
          <w:szCs w:val="26"/>
          <w:lang w:val="en-US"/>
        </w:rPr>
        <w:t>D</w:t>
      </w:r>
      <w:r w:rsidRPr="008863D4">
        <w:rPr>
          <w:rFonts w:ascii="Times New Roman" w:hAnsi="Times New Roman"/>
          <w:b/>
          <w:sz w:val="26"/>
          <w:szCs w:val="26"/>
          <w:vertAlign w:val="subscript"/>
        </w:rPr>
        <w:t>1,</w:t>
      </w:r>
      <w:r w:rsidRPr="008863D4">
        <w:rPr>
          <w:rFonts w:ascii="Times New Roman" w:hAnsi="Times New Roman"/>
          <w:b/>
          <w:sz w:val="26"/>
          <w:szCs w:val="26"/>
        </w:rPr>
        <w:t xml:space="preserve"> параллельны прямой АВ.</w:t>
      </w:r>
      <w:r w:rsidRPr="008863D4">
        <w:rPr>
          <w:rFonts w:ascii="Times New Roman" w:hAnsi="Times New Roman"/>
        </w:rPr>
        <w:t xml:space="preserve"> </w:t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А) 1;</w:t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Б)  2;</w:t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В)  3;</w:t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Г)  4.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13. Найдите область значений функции </w:t>
      </w:r>
      <w:r w:rsidRPr="008863D4">
        <w:rPr>
          <w:rFonts w:ascii="Times New Roman" w:hAnsi="Times New Roman"/>
          <w:b/>
          <w:i/>
          <w:sz w:val="26"/>
          <w:szCs w:val="26"/>
        </w:rPr>
        <w:t xml:space="preserve">у = 3 – 2 </w:t>
      </w:r>
      <w:r w:rsidRPr="008863D4">
        <w:rPr>
          <w:rFonts w:ascii="Times New Roman" w:hAnsi="Times New Roman"/>
          <w:b/>
          <w:i/>
          <w:sz w:val="26"/>
          <w:szCs w:val="26"/>
          <w:lang w:val="en-US"/>
        </w:rPr>
        <w:t>sin</w:t>
      </w:r>
      <w:r w:rsidRPr="008863D4">
        <w:rPr>
          <w:rFonts w:ascii="Times New Roman" w:hAnsi="Times New Roman"/>
          <w:b/>
          <w:i/>
          <w:sz w:val="26"/>
          <w:szCs w:val="26"/>
        </w:rPr>
        <w:t xml:space="preserve"> х</w:t>
      </w:r>
      <w:r w:rsidRPr="008863D4">
        <w:rPr>
          <w:rFonts w:ascii="Times New Roman" w:hAnsi="Times New Roman"/>
          <w:b/>
          <w:sz w:val="26"/>
          <w:szCs w:val="26"/>
        </w:rPr>
        <w:t>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А) [-3; 3].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Б) [-1; 1].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В) [-2; 2].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Г) [1; 5].</w:t>
      </w:r>
    </w:p>
    <w:p w:rsidR="002424DE" w:rsidRPr="008863D4" w:rsidRDefault="00AA7758" w:rsidP="006224E8">
      <w:pPr>
        <w:spacing w:before="120" w:after="12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AA7758">
        <w:rPr>
          <w:noProof/>
          <w:lang w:eastAsia="ru-RU"/>
        </w:rPr>
        <w:pict>
          <v:shape id="_x0000_s1466" type="#_x0000_t202" style="position:absolute;left:0;text-align:left;margin-left:270pt;margin-top:15.8pt;width:18pt;height:27pt;z-index:91" filled="f" stroked="f">
            <v:textbox style="mso-next-textbox:#_x0000_s1466">
              <w:txbxContent>
                <w:p w:rsidR="002424DE" w:rsidRDefault="002424DE" w:rsidP="009112F2"/>
              </w:txbxContent>
            </v:textbox>
          </v:shape>
        </w:pict>
      </w:r>
      <w:r w:rsidR="002424DE" w:rsidRPr="008863D4">
        <w:rPr>
          <w:rFonts w:ascii="Times New Roman" w:hAnsi="Times New Roman"/>
          <w:b/>
          <w:sz w:val="26"/>
          <w:szCs w:val="26"/>
        </w:rPr>
        <w:t xml:space="preserve">14. Укажите уравнение касательной к графику функции </w:t>
      </w:r>
      <w:r w:rsidR="002424DE" w:rsidRPr="008863D4">
        <w:rPr>
          <w:rFonts w:ascii="Times New Roman" w:hAnsi="Times New Roman"/>
          <w:b/>
          <w:i/>
          <w:sz w:val="26"/>
          <w:szCs w:val="26"/>
        </w:rPr>
        <w:t>f(х) = 2х</w:t>
      </w:r>
      <w:r w:rsidR="002424DE" w:rsidRPr="008863D4">
        <w:rPr>
          <w:rFonts w:ascii="Times New Roman" w:hAnsi="Times New Roman"/>
          <w:b/>
          <w:i/>
          <w:sz w:val="26"/>
          <w:szCs w:val="26"/>
          <w:vertAlign w:val="superscript"/>
        </w:rPr>
        <w:t>2</w:t>
      </w:r>
      <w:r w:rsidR="002424DE" w:rsidRPr="008863D4">
        <w:rPr>
          <w:rFonts w:ascii="Times New Roman" w:hAnsi="Times New Roman"/>
          <w:b/>
          <w:i/>
          <w:sz w:val="26"/>
          <w:szCs w:val="26"/>
        </w:rPr>
        <w:t xml:space="preserve"> + х – 1 </w:t>
      </w:r>
      <w:r w:rsidR="002424DE" w:rsidRPr="008863D4">
        <w:rPr>
          <w:rFonts w:ascii="Times New Roman" w:hAnsi="Times New Roman"/>
          <w:b/>
          <w:sz w:val="26"/>
          <w:szCs w:val="26"/>
        </w:rPr>
        <w:t xml:space="preserve">в точке графика с абсциссой </w:t>
      </w:r>
      <w:r w:rsidR="002424DE" w:rsidRPr="008863D4">
        <w:rPr>
          <w:rFonts w:ascii="Times New Roman" w:hAnsi="Times New Roman"/>
          <w:b/>
          <w:i/>
          <w:sz w:val="26"/>
          <w:szCs w:val="26"/>
        </w:rPr>
        <w:t>х</w:t>
      </w:r>
      <w:r w:rsidR="002424DE" w:rsidRPr="008863D4">
        <w:rPr>
          <w:rFonts w:ascii="Times New Roman" w:hAnsi="Times New Roman"/>
          <w:b/>
          <w:i/>
          <w:sz w:val="26"/>
          <w:szCs w:val="26"/>
          <w:vertAlign w:val="subscript"/>
        </w:rPr>
        <w:t>0</w:t>
      </w:r>
      <w:r w:rsidR="002424DE" w:rsidRPr="008863D4">
        <w:rPr>
          <w:rFonts w:ascii="Times New Roman" w:hAnsi="Times New Roman"/>
          <w:b/>
          <w:i/>
          <w:sz w:val="26"/>
          <w:szCs w:val="26"/>
        </w:rPr>
        <w:t xml:space="preserve"> = 1.</w:t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А)  </w:t>
      </w:r>
      <w:r w:rsidRPr="008863D4">
        <w:rPr>
          <w:rFonts w:ascii="Times New Roman" w:hAnsi="Times New Roman"/>
          <w:i/>
        </w:rPr>
        <w:t xml:space="preserve">у = </w:t>
      </w:r>
      <w:r w:rsidRPr="008863D4">
        <w:rPr>
          <w:rFonts w:ascii="Times New Roman" w:hAnsi="Times New Roman"/>
        </w:rPr>
        <w:t>3- 5</w:t>
      </w:r>
      <w:r w:rsidRPr="008863D4">
        <w:rPr>
          <w:rFonts w:ascii="Times New Roman" w:hAnsi="Times New Roman"/>
          <w:i/>
        </w:rPr>
        <w:t>х</w:t>
      </w:r>
      <w:r w:rsidRPr="008863D4">
        <w:rPr>
          <w:rFonts w:ascii="Times New Roman" w:hAnsi="Times New Roman"/>
        </w:rPr>
        <w:t>.</w:t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Б)  </w:t>
      </w:r>
      <w:r w:rsidRPr="008863D4">
        <w:rPr>
          <w:rFonts w:ascii="Times New Roman" w:hAnsi="Times New Roman"/>
          <w:i/>
        </w:rPr>
        <w:t>у =</w:t>
      </w:r>
      <w:r w:rsidRPr="008863D4">
        <w:rPr>
          <w:rFonts w:ascii="Times New Roman" w:hAnsi="Times New Roman"/>
        </w:rPr>
        <w:t xml:space="preserve"> 5</w:t>
      </w:r>
      <w:r w:rsidRPr="008863D4">
        <w:rPr>
          <w:rFonts w:ascii="Times New Roman" w:hAnsi="Times New Roman"/>
          <w:i/>
        </w:rPr>
        <w:t>х</w:t>
      </w:r>
      <w:r w:rsidRPr="008863D4">
        <w:rPr>
          <w:rFonts w:ascii="Times New Roman" w:hAnsi="Times New Roman"/>
        </w:rPr>
        <w:t xml:space="preserve"> - 3.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В)  </w:t>
      </w:r>
      <w:r w:rsidRPr="008863D4">
        <w:rPr>
          <w:rFonts w:ascii="Times New Roman" w:hAnsi="Times New Roman"/>
          <w:i/>
        </w:rPr>
        <w:t>у =</w:t>
      </w:r>
      <w:r w:rsidRPr="008863D4">
        <w:rPr>
          <w:rFonts w:ascii="Times New Roman" w:hAnsi="Times New Roman"/>
        </w:rPr>
        <w:t xml:space="preserve"> 4</w:t>
      </w:r>
      <w:r w:rsidRPr="008863D4">
        <w:rPr>
          <w:rFonts w:ascii="Times New Roman" w:hAnsi="Times New Roman"/>
          <w:i/>
        </w:rPr>
        <w:t>х</w:t>
      </w:r>
      <w:r w:rsidRPr="008863D4">
        <w:rPr>
          <w:rFonts w:ascii="Times New Roman" w:hAnsi="Times New Roman"/>
        </w:rPr>
        <w:t xml:space="preserve"> - 2.</w:t>
      </w:r>
    </w:p>
    <w:p w:rsidR="002424DE" w:rsidRPr="008863D4" w:rsidRDefault="002424DE" w:rsidP="006224E8">
      <w:pPr>
        <w:pStyle w:val="22"/>
        <w:spacing w:after="2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Г)  </w:t>
      </w:r>
      <w:r w:rsidRPr="008863D4">
        <w:rPr>
          <w:rFonts w:ascii="Times New Roman" w:hAnsi="Times New Roman"/>
          <w:i/>
        </w:rPr>
        <w:t>у =</w:t>
      </w:r>
      <w:r w:rsidRPr="008863D4">
        <w:rPr>
          <w:rFonts w:ascii="Times New Roman" w:hAnsi="Times New Roman"/>
        </w:rPr>
        <w:t xml:space="preserve"> 7</w:t>
      </w:r>
      <w:r w:rsidRPr="008863D4">
        <w:rPr>
          <w:rFonts w:ascii="Times New Roman" w:hAnsi="Times New Roman"/>
          <w:i/>
        </w:rPr>
        <w:t>х</w:t>
      </w:r>
      <w:r w:rsidRPr="008863D4">
        <w:rPr>
          <w:rFonts w:ascii="Times New Roman" w:hAnsi="Times New Roman"/>
        </w:rPr>
        <w:t xml:space="preserve"> - 7.</w:t>
      </w:r>
    </w:p>
    <w:p w:rsidR="002424DE" w:rsidRPr="008863D4" w:rsidRDefault="002424DE" w:rsidP="006224E8">
      <w:pPr>
        <w:spacing w:after="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15. Решите уравнение </w:t>
      </w:r>
      <w:r w:rsidRPr="008863D4">
        <w:rPr>
          <w:rFonts w:ascii="Times New Roman" w:hAnsi="Times New Roman"/>
          <w:b/>
          <w:i/>
          <w:sz w:val="26"/>
          <w:szCs w:val="26"/>
        </w:rPr>
        <w:t xml:space="preserve">f'(х) = </w:t>
      </w:r>
      <w:r w:rsidRPr="008863D4">
        <w:rPr>
          <w:rFonts w:ascii="Times New Roman" w:hAnsi="Times New Roman"/>
          <w:b/>
          <w:sz w:val="26"/>
          <w:szCs w:val="26"/>
        </w:rPr>
        <w:t>0</w:t>
      </w:r>
      <w:r w:rsidRPr="008863D4">
        <w:rPr>
          <w:rFonts w:ascii="Times New Roman" w:hAnsi="Times New Roman"/>
          <w:i/>
          <w:sz w:val="26"/>
          <w:szCs w:val="26"/>
        </w:rPr>
        <w:t>,</w:t>
      </w:r>
      <w:r w:rsidRPr="008863D4">
        <w:rPr>
          <w:rFonts w:ascii="Times New Roman" w:hAnsi="Times New Roman"/>
          <w:b/>
          <w:sz w:val="26"/>
          <w:szCs w:val="26"/>
        </w:rPr>
        <w:t xml:space="preserve"> если  </w:t>
      </w:r>
      <w:r w:rsidRPr="008863D4">
        <w:rPr>
          <w:rFonts w:ascii="Times New Roman" w:hAnsi="Times New Roman"/>
          <w:b/>
          <w:i/>
          <w:sz w:val="26"/>
          <w:szCs w:val="26"/>
        </w:rPr>
        <w:t xml:space="preserve">f(х) =  </w:t>
      </w:r>
      <w:r w:rsidRPr="008863D4">
        <w:rPr>
          <w:rFonts w:ascii="Times New Roman" w:hAnsi="Times New Roman"/>
          <w:b/>
          <w:sz w:val="26"/>
          <w:szCs w:val="26"/>
        </w:rPr>
        <w:t>4х +</w:t>
      </w:r>
      <w:r w:rsidRPr="008863D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863D4">
        <w:rPr>
          <w:rFonts w:ascii="Times New Roman" w:hAnsi="Times New Roman"/>
          <w:b/>
          <w:i/>
          <w:position w:val="-24"/>
          <w:sz w:val="26"/>
          <w:szCs w:val="26"/>
        </w:rPr>
        <w:object w:dxaOrig="240" w:dyaOrig="620">
          <v:shape id="_x0000_i1256" type="#_x0000_t75" style="width:14.25pt;height:36.75pt" o:ole="">
            <v:imagedata r:id="rId434" o:title=""/>
          </v:shape>
          <o:OLEObject Type="Embed" ProgID="Equation.3" ShapeID="_x0000_i1256" DrawAspect="Content" ObjectID="_1583651556" r:id="rId435"/>
        </w:object>
      </w:r>
      <w:r w:rsidRPr="008863D4">
        <w:rPr>
          <w:rFonts w:ascii="Times New Roman" w:hAnsi="Times New Roman"/>
          <w:b/>
          <w:i/>
          <w:sz w:val="26"/>
          <w:szCs w:val="26"/>
        </w:rPr>
        <w:t>.</w:t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А)  </w:t>
      </w:r>
      <w:r w:rsidRPr="008863D4">
        <w:rPr>
          <w:rFonts w:ascii="Times New Roman" w:hAnsi="Times New Roman"/>
          <w:i/>
        </w:rPr>
        <w:t>х</w:t>
      </w:r>
      <w:r w:rsidRPr="008863D4">
        <w:rPr>
          <w:rFonts w:ascii="Times New Roman" w:hAnsi="Times New Roman"/>
          <w:i/>
          <w:vertAlign w:val="subscript"/>
        </w:rPr>
        <w:t>1</w:t>
      </w:r>
      <w:r w:rsidRPr="008863D4">
        <w:rPr>
          <w:rFonts w:ascii="Times New Roman" w:hAnsi="Times New Roman"/>
          <w:i/>
        </w:rPr>
        <w:t xml:space="preserve">= </w:t>
      </w:r>
      <w:r w:rsidRPr="008863D4">
        <w:rPr>
          <w:rFonts w:ascii="Times New Roman" w:hAnsi="Times New Roman"/>
        </w:rPr>
        <w:t>0</w:t>
      </w:r>
      <w:r w:rsidRPr="008863D4">
        <w:rPr>
          <w:rFonts w:ascii="Times New Roman" w:hAnsi="Times New Roman"/>
          <w:i/>
        </w:rPr>
        <w:t>;  х</w:t>
      </w:r>
      <w:r w:rsidRPr="008863D4">
        <w:rPr>
          <w:rFonts w:ascii="Times New Roman" w:hAnsi="Times New Roman"/>
          <w:i/>
          <w:vertAlign w:val="subscript"/>
        </w:rPr>
        <w:t xml:space="preserve">2 </w:t>
      </w:r>
      <w:r w:rsidRPr="008863D4">
        <w:rPr>
          <w:rFonts w:ascii="Times New Roman" w:hAnsi="Times New Roman"/>
          <w:i/>
        </w:rPr>
        <w:t xml:space="preserve">= </w:t>
      </w:r>
      <w:r w:rsidRPr="008863D4">
        <w:rPr>
          <w:rFonts w:ascii="Times New Roman" w:hAnsi="Times New Roman"/>
        </w:rPr>
        <w:t>2.</w:t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Б)  </w:t>
      </w:r>
      <w:r w:rsidRPr="008863D4">
        <w:rPr>
          <w:rFonts w:ascii="Times New Roman" w:hAnsi="Times New Roman"/>
          <w:i/>
        </w:rPr>
        <w:t xml:space="preserve">х  = </w:t>
      </w:r>
      <w:r w:rsidRPr="008863D4">
        <w:rPr>
          <w:rFonts w:ascii="Times New Roman" w:hAnsi="Times New Roman"/>
          <w:position w:val="-6"/>
        </w:rPr>
        <w:object w:dxaOrig="380" w:dyaOrig="340">
          <v:shape id="_x0000_i1257" type="#_x0000_t75" style="width:18.75pt;height:17.25pt" o:ole="">
            <v:imagedata r:id="rId436" o:title=""/>
          </v:shape>
          <o:OLEObject Type="Embed" ProgID="Equation.3" ShapeID="_x0000_i1257" DrawAspect="Content" ObjectID="_1583651557" r:id="rId437"/>
        </w:object>
      </w:r>
      <w:r w:rsidRPr="008863D4">
        <w:rPr>
          <w:rFonts w:ascii="Times New Roman" w:hAnsi="Times New Roman"/>
        </w:rPr>
        <w:t>.</w:t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В)  </w:t>
      </w:r>
      <w:r w:rsidRPr="008863D4">
        <w:rPr>
          <w:rFonts w:ascii="Times New Roman" w:hAnsi="Times New Roman"/>
          <w:i/>
        </w:rPr>
        <w:t>х</w:t>
      </w:r>
      <w:r w:rsidRPr="008863D4">
        <w:rPr>
          <w:rFonts w:ascii="Times New Roman" w:hAnsi="Times New Roman"/>
          <w:i/>
          <w:vertAlign w:val="subscript"/>
        </w:rPr>
        <w:t xml:space="preserve">1 </w:t>
      </w:r>
      <w:r w:rsidRPr="008863D4">
        <w:rPr>
          <w:rFonts w:ascii="Times New Roman" w:hAnsi="Times New Roman"/>
          <w:i/>
        </w:rPr>
        <w:t>=</w:t>
      </w:r>
      <w:r w:rsidRPr="008863D4">
        <w:rPr>
          <w:rFonts w:ascii="Times New Roman" w:hAnsi="Times New Roman"/>
        </w:rPr>
        <w:t xml:space="preserve">- </w:t>
      </w:r>
      <w:r w:rsidRPr="008863D4">
        <w:rPr>
          <w:rFonts w:ascii="Times New Roman" w:hAnsi="Times New Roman"/>
          <w:position w:val="-6"/>
        </w:rPr>
        <w:object w:dxaOrig="380" w:dyaOrig="340">
          <v:shape id="_x0000_i1258" type="#_x0000_t75" style="width:18.75pt;height:17.25pt" o:ole="">
            <v:imagedata r:id="rId438" o:title=""/>
          </v:shape>
          <o:OLEObject Type="Embed" ProgID="Equation.3" ShapeID="_x0000_i1258" DrawAspect="Content" ObjectID="_1583651558" r:id="rId439"/>
        </w:object>
      </w:r>
      <w:r w:rsidRPr="008863D4">
        <w:rPr>
          <w:rFonts w:ascii="Times New Roman" w:hAnsi="Times New Roman"/>
          <w:i/>
        </w:rPr>
        <w:t>; х</w:t>
      </w:r>
      <w:r w:rsidRPr="008863D4">
        <w:rPr>
          <w:rFonts w:ascii="Times New Roman" w:hAnsi="Times New Roman"/>
          <w:i/>
          <w:vertAlign w:val="subscript"/>
        </w:rPr>
        <w:t xml:space="preserve">2 </w:t>
      </w:r>
      <w:r w:rsidRPr="008863D4">
        <w:rPr>
          <w:rFonts w:ascii="Times New Roman" w:hAnsi="Times New Roman"/>
          <w:i/>
        </w:rPr>
        <w:t xml:space="preserve">= </w:t>
      </w:r>
      <w:r w:rsidRPr="008863D4">
        <w:rPr>
          <w:rFonts w:ascii="Times New Roman" w:hAnsi="Times New Roman"/>
          <w:position w:val="-6"/>
        </w:rPr>
        <w:object w:dxaOrig="380" w:dyaOrig="340">
          <v:shape id="_x0000_i1259" type="#_x0000_t75" style="width:18.75pt;height:17.25pt" o:ole="">
            <v:imagedata r:id="rId436" o:title=""/>
          </v:shape>
          <o:OLEObject Type="Embed" ProgID="Equation.3" ShapeID="_x0000_i1259" DrawAspect="Content" ObjectID="_1583651559" r:id="rId440"/>
        </w:object>
      </w:r>
      <w:r w:rsidRPr="008863D4">
        <w:rPr>
          <w:rFonts w:ascii="Times New Roman" w:hAnsi="Times New Roman"/>
        </w:rPr>
        <w:t>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Г)  </w:t>
      </w:r>
      <w:r w:rsidRPr="008863D4">
        <w:rPr>
          <w:rFonts w:ascii="Times New Roman" w:hAnsi="Times New Roman"/>
          <w:i/>
        </w:rPr>
        <w:t>х</w:t>
      </w:r>
      <w:r w:rsidRPr="008863D4">
        <w:rPr>
          <w:rFonts w:ascii="Times New Roman" w:hAnsi="Times New Roman"/>
          <w:i/>
          <w:vertAlign w:val="subscript"/>
        </w:rPr>
        <w:t xml:space="preserve">1 </w:t>
      </w:r>
      <w:r w:rsidRPr="008863D4">
        <w:rPr>
          <w:rFonts w:ascii="Times New Roman" w:hAnsi="Times New Roman"/>
          <w:i/>
        </w:rPr>
        <w:t xml:space="preserve">= </w:t>
      </w:r>
      <w:r w:rsidRPr="008863D4">
        <w:rPr>
          <w:rFonts w:ascii="Times New Roman" w:hAnsi="Times New Roman"/>
        </w:rPr>
        <w:t>- 2</w:t>
      </w:r>
      <w:r w:rsidRPr="008863D4">
        <w:rPr>
          <w:rFonts w:ascii="Times New Roman" w:hAnsi="Times New Roman"/>
          <w:i/>
        </w:rPr>
        <w:t>;  х</w:t>
      </w:r>
      <w:r w:rsidRPr="008863D4">
        <w:rPr>
          <w:rFonts w:ascii="Times New Roman" w:hAnsi="Times New Roman"/>
          <w:i/>
          <w:vertAlign w:val="subscript"/>
        </w:rPr>
        <w:t xml:space="preserve">2 </w:t>
      </w:r>
      <w:r w:rsidRPr="008863D4">
        <w:rPr>
          <w:rFonts w:ascii="Times New Roman" w:hAnsi="Times New Roman"/>
          <w:i/>
        </w:rPr>
        <w:t xml:space="preserve">= </w:t>
      </w:r>
      <w:r w:rsidRPr="008863D4">
        <w:rPr>
          <w:rFonts w:ascii="Times New Roman" w:hAnsi="Times New Roman"/>
        </w:rPr>
        <w:t>2</w:t>
      </w:r>
      <w:r w:rsidRPr="008863D4">
        <w:rPr>
          <w:rFonts w:ascii="Times New Roman" w:hAnsi="Times New Roman"/>
          <w:sz w:val="26"/>
          <w:szCs w:val="26"/>
        </w:rPr>
        <w:t>.</w:t>
      </w:r>
    </w:p>
    <w:p w:rsidR="002424DE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424DE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424DE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424DE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424DE" w:rsidRPr="008863D4" w:rsidRDefault="00AA7758" w:rsidP="006224E8">
      <w:pPr>
        <w:spacing w:after="6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AA7758">
        <w:rPr>
          <w:noProof/>
          <w:lang w:eastAsia="ru-RU"/>
        </w:rPr>
        <w:lastRenderedPageBreak/>
        <w:pict>
          <v:group id="_x0000_s1467" style="position:absolute;left:0;text-align:left;margin-left:226.25pt;margin-top:8.65pt;width:190.05pt;height:135.75pt;z-index:112" coordorigin="6226,4702" coordsize="3801,2715">
            <v:group id="_x0000_s1468" style="position:absolute;left:6226;top:4883;width:3439;height:2534" coordorigin="6226,4883" coordsize="3439,2534">
              <v:line id="_x0000_s1469" style="position:absolute;flip:y" from="6769,4883" to="6769,7417">
                <v:stroke endarrow="block"/>
              </v:line>
              <v:line id="_x0000_s1470" style="position:absolute" from="6226,7055" to="9665,7055">
                <v:stroke endarrow="block"/>
              </v:line>
              <v:line id="_x0000_s1471" style="position:absolute" from="8398,6512" to="8398,7055">
                <v:stroke dashstyle="dash"/>
              </v:line>
              <v:line id="_x0000_s1472" style="position:absolute;flip:x" from="6769,6512" to="8398,6512">
                <v:stroke dashstyle="longDash"/>
              </v:line>
              <v:shape id="_x0000_s1473" style="position:absolute;left:6407;top:5064;width:3258;height:147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58,1478" path="m,c60,45,121,90,362,181v241,91,815,151,1086,362c1719,754,1840,1478,1991,1448v151,-30,151,-845,362,-1086c2564,121,3107,60,3258,e" filled="f">
                <v:path arrowok="t"/>
              </v:shape>
            </v:group>
            <v:shape id="_x0000_s1474" type="#_x0000_t202" style="position:absolute;left:6407;top:6331;width:543;height:362" filled="f" stroked="f">
              <v:textbox>
                <w:txbxContent>
                  <w:p w:rsidR="002424DE" w:rsidRDefault="002424DE" w:rsidP="009112F2">
                    <w:r>
                      <w:t>2</w:t>
                    </w:r>
                  </w:p>
                </w:txbxContent>
              </v:textbox>
            </v:shape>
            <v:shape id="_x0000_s1475" type="#_x0000_t202" style="position:absolute;left:6226;top:5064;width:543;height:362" filled="f" stroked="f">
              <v:textbox>
                <w:txbxContent>
                  <w:p w:rsidR="002424DE" w:rsidRDefault="002424DE" w:rsidP="009112F2">
                    <w:r>
                      <w:t>5</w:t>
                    </w:r>
                  </w:p>
                </w:txbxContent>
              </v:textbox>
            </v:shape>
            <v:shape id="_x0000_s1476" type="#_x0000_t202" style="position:absolute;left:8217;top:7055;width:543;height:362" filled="f" stroked="f">
              <v:textbox>
                <w:txbxContent>
                  <w:p w:rsidR="002424DE" w:rsidRDefault="002424DE" w:rsidP="009112F2">
                    <w:r>
                      <w:t>4</w:t>
                    </w:r>
                  </w:p>
                </w:txbxContent>
              </v:textbox>
            </v:shape>
            <v:shape id="_x0000_s1477" type="#_x0000_t202" style="position:absolute;left:9484;top:7055;width:543;height:362" filled="f" stroked="f">
              <v:textbox>
                <w:txbxContent>
                  <w:p w:rsidR="002424DE" w:rsidRDefault="002424DE" w:rsidP="009112F2">
                    <w:r>
                      <w:t>х</w:t>
                    </w:r>
                  </w:p>
                </w:txbxContent>
              </v:textbox>
            </v:shape>
            <v:shape id="_x0000_s1478" type="#_x0000_t202" style="position:absolute;left:6407;top:4702;width:543;height:543" filled="f" stroked="f">
              <v:textbox>
                <w:txbxContent>
                  <w:p w:rsidR="002424DE" w:rsidRDefault="002424DE" w:rsidP="009112F2">
                    <w:r>
                      <w:t>у</w:t>
                    </w:r>
                  </w:p>
                </w:txbxContent>
              </v:textbox>
            </v:shape>
          </v:group>
        </w:pict>
      </w:r>
      <w:r w:rsidR="002424DE" w:rsidRPr="008863D4">
        <w:rPr>
          <w:rFonts w:ascii="Times New Roman" w:hAnsi="Times New Roman"/>
          <w:b/>
          <w:sz w:val="26"/>
          <w:szCs w:val="26"/>
        </w:rPr>
        <w:t>16. Для функции, график которой изображен на рисунке, укажите точки экстремума.</w:t>
      </w:r>
    </w:p>
    <w:p w:rsidR="002424DE" w:rsidRPr="008863D4" w:rsidRDefault="00AA7758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AA7758">
        <w:rPr>
          <w:noProof/>
          <w:lang w:eastAsia="ru-RU"/>
        </w:rPr>
        <w:pict>
          <v:line id="_x0000_s1479" style="position:absolute;left:0;text-align:left;flip:x;z-index:113" from="244.35pt,2.9pt" to="253.4pt,2.9pt"/>
        </w:pict>
      </w:r>
      <w:r w:rsidR="002424DE" w:rsidRPr="008863D4">
        <w:rPr>
          <w:rFonts w:ascii="Times New Roman" w:hAnsi="Times New Roman"/>
          <w:sz w:val="26"/>
          <w:szCs w:val="26"/>
        </w:rPr>
        <w:t xml:space="preserve">А)  </w:t>
      </w:r>
      <w:r w:rsidR="002424DE" w:rsidRPr="008863D4">
        <w:rPr>
          <w:rFonts w:ascii="Times New Roman" w:hAnsi="Times New Roman"/>
          <w:i/>
          <w:sz w:val="26"/>
          <w:szCs w:val="26"/>
        </w:rPr>
        <w:t>х</w:t>
      </w:r>
      <w:r w:rsidR="002424DE" w:rsidRPr="008863D4">
        <w:rPr>
          <w:rFonts w:ascii="Times New Roman" w:hAnsi="Times New Roman"/>
          <w:i/>
          <w:sz w:val="26"/>
          <w:szCs w:val="26"/>
          <w:vertAlign w:val="subscript"/>
        </w:rPr>
        <w:t xml:space="preserve">0 </w:t>
      </w:r>
      <w:r w:rsidR="002424DE" w:rsidRPr="008863D4">
        <w:rPr>
          <w:rFonts w:ascii="Times New Roman" w:hAnsi="Times New Roman"/>
          <w:i/>
          <w:sz w:val="26"/>
          <w:szCs w:val="26"/>
        </w:rPr>
        <w:t xml:space="preserve">= </w:t>
      </w:r>
      <w:r w:rsidR="002424DE" w:rsidRPr="008863D4">
        <w:rPr>
          <w:rFonts w:ascii="Times New Roman" w:hAnsi="Times New Roman"/>
          <w:sz w:val="26"/>
          <w:szCs w:val="26"/>
        </w:rPr>
        <w:t>2.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Б)  </w:t>
      </w:r>
      <w:r w:rsidRPr="008863D4">
        <w:rPr>
          <w:rFonts w:ascii="Times New Roman" w:hAnsi="Times New Roman"/>
          <w:i/>
          <w:sz w:val="26"/>
          <w:szCs w:val="26"/>
        </w:rPr>
        <w:t>х</w:t>
      </w:r>
      <w:r w:rsidRPr="008863D4">
        <w:rPr>
          <w:rFonts w:ascii="Times New Roman" w:hAnsi="Times New Roman"/>
          <w:i/>
          <w:sz w:val="26"/>
          <w:szCs w:val="26"/>
          <w:vertAlign w:val="subscript"/>
        </w:rPr>
        <w:t xml:space="preserve">0 </w:t>
      </w:r>
      <w:r w:rsidRPr="008863D4">
        <w:rPr>
          <w:rFonts w:ascii="Times New Roman" w:hAnsi="Times New Roman"/>
          <w:i/>
          <w:sz w:val="26"/>
          <w:szCs w:val="26"/>
        </w:rPr>
        <w:t xml:space="preserve">= </w:t>
      </w:r>
      <w:r w:rsidRPr="008863D4">
        <w:rPr>
          <w:rFonts w:ascii="Times New Roman" w:hAnsi="Times New Roman"/>
          <w:sz w:val="26"/>
          <w:szCs w:val="26"/>
        </w:rPr>
        <w:t xml:space="preserve">2,  </w:t>
      </w:r>
      <w:r w:rsidRPr="008863D4">
        <w:rPr>
          <w:rFonts w:ascii="Times New Roman" w:hAnsi="Times New Roman"/>
          <w:i/>
          <w:sz w:val="26"/>
          <w:szCs w:val="26"/>
        </w:rPr>
        <w:t>х</w:t>
      </w:r>
      <w:r w:rsidRPr="008863D4">
        <w:rPr>
          <w:rFonts w:ascii="Times New Roman" w:hAnsi="Times New Roman"/>
          <w:i/>
          <w:sz w:val="26"/>
          <w:szCs w:val="26"/>
          <w:vertAlign w:val="subscript"/>
        </w:rPr>
        <w:t xml:space="preserve">1 </w:t>
      </w:r>
      <w:r w:rsidRPr="008863D4">
        <w:rPr>
          <w:rFonts w:ascii="Times New Roman" w:hAnsi="Times New Roman"/>
          <w:i/>
          <w:sz w:val="26"/>
          <w:szCs w:val="26"/>
        </w:rPr>
        <w:t xml:space="preserve">= </w:t>
      </w:r>
      <w:r w:rsidRPr="008863D4">
        <w:rPr>
          <w:rFonts w:ascii="Times New Roman" w:hAnsi="Times New Roman"/>
          <w:sz w:val="26"/>
          <w:szCs w:val="26"/>
        </w:rPr>
        <w:t>4.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В)  </w:t>
      </w:r>
      <w:r w:rsidRPr="008863D4">
        <w:rPr>
          <w:rFonts w:ascii="Times New Roman" w:hAnsi="Times New Roman"/>
          <w:i/>
          <w:sz w:val="26"/>
          <w:szCs w:val="26"/>
        </w:rPr>
        <w:t>х</w:t>
      </w:r>
      <w:r w:rsidRPr="008863D4">
        <w:rPr>
          <w:rFonts w:ascii="Times New Roman" w:hAnsi="Times New Roman"/>
          <w:i/>
          <w:sz w:val="26"/>
          <w:szCs w:val="26"/>
          <w:vertAlign w:val="subscript"/>
        </w:rPr>
        <w:t xml:space="preserve">0 </w:t>
      </w:r>
      <w:r w:rsidRPr="008863D4">
        <w:rPr>
          <w:rFonts w:ascii="Times New Roman" w:hAnsi="Times New Roman"/>
          <w:i/>
          <w:sz w:val="26"/>
          <w:szCs w:val="26"/>
        </w:rPr>
        <w:t xml:space="preserve">= </w:t>
      </w:r>
      <w:r w:rsidRPr="008863D4">
        <w:rPr>
          <w:rFonts w:ascii="Times New Roman" w:hAnsi="Times New Roman"/>
          <w:sz w:val="26"/>
          <w:szCs w:val="26"/>
        </w:rPr>
        <w:t>4.</w:t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Г)  </w:t>
      </w:r>
      <w:r w:rsidRPr="008863D4">
        <w:rPr>
          <w:rFonts w:ascii="Times New Roman" w:hAnsi="Times New Roman"/>
          <w:i/>
          <w:sz w:val="26"/>
          <w:szCs w:val="26"/>
        </w:rPr>
        <w:t>х</w:t>
      </w:r>
      <w:r w:rsidRPr="008863D4">
        <w:rPr>
          <w:rFonts w:ascii="Times New Roman" w:hAnsi="Times New Roman"/>
          <w:i/>
          <w:sz w:val="26"/>
          <w:szCs w:val="26"/>
          <w:vertAlign w:val="subscript"/>
        </w:rPr>
        <w:t xml:space="preserve">0 </w:t>
      </w:r>
      <w:r w:rsidRPr="008863D4">
        <w:rPr>
          <w:rFonts w:ascii="Times New Roman" w:hAnsi="Times New Roman"/>
          <w:i/>
          <w:sz w:val="26"/>
          <w:szCs w:val="26"/>
        </w:rPr>
        <w:t xml:space="preserve">= </w:t>
      </w:r>
      <w:r w:rsidRPr="008863D4">
        <w:rPr>
          <w:rFonts w:ascii="Times New Roman" w:hAnsi="Times New Roman"/>
          <w:sz w:val="26"/>
          <w:szCs w:val="26"/>
        </w:rPr>
        <w:t xml:space="preserve">4,  </w:t>
      </w:r>
      <w:r w:rsidRPr="008863D4">
        <w:rPr>
          <w:rFonts w:ascii="Times New Roman" w:hAnsi="Times New Roman"/>
          <w:i/>
          <w:sz w:val="26"/>
          <w:szCs w:val="26"/>
        </w:rPr>
        <w:t>х</w:t>
      </w:r>
      <w:r w:rsidRPr="008863D4">
        <w:rPr>
          <w:rFonts w:ascii="Times New Roman" w:hAnsi="Times New Roman"/>
          <w:i/>
          <w:sz w:val="26"/>
          <w:szCs w:val="26"/>
          <w:vertAlign w:val="subscript"/>
        </w:rPr>
        <w:t xml:space="preserve">1 </w:t>
      </w:r>
      <w:r w:rsidRPr="008863D4">
        <w:rPr>
          <w:rFonts w:ascii="Times New Roman" w:hAnsi="Times New Roman"/>
          <w:i/>
          <w:sz w:val="26"/>
          <w:szCs w:val="26"/>
        </w:rPr>
        <w:t xml:space="preserve">= </w:t>
      </w:r>
      <w:r w:rsidRPr="008863D4">
        <w:rPr>
          <w:rFonts w:ascii="Times New Roman" w:hAnsi="Times New Roman"/>
          <w:sz w:val="26"/>
          <w:szCs w:val="26"/>
        </w:rPr>
        <w:t>5.</w:t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424DE" w:rsidRPr="008863D4" w:rsidRDefault="002424DE" w:rsidP="006224E8">
      <w:pPr>
        <w:spacing w:before="240"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17. Решите неравенство </w:t>
      </w:r>
      <w:r w:rsidRPr="008863D4">
        <w:rPr>
          <w:rFonts w:ascii="Times New Roman" w:hAnsi="Times New Roman"/>
          <w:b/>
          <w:sz w:val="26"/>
          <w:szCs w:val="26"/>
          <w:lang w:val="en-US"/>
        </w:rPr>
        <w:t>log</w:t>
      </w:r>
      <w:r w:rsidRPr="008863D4">
        <w:rPr>
          <w:rFonts w:ascii="Times New Roman" w:hAnsi="Times New Roman"/>
          <w:b/>
          <w:sz w:val="26"/>
          <w:szCs w:val="26"/>
          <w:vertAlign w:val="subscript"/>
        </w:rPr>
        <w:t>3</w:t>
      </w:r>
      <w:r w:rsidRPr="008863D4">
        <w:rPr>
          <w:rFonts w:ascii="Times New Roman" w:hAnsi="Times New Roman"/>
          <w:b/>
          <w:sz w:val="26"/>
          <w:szCs w:val="26"/>
        </w:rPr>
        <w:t xml:space="preserve"> (</w:t>
      </w:r>
      <w:r w:rsidRPr="008863D4">
        <w:rPr>
          <w:rFonts w:ascii="Times New Roman" w:hAnsi="Times New Roman"/>
          <w:b/>
          <w:i/>
          <w:sz w:val="26"/>
          <w:szCs w:val="26"/>
          <w:lang w:val="en-US"/>
        </w:rPr>
        <w:t>x</w:t>
      </w:r>
      <w:r w:rsidRPr="008863D4">
        <w:rPr>
          <w:rFonts w:ascii="Times New Roman" w:hAnsi="Times New Roman"/>
          <w:b/>
          <w:sz w:val="26"/>
          <w:szCs w:val="26"/>
          <w:vertAlign w:val="superscript"/>
        </w:rPr>
        <w:t>2</w:t>
      </w:r>
      <w:r w:rsidRPr="008863D4">
        <w:rPr>
          <w:rFonts w:ascii="Times New Roman" w:hAnsi="Times New Roman"/>
          <w:b/>
          <w:sz w:val="26"/>
          <w:szCs w:val="26"/>
        </w:rPr>
        <w:t xml:space="preserve"> - 2</w:t>
      </w:r>
      <w:r w:rsidRPr="008863D4">
        <w:rPr>
          <w:rFonts w:ascii="Times New Roman" w:hAnsi="Times New Roman"/>
          <w:b/>
          <w:sz w:val="26"/>
          <w:szCs w:val="26"/>
          <w:lang w:val="en-US"/>
        </w:rPr>
        <w:t>x</w:t>
      </w:r>
      <w:r w:rsidRPr="008863D4">
        <w:rPr>
          <w:rFonts w:ascii="Times New Roman" w:hAnsi="Times New Roman"/>
          <w:b/>
          <w:sz w:val="26"/>
          <w:szCs w:val="26"/>
        </w:rPr>
        <w:t>) &gt; 1.</w:t>
      </w:r>
    </w:p>
    <w:p w:rsidR="002424DE" w:rsidRPr="008863D4" w:rsidRDefault="00AA7758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AA7758">
        <w:rPr>
          <w:noProof/>
          <w:lang w:eastAsia="ru-RU"/>
        </w:rPr>
        <w:pict>
          <v:line id="_x0000_s1480" style="position:absolute;left:0;text-align:left;z-index:92" from="63pt,6.5pt" to="63pt,6.5pt"/>
        </w:pict>
      </w:r>
      <w:r w:rsidR="002424DE" w:rsidRPr="008863D4">
        <w:rPr>
          <w:rFonts w:ascii="Times New Roman" w:hAnsi="Times New Roman"/>
          <w:sz w:val="26"/>
          <w:szCs w:val="26"/>
        </w:rPr>
        <w:t xml:space="preserve">А)  (- ∞; -1) </w:t>
      </w:r>
      <w:r w:rsidR="002424DE" w:rsidRPr="008863D4">
        <w:rPr>
          <w:rFonts w:ascii="Times New Roman" w:hAnsi="Times New Roman"/>
          <w:position w:val="-8"/>
          <w:lang w:val="en-US"/>
        </w:rPr>
        <w:object w:dxaOrig="240" w:dyaOrig="300">
          <v:shape id="_x0000_i1260" type="#_x0000_t75" style="width:12pt;height:15pt" o:ole="">
            <v:imagedata r:id="rId372" o:title=""/>
          </v:shape>
          <o:OLEObject Type="Embed" ProgID="Equation.3" ShapeID="_x0000_i1260" DrawAspect="Content" ObjectID="_1583651560" r:id="rId441"/>
        </w:object>
      </w:r>
      <w:r w:rsidR="002424DE" w:rsidRPr="008863D4">
        <w:rPr>
          <w:rFonts w:ascii="Times New Roman" w:hAnsi="Times New Roman"/>
        </w:rPr>
        <w:t xml:space="preserve"> (3; +</w:t>
      </w:r>
      <w:r w:rsidR="002424DE" w:rsidRPr="008863D4">
        <w:rPr>
          <w:rFonts w:ascii="Times New Roman" w:hAnsi="Times New Roman"/>
          <w:sz w:val="26"/>
          <w:szCs w:val="26"/>
        </w:rPr>
        <w:t>∞)</w:t>
      </w:r>
      <w:r w:rsidR="002424DE" w:rsidRPr="008863D4">
        <w:rPr>
          <w:rFonts w:ascii="Times New Roman" w:hAnsi="Times New Roman"/>
          <w:i/>
          <w:sz w:val="26"/>
          <w:szCs w:val="26"/>
        </w:rPr>
        <w:t>.</w:t>
      </w:r>
      <w:r w:rsidR="002424DE" w:rsidRPr="008863D4">
        <w:rPr>
          <w:rFonts w:ascii="Times New Roman" w:hAnsi="Times New Roman"/>
          <w:sz w:val="26"/>
          <w:szCs w:val="26"/>
        </w:rPr>
        <w:t xml:space="preserve"> 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Б)  (-1; 3)</w:t>
      </w:r>
      <w:r w:rsidRPr="008863D4">
        <w:rPr>
          <w:rFonts w:ascii="Times New Roman" w:hAnsi="Times New Roman"/>
          <w:i/>
          <w:sz w:val="26"/>
          <w:szCs w:val="26"/>
        </w:rPr>
        <w:t>.</w:t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В)  (-∞; 3)</w:t>
      </w:r>
      <w:r w:rsidRPr="008863D4">
        <w:rPr>
          <w:rFonts w:ascii="Times New Roman" w:hAnsi="Times New Roman"/>
          <w:i/>
          <w:sz w:val="26"/>
          <w:szCs w:val="26"/>
        </w:rPr>
        <w:t>.</w:t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Г)  (- ∞; -1] </w:t>
      </w:r>
      <w:r w:rsidRPr="008863D4">
        <w:rPr>
          <w:rFonts w:ascii="Times New Roman" w:hAnsi="Times New Roman"/>
          <w:position w:val="-8"/>
          <w:lang w:val="en-US"/>
        </w:rPr>
        <w:object w:dxaOrig="240" w:dyaOrig="300">
          <v:shape id="_x0000_i1261" type="#_x0000_t75" style="width:12pt;height:15pt" o:ole="">
            <v:imagedata r:id="rId372" o:title=""/>
          </v:shape>
          <o:OLEObject Type="Embed" ProgID="Equation.3" ShapeID="_x0000_i1261" DrawAspect="Content" ObjectID="_1583651561" r:id="rId442"/>
        </w:object>
      </w:r>
      <w:r w:rsidRPr="008863D4">
        <w:rPr>
          <w:rFonts w:ascii="Times New Roman" w:hAnsi="Times New Roman"/>
        </w:rPr>
        <w:t xml:space="preserve"> [3; +</w:t>
      </w:r>
      <w:r w:rsidRPr="008863D4">
        <w:rPr>
          <w:rFonts w:ascii="Times New Roman" w:hAnsi="Times New Roman"/>
          <w:sz w:val="26"/>
          <w:szCs w:val="26"/>
        </w:rPr>
        <w:t>∞)</w:t>
      </w:r>
      <w:r w:rsidRPr="008863D4">
        <w:rPr>
          <w:rFonts w:ascii="Times New Roman" w:hAnsi="Times New Roman"/>
          <w:i/>
          <w:sz w:val="26"/>
          <w:szCs w:val="26"/>
        </w:rPr>
        <w:t>.</w:t>
      </w:r>
    </w:p>
    <w:p w:rsidR="002424DE" w:rsidRPr="008863D4" w:rsidRDefault="00AA7758" w:rsidP="006224E8">
      <w:pPr>
        <w:spacing w:before="240"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A7758">
        <w:rPr>
          <w:noProof/>
          <w:lang w:eastAsia="ru-RU"/>
        </w:rPr>
        <w:pict>
          <v:shape id="_x0000_s1481" type="#_x0000_t202" style="position:absolute;left:0;text-align:left;margin-left:262.45pt;margin-top:24.85pt;width:27.15pt;height:18.1pt;z-index:106" filled="f" stroked="f">
            <v:textbox style="mso-next-textbox:#_x0000_s1481">
              <w:txbxContent>
                <w:p w:rsidR="002424DE" w:rsidRPr="00CF7C2B" w:rsidRDefault="002424DE" w:rsidP="009112F2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Pr="00AA7758">
        <w:rPr>
          <w:noProof/>
          <w:lang w:eastAsia="ru-RU"/>
        </w:rPr>
        <w:pict>
          <v:shape id="_x0000_s1482" type="#_x0000_t202" style="position:absolute;left:0;text-align:left;margin-left:380.1pt;margin-top:24.85pt;width:27.15pt;height:18.1pt;z-index:105" filled="f" stroked="f">
            <v:textbox style="mso-next-textbox:#_x0000_s1482">
              <w:txbxContent>
                <w:p w:rsidR="002424DE" w:rsidRPr="00CF7C2B" w:rsidRDefault="002424DE" w:rsidP="009112F2">
                  <w:pPr>
                    <w:rPr>
                      <w:b/>
                    </w:rPr>
                  </w:pPr>
                  <w:r>
                    <w:rPr>
                      <w:b/>
                    </w:rPr>
                    <w:t>С</w:t>
                  </w:r>
                </w:p>
              </w:txbxContent>
            </v:textbox>
          </v:shape>
        </w:pict>
      </w:r>
      <w:r w:rsidR="002424DE" w:rsidRPr="008863D4">
        <w:rPr>
          <w:rFonts w:ascii="Times New Roman" w:hAnsi="Times New Roman"/>
          <w:b/>
          <w:sz w:val="26"/>
          <w:szCs w:val="26"/>
        </w:rPr>
        <w:t>18. Найдите площадь основания прямоугольного параллелепипеда  АВС</w:t>
      </w:r>
      <w:r w:rsidR="002424DE" w:rsidRPr="008863D4">
        <w:rPr>
          <w:rFonts w:ascii="Times New Roman" w:hAnsi="Times New Roman"/>
          <w:b/>
          <w:sz w:val="26"/>
          <w:szCs w:val="26"/>
          <w:lang w:val="en-US"/>
        </w:rPr>
        <w:t>D</w:t>
      </w:r>
      <w:r w:rsidR="002424DE" w:rsidRPr="008863D4">
        <w:rPr>
          <w:rFonts w:ascii="Times New Roman" w:hAnsi="Times New Roman"/>
          <w:b/>
          <w:sz w:val="26"/>
          <w:szCs w:val="26"/>
        </w:rPr>
        <w:t>А</w:t>
      </w:r>
      <w:r w:rsidR="002424DE" w:rsidRPr="008863D4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="002424DE" w:rsidRPr="008863D4">
        <w:rPr>
          <w:rFonts w:ascii="Times New Roman" w:hAnsi="Times New Roman"/>
          <w:b/>
          <w:sz w:val="26"/>
          <w:szCs w:val="26"/>
        </w:rPr>
        <w:t>В</w:t>
      </w:r>
      <w:r w:rsidR="002424DE" w:rsidRPr="008863D4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="002424DE" w:rsidRPr="008863D4">
        <w:rPr>
          <w:rFonts w:ascii="Times New Roman" w:hAnsi="Times New Roman"/>
          <w:b/>
          <w:sz w:val="26"/>
          <w:szCs w:val="26"/>
        </w:rPr>
        <w:t>С</w:t>
      </w:r>
      <w:r w:rsidR="002424DE" w:rsidRPr="008863D4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="002424DE" w:rsidRPr="008863D4">
        <w:rPr>
          <w:rFonts w:ascii="Times New Roman" w:hAnsi="Times New Roman"/>
          <w:b/>
          <w:sz w:val="26"/>
          <w:szCs w:val="26"/>
          <w:lang w:val="en-US"/>
        </w:rPr>
        <w:t>D</w:t>
      </w:r>
      <w:r w:rsidR="002424DE" w:rsidRPr="008863D4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="002424DE" w:rsidRPr="008863D4">
        <w:rPr>
          <w:rFonts w:ascii="Times New Roman" w:hAnsi="Times New Roman"/>
          <w:b/>
          <w:sz w:val="26"/>
          <w:szCs w:val="26"/>
        </w:rPr>
        <w:t>, если АВ = 8 см,  ВС = 5 см.</w:t>
      </w:r>
    </w:p>
    <w:p w:rsidR="002424DE" w:rsidRPr="008863D4" w:rsidRDefault="00AA7758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AA7758">
        <w:rPr>
          <w:noProof/>
          <w:lang w:eastAsia="ru-RU"/>
        </w:rPr>
        <w:pict>
          <v:shape id="_x0000_s1483" type="#_x0000_t202" style="position:absolute;left:0;text-align:left;margin-left:244.35pt;margin-top:4.05pt;width:27.15pt;height:18.1pt;z-index:103" filled="f" stroked="f">
            <v:textbox style="mso-next-textbox:#_x0000_s1483">
              <w:txbxContent>
                <w:p w:rsidR="002424DE" w:rsidRPr="00CF7C2B" w:rsidRDefault="002424DE" w:rsidP="009112F2">
                  <w:pPr>
                    <w:rPr>
                      <w:b/>
                    </w:rPr>
                  </w:pPr>
                  <w:r w:rsidRPr="00CF7C2B">
                    <w:rPr>
                      <w:b/>
                    </w:rPr>
                    <w:t>А</w:t>
                  </w:r>
                </w:p>
              </w:txbxContent>
            </v:textbox>
          </v:shape>
        </w:pict>
      </w:r>
      <w:r w:rsidRPr="00AA7758">
        <w:rPr>
          <w:noProof/>
          <w:lang w:eastAsia="ru-RU"/>
        </w:rPr>
        <w:pict>
          <v:shape id="_x0000_s1484" type="#_x0000_t202" style="position:absolute;left:0;text-align:left;margin-left:352.95pt;margin-top:4.05pt;width:27.15pt;height:18.1pt;z-index:104" filled="f" stroked="f">
            <v:textbox style="mso-next-textbox:#_x0000_s1484">
              <w:txbxContent>
                <w:p w:rsidR="002424DE" w:rsidRPr="00CF7C2B" w:rsidRDefault="002424DE" w:rsidP="009112F2">
                  <w:pPr>
                    <w:rPr>
                      <w:b/>
                    </w:rPr>
                  </w:pPr>
                  <w:r>
                    <w:rPr>
                      <w:b/>
                    </w:rPr>
                    <w:t>В</w:t>
                  </w:r>
                </w:p>
              </w:txbxContent>
            </v:textbox>
          </v:shape>
        </w:pict>
      </w:r>
      <w:r w:rsidRPr="00AA7758">
        <w:rPr>
          <w:noProof/>
          <w:lang w:eastAsia="ru-RU"/>
        </w:rPr>
        <w:pict>
          <v:group id="_x0000_s1485" style="position:absolute;left:0;text-align:left;margin-left:262.45pt;margin-top:4.05pt;width:126.7pt;height:72.4pt;z-index:110" coordorigin="6950,9589" coordsize="2534,1448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486" type="#_x0000_t16" style="position:absolute;left:6950;top:9589;width:2534;height:1448;mso-wrap-edited:t">
              <v:fill opacity="0"/>
            </v:shape>
            <v:line id="_x0000_s1487" style="position:absolute" from="7312,9654" to="7312,10675">
              <v:stroke dashstyle="dash"/>
            </v:line>
            <v:line id="_x0000_s1488" style="position:absolute;flip:x" from="7312,10675" to="9484,10675">
              <v:stroke dashstyle="dash"/>
            </v:line>
            <v:line id="_x0000_s1489" style="position:absolute;flip:y" from="6950,10675" to="7312,11037">
              <v:stroke dashstyle="dash"/>
            </v:line>
          </v:group>
        </w:pict>
      </w:r>
      <w:r w:rsidR="002424DE" w:rsidRPr="008863D4">
        <w:rPr>
          <w:rFonts w:ascii="Times New Roman" w:hAnsi="Times New Roman"/>
        </w:rPr>
        <w:t>А) 13 см.</w:t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Б) 26 см</w:t>
      </w:r>
      <w:r w:rsidRPr="008863D4">
        <w:rPr>
          <w:rFonts w:ascii="Times New Roman" w:hAnsi="Times New Roman"/>
          <w:vertAlign w:val="superscript"/>
        </w:rPr>
        <w:t>2</w:t>
      </w:r>
      <w:r w:rsidRPr="008863D4">
        <w:rPr>
          <w:rFonts w:ascii="Times New Roman" w:hAnsi="Times New Roman"/>
        </w:rPr>
        <w:t>.</w:t>
      </w:r>
    </w:p>
    <w:p w:rsidR="002424DE" w:rsidRPr="008863D4" w:rsidRDefault="00AA7758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AA7758">
        <w:rPr>
          <w:noProof/>
          <w:lang w:eastAsia="ru-RU"/>
        </w:rPr>
        <w:pict>
          <v:shape id="_x0000_s1490" type="#_x0000_t202" style="position:absolute;left:0;text-align:left;margin-left:389.15pt;margin-top:13.4pt;width:27.15pt;height:27.2pt;z-index:109" filled="f" stroked="f">
            <v:textbox style="mso-next-textbox:#_x0000_s1490">
              <w:txbxContent>
                <w:p w:rsidR="002424DE" w:rsidRPr="00CF7C2B" w:rsidRDefault="002424DE" w:rsidP="009112F2">
                  <w:pPr>
                    <w:rPr>
                      <w:b/>
                      <w:vertAlign w:val="subscript"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C</w:t>
                  </w:r>
                  <w:r>
                    <w:rPr>
                      <w:b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Pr="00AA7758">
        <w:rPr>
          <w:noProof/>
          <w:lang w:eastAsia="ru-RU"/>
        </w:rPr>
        <w:pict>
          <v:shape id="_x0000_s1491" type="#_x0000_t202" style="position:absolute;left:0;text-align:left;margin-left:280.55pt;margin-top:4.35pt;width:27.15pt;height:18.1pt;z-index:111" filled="f" stroked="f">
            <v:textbox style="mso-next-textbox:#_x0000_s1491">
              <w:txbxContent>
                <w:p w:rsidR="002424DE" w:rsidRPr="00897E91" w:rsidRDefault="002424DE" w:rsidP="009112F2">
                  <w:pPr>
                    <w:rPr>
                      <w:b/>
                      <w:vertAlign w:val="subscript"/>
                    </w:rPr>
                  </w:pPr>
                  <w:r>
                    <w:rPr>
                      <w:b/>
                      <w:lang w:val="en-US"/>
                    </w:rPr>
                    <w:t>D</w:t>
                  </w:r>
                  <w:r>
                    <w:rPr>
                      <w:b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="002424DE" w:rsidRPr="008863D4">
        <w:rPr>
          <w:rFonts w:ascii="Times New Roman" w:hAnsi="Times New Roman"/>
          <w:sz w:val="26"/>
          <w:szCs w:val="26"/>
        </w:rPr>
        <w:t>В) 40 см.</w:t>
      </w:r>
    </w:p>
    <w:p w:rsidR="002424DE" w:rsidRPr="008863D4" w:rsidRDefault="00AA7758" w:rsidP="006224E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AA7758">
        <w:rPr>
          <w:noProof/>
          <w:lang w:eastAsia="ru-RU"/>
        </w:rPr>
        <w:pict>
          <v:shape id="_x0000_s1492" type="#_x0000_t202" style="position:absolute;left:0;text-align:left;margin-left:362pt;margin-top:24.45pt;width:27.15pt;height:27.2pt;z-index:108" filled="f" stroked="f">
            <v:textbox style="mso-next-textbox:#_x0000_s1492">
              <w:txbxContent>
                <w:p w:rsidR="002424DE" w:rsidRPr="00CF7C2B" w:rsidRDefault="002424DE" w:rsidP="009112F2">
                  <w:pPr>
                    <w:rPr>
                      <w:b/>
                      <w:vertAlign w:val="subscript"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B</w:t>
                  </w:r>
                  <w:r>
                    <w:rPr>
                      <w:b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Pr="00AA7758">
        <w:rPr>
          <w:noProof/>
          <w:lang w:eastAsia="ru-RU"/>
        </w:rPr>
        <w:pict>
          <v:shape id="_x0000_s1493" type="#_x0000_t202" style="position:absolute;left:0;text-align:left;margin-left:235.3pt;margin-top:13.55pt;width:27.15pt;height:27.2pt;z-index:107" filled="f" stroked="f">
            <v:textbox style="mso-next-textbox:#_x0000_s1493">
              <w:txbxContent>
                <w:p w:rsidR="002424DE" w:rsidRPr="00CF7C2B" w:rsidRDefault="002424DE" w:rsidP="009112F2">
                  <w:pPr>
                    <w:rPr>
                      <w:b/>
                      <w:vertAlign w:val="subscript"/>
                      <w:lang w:val="en-US"/>
                    </w:rPr>
                  </w:pPr>
                  <w:r w:rsidRPr="00CF7C2B">
                    <w:rPr>
                      <w:b/>
                    </w:rPr>
                    <w:t>А</w:t>
                  </w:r>
                  <w:r>
                    <w:rPr>
                      <w:b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="002424DE" w:rsidRPr="008863D4">
        <w:rPr>
          <w:rFonts w:ascii="Times New Roman" w:hAnsi="Times New Roman"/>
          <w:sz w:val="26"/>
          <w:szCs w:val="26"/>
        </w:rPr>
        <w:t>Г) 40 см</w:t>
      </w:r>
      <w:r w:rsidR="002424DE" w:rsidRPr="008863D4">
        <w:rPr>
          <w:rFonts w:ascii="Times New Roman" w:hAnsi="Times New Roman"/>
          <w:sz w:val="26"/>
          <w:szCs w:val="26"/>
          <w:vertAlign w:val="superscript"/>
        </w:rPr>
        <w:t>2</w:t>
      </w:r>
      <w:r w:rsidR="002424DE" w:rsidRPr="008863D4">
        <w:rPr>
          <w:rFonts w:ascii="Times New Roman" w:hAnsi="Times New Roman"/>
          <w:sz w:val="26"/>
          <w:szCs w:val="26"/>
        </w:rPr>
        <w:t>.</w:t>
      </w:r>
    </w:p>
    <w:p w:rsidR="002424DE" w:rsidRPr="008863D4" w:rsidRDefault="002424DE" w:rsidP="006224E8">
      <w:pPr>
        <w:pStyle w:val="3"/>
        <w:spacing w:line="240" w:lineRule="auto"/>
        <w:jc w:val="both"/>
        <w:rPr>
          <w:rFonts w:ascii="Times New Roman" w:hAnsi="Times New Roman"/>
          <w:b w:val="0"/>
          <w:sz w:val="10"/>
          <w:szCs w:val="10"/>
        </w:rPr>
      </w:pP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</w:rPr>
      </w:pPr>
    </w:p>
    <w:p w:rsidR="002424DE" w:rsidRPr="008863D4" w:rsidRDefault="002424DE" w:rsidP="006224E8">
      <w:pPr>
        <w:pStyle w:val="3"/>
        <w:spacing w:line="24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8863D4">
        <w:rPr>
          <w:rFonts w:ascii="Times New Roman" w:hAnsi="Times New Roman"/>
          <w:b w:val="0"/>
          <w:i/>
          <w:sz w:val="28"/>
          <w:szCs w:val="28"/>
        </w:rPr>
        <w:t>Часть Б.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Инструкция по выполнению заданий №1-3. </w:t>
      </w:r>
    </w:p>
    <w:p w:rsidR="002424DE" w:rsidRPr="008863D4" w:rsidRDefault="00AA7758" w:rsidP="006224E8">
      <w:pPr>
        <w:pStyle w:val="3"/>
        <w:spacing w:line="240" w:lineRule="auto"/>
        <w:jc w:val="both"/>
        <w:rPr>
          <w:rFonts w:ascii="Times New Roman" w:hAnsi="Times New Roman"/>
          <w:b w:val="0"/>
          <w:i/>
        </w:rPr>
      </w:pPr>
      <w:r w:rsidRPr="00AA7758">
        <w:rPr>
          <w:noProof/>
          <w:lang w:eastAsia="ru-RU"/>
        </w:rPr>
        <w:pict>
          <v:rect id="_x0000_s1494" style="position:absolute;left:0;text-align:left;margin-left:0;margin-top:9.6pt;width:434.4pt;height:42.7pt;z-index:128">
            <v:textbox>
              <w:txbxContent>
                <w:p w:rsidR="002424DE" w:rsidRPr="00327076" w:rsidRDefault="002424DE" w:rsidP="009112F2">
                  <w:pPr>
                    <w:rPr>
                      <w:rFonts w:ascii="Times New Roman" w:hAnsi="Times New Roman"/>
                      <w:sz w:val="24"/>
                      <w:szCs w:val="26"/>
                    </w:rPr>
                  </w:pPr>
                  <w:r w:rsidRPr="00327076">
                    <w:rPr>
                      <w:rFonts w:ascii="Times New Roman" w:hAnsi="Times New Roman"/>
                      <w:sz w:val="24"/>
                    </w:rPr>
                    <w:t>Выполните задание. Полученный результат запишите в соответствующую строчку бланка ответов.</w:t>
                  </w:r>
                </w:p>
                <w:p w:rsidR="002424DE" w:rsidRDefault="002424DE" w:rsidP="009112F2"/>
              </w:txbxContent>
            </v:textbox>
          </v:rect>
        </w:pic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i/>
          <w:sz w:val="28"/>
          <w:szCs w:val="26"/>
        </w:rPr>
      </w:pPr>
    </w:p>
    <w:p w:rsidR="002424DE" w:rsidRPr="008863D4" w:rsidRDefault="002424DE" w:rsidP="006224E8">
      <w:pPr>
        <w:pStyle w:val="32"/>
        <w:spacing w:line="240" w:lineRule="auto"/>
        <w:jc w:val="both"/>
        <w:rPr>
          <w:rFonts w:ascii="Times New Roman" w:hAnsi="Times New Roman"/>
          <w:sz w:val="28"/>
        </w:rPr>
      </w:pPr>
      <w:r w:rsidRPr="008863D4">
        <w:rPr>
          <w:rFonts w:ascii="Times New Roman" w:hAnsi="Times New Roman"/>
          <w:sz w:val="28"/>
        </w:rPr>
        <w:t>1. Найдите наибольшее значение функции f(х)=2х</w:t>
      </w:r>
      <w:r w:rsidRPr="008863D4">
        <w:rPr>
          <w:rFonts w:ascii="Times New Roman" w:hAnsi="Times New Roman"/>
          <w:sz w:val="28"/>
          <w:vertAlign w:val="superscript"/>
        </w:rPr>
        <w:t>2</w:t>
      </w:r>
      <w:r w:rsidRPr="008863D4">
        <w:rPr>
          <w:rFonts w:ascii="Times New Roman" w:hAnsi="Times New Roman"/>
          <w:sz w:val="28"/>
        </w:rPr>
        <w:t xml:space="preserve"> + 1 на [-1; 2].</w:t>
      </w:r>
    </w:p>
    <w:p w:rsidR="002424DE" w:rsidRPr="008863D4" w:rsidRDefault="002424DE" w:rsidP="006224E8">
      <w:pPr>
        <w:spacing w:before="360"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2. Решите неравенство: 12 ∙ 3</w:t>
      </w:r>
      <w:r w:rsidRPr="008863D4">
        <w:rPr>
          <w:rFonts w:ascii="Times New Roman" w:hAnsi="Times New Roman"/>
          <w:b/>
          <w:sz w:val="26"/>
          <w:szCs w:val="26"/>
          <w:vertAlign w:val="superscript"/>
        </w:rPr>
        <w:t>х</w:t>
      </w:r>
      <w:r w:rsidRPr="008863D4">
        <w:rPr>
          <w:rFonts w:ascii="Times New Roman" w:hAnsi="Times New Roman"/>
          <w:b/>
          <w:sz w:val="26"/>
          <w:szCs w:val="26"/>
        </w:rPr>
        <w:t xml:space="preserve"> – 9</w:t>
      </w:r>
      <w:r w:rsidRPr="008863D4">
        <w:rPr>
          <w:rFonts w:ascii="Times New Roman" w:hAnsi="Times New Roman"/>
          <w:b/>
          <w:sz w:val="26"/>
          <w:szCs w:val="26"/>
          <w:vertAlign w:val="superscript"/>
        </w:rPr>
        <w:t>х</w:t>
      </w:r>
      <w:r w:rsidRPr="008863D4">
        <w:rPr>
          <w:rFonts w:ascii="Times New Roman" w:hAnsi="Times New Roman"/>
          <w:b/>
          <w:sz w:val="26"/>
          <w:szCs w:val="26"/>
        </w:rPr>
        <w:t xml:space="preserve"> &gt;27.</w:t>
      </w:r>
    </w:p>
    <w:p w:rsidR="002424DE" w:rsidRPr="008863D4" w:rsidRDefault="002424DE" w:rsidP="006224E8">
      <w:pPr>
        <w:spacing w:before="360"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3. Решите систему уравнений: </w:t>
      </w:r>
      <w:r w:rsidRPr="008863D4">
        <w:rPr>
          <w:rFonts w:ascii="Times New Roman" w:hAnsi="Times New Roman"/>
          <w:b/>
          <w:position w:val="-32"/>
          <w:sz w:val="26"/>
          <w:szCs w:val="26"/>
        </w:rPr>
        <w:object w:dxaOrig="1660" w:dyaOrig="760">
          <v:shape id="_x0000_i1262" type="#_x0000_t75" style="width:90.75pt;height:42pt" o:ole="">
            <v:imagedata r:id="rId443" o:title=""/>
          </v:shape>
          <o:OLEObject Type="Embed" ProgID="Equation.3" ShapeID="_x0000_i1262" DrawAspect="Content" ObjectID="_1583651562" r:id="rId444"/>
        </w:object>
      </w:r>
    </w:p>
    <w:p w:rsidR="002424DE" w:rsidRPr="008863D4" w:rsidRDefault="002424DE" w:rsidP="006224E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863D4">
        <w:rPr>
          <w:rFonts w:ascii="Times New Roman" w:hAnsi="Times New Roman"/>
          <w:b/>
          <w:color w:val="000000"/>
          <w:sz w:val="28"/>
          <w:szCs w:val="28"/>
          <w:u w:val="single"/>
        </w:rPr>
        <w:t>Ответы:</w:t>
      </w:r>
    </w:p>
    <w:p w:rsidR="002424DE" w:rsidRPr="008863D4" w:rsidRDefault="002424DE" w:rsidP="006224E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63D4">
        <w:rPr>
          <w:rFonts w:ascii="Times New Roman" w:hAnsi="Times New Roman"/>
          <w:b/>
          <w:color w:val="000000"/>
          <w:sz w:val="28"/>
          <w:szCs w:val="28"/>
        </w:rPr>
        <w:t>Часть 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5"/>
      </w:tblGrid>
      <w:tr w:rsidR="002424DE" w:rsidRPr="008863D4" w:rsidTr="00AF7B5D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ответ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ответ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ответ</w:t>
            </w:r>
          </w:p>
        </w:tc>
      </w:tr>
      <w:tr w:rsidR="002424DE" w:rsidRPr="008863D4" w:rsidTr="00AF7B5D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pStyle w:val="2"/>
              <w:spacing w:line="240" w:lineRule="auto"/>
              <w:jc w:val="both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</w:p>
        </w:tc>
      </w:tr>
      <w:tr w:rsidR="002424DE" w:rsidRPr="008863D4" w:rsidTr="00AF7B5D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</w:p>
        </w:tc>
      </w:tr>
      <w:tr w:rsidR="002424DE" w:rsidRPr="008863D4" w:rsidTr="00AF7B5D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</w:tr>
      <w:tr w:rsidR="002424DE" w:rsidRPr="008863D4" w:rsidTr="00AF7B5D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pStyle w:val="2"/>
              <w:spacing w:line="240" w:lineRule="auto"/>
              <w:jc w:val="both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</w:p>
        </w:tc>
      </w:tr>
      <w:tr w:rsidR="002424DE" w:rsidRPr="008863D4" w:rsidTr="00AF7B5D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</w:p>
        </w:tc>
      </w:tr>
      <w:tr w:rsidR="002424DE" w:rsidRPr="008863D4" w:rsidTr="00AF7B5D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</w:p>
        </w:tc>
      </w:tr>
    </w:tbl>
    <w:p w:rsidR="002424DE" w:rsidRPr="008863D4" w:rsidRDefault="002424DE" w:rsidP="006224E8">
      <w:pPr>
        <w:shd w:val="clear" w:color="auto" w:fill="FFFFFF"/>
        <w:spacing w:before="24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63D4">
        <w:rPr>
          <w:rFonts w:ascii="Times New Roman" w:hAnsi="Times New Roman"/>
          <w:b/>
          <w:color w:val="000000"/>
          <w:sz w:val="28"/>
          <w:szCs w:val="28"/>
        </w:rPr>
        <w:t>Часть 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5"/>
      </w:tblGrid>
      <w:tr w:rsidR="002424DE" w:rsidRPr="008863D4" w:rsidTr="00AF7B5D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79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ответ</w:t>
            </w:r>
          </w:p>
        </w:tc>
      </w:tr>
      <w:tr w:rsidR="002424DE" w:rsidRPr="008863D4" w:rsidTr="00AF7B5D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9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</w:tr>
      <w:tr w:rsidR="002424DE" w:rsidRPr="008863D4" w:rsidTr="00AF7B5D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9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(1; 2)</w:t>
            </w:r>
          </w:p>
        </w:tc>
      </w:tr>
      <w:tr w:rsidR="002424DE" w:rsidRPr="008863D4" w:rsidTr="00AF7B5D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9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(3, 10)</w:t>
            </w:r>
          </w:p>
        </w:tc>
      </w:tr>
    </w:tbl>
    <w:p w:rsidR="002424DE" w:rsidRPr="008863D4" w:rsidRDefault="002424DE" w:rsidP="006224E8">
      <w:pPr>
        <w:spacing w:before="360" w:after="120" w:line="240" w:lineRule="auto"/>
        <w:jc w:val="both"/>
        <w:rPr>
          <w:rFonts w:ascii="Times New Roman" w:hAnsi="Times New Roman"/>
          <w:b/>
          <w:i/>
          <w:sz w:val="28"/>
          <w:szCs w:val="26"/>
        </w:rPr>
      </w:pPr>
      <w:r w:rsidRPr="008863D4">
        <w:rPr>
          <w:rFonts w:ascii="Times New Roman" w:hAnsi="Times New Roman"/>
          <w:b/>
          <w:i/>
          <w:sz w:val="28"/>
          <w:szCs w:val="26"/>
        </w:rPr>
        <w:t>Итоговая аттестация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Инструкция по выполнению заданий №1-2.</w:t>
      </w:r>
      <w:r w:rsidRPr="008863D4">
        <w:rPr>
          <w:rFonts w:ascii="Times New Roman" w:hAnsi="Times New Roman"/>
          <w:sz w:val="26"/>
          <w:szCs w:val="26"/>
        </w:rPr>
        <w:t xml:space="preserve"> </w:t>
      </w:r>
    </w:p>
    <w:p w:rsidR="002424DE" w:rsidRPr="008863D4" w:rsidRDefault="00AA7758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AA7758">
        <w:rPr>
          <w:noProof/>
          <w:lang w:eastAsia="ru-RU"/>
        </w:rPr>
        <w:pict>
          <v:rect id="_x0000_s1495" style="position:absolute;left:0;text-align:left;margin-left:-9.05pt;margin-top:1.25pt;width:470.6pt;height:42.35pt;z-index:168">
            <v:textbox>
              <w:txbxContent>
                <w:p w:rsidR="002424DE" w:rsidRPr="00327076" w:rsidRDefault="002424DE" w:rsidP="009112F2">
                  <w:pPr>
                    <w:spacing w:after="6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27076">
                    <w:rPr>
                      <w:rFonts w:ascii="Times New Roman" w:hAnsi="Times New Roman"/>
                      <w:sz w:val="26"/>
                      <w:szCs w:val="26"/>
                    </w:rPr>
                    <w:t>Соотнесите написанное в столбцах 1 и 2. Выберите букву, соответствующую верной последовательности в столбце 1, и запишите её в бланк ответов.</w:t>
                  </w:r>
                </w:p>
              </w:txbxContent>
            </v:textbox>
          </v:rect>
        </w:pict>
      </w:r>
    </w:p>
    <w:p w:rsidR="002424DE" w:rsidRPr="008863D4" w:rsidRDefault="002424DE" w:rsidP="006224E8">
      <w:pPr>
        <w:pStyle w:val="af4"/>
        <w:spacing w:before="240"/>
        <w:jc w:val="both"/>
      </w:pPr>
    </w:p>
    <w:p w:rsidR="002424DE" w:rsidRPr="008863D4" w:rsidRDefault="002424DE" w:rsidP="006224E8">
      <w:pPr>
        <w:spacing w:after="60" w:line="240" w:lineRule="auto"/>
        <w:ind w:left="-180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1. Для каждого элемента из столбца 1 укажите его числовое значение из столбца 2.</w:t>
      </w:r>
    </w:p>
    <w:tbl>
      <w:tblPr>
        <w:tblW w:w="0" w:type="auto"/>
        <w:tblLook w:val="00BF"/>
      </w:tblPr>
      <w:tblGrid>
        <w:gridCol w:w="3510"/>
        <w:gridCol w:w="6061"/>
      </w:tblGrid>
      <w:tr w:rsidR="002424DE" w:rsidRPr="008863D4" w:rsidTr="00AF7B5D">
        <w:tc>
          <w:tcPr>
            <w:tcW w:w="3510" w:type="dxa"/>
          </w:tcPr>
          <w:p w:rsidR="002424DE" w:rsidRPr="008863D4" w:rsidRDefault="002424DE" w:rsidP="006224E8">
            <w:pPr>
              <w:pStyle w:val="5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0"/>
                <w:szCs w:val="20"/>
              </w:rPr>
              <w:t>Столбец 1</w:t>
            </w:r>
          </w:p>
        </w:tc>
        <w:tc>
          <w:tcPr>
            <w:tcW w:w="6061" w:type="dxa"/>
          </w:tcPr>
          <w:p w:rsidR="002424DE" w:rsidRPr="008863D4" w:rsidRDefault="002424DE" w:rsidP="006224E8">
            <w:pPr>
              <w:pStyle w:val="5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0"/>
                <w:szCs w:val="20"/>
              </w:rPr>
              <w:t>Столбец 2</w:t>
            </w:r>
          </w:p>
        </w:tc>
      </w:tr>
      <w:tr w:rsidR="002424DE" w:rsidRPr="008863D4" w:rsidTr="00AF7B5D">
        <w:trPr>
          <w:trHeight w:val="5150"/>
        </w:trPr>
        <w:tc>
          <w:tcPr>
            <w:tcW w:w="3510" w:type="dxa"/>
          </w:tcPr>
          <w:p w:rsidR="002424DE" w:rsidRPr="008863D4" w:rsidRDefault="002424DE" w:rsidP="006224E8">
            <w:pPr>
              <w:pStyle w:val="22"/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0"/>
                <w:szCs w:val="20"/>
              </w:rPr>
              <w:t>1.</w:t>
            </w:r>
            <w:r w:rsidRPr="008863D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63D4">
              <w:rPr>
                <w:rFonts w:ascii="Times New Roman" w:hAnsi="Times New Roman"/>
                <w:i/>
                <w:sz w:val="28"/>
                <w:szCs w:val="28"/>
              </w:rPr>
              <w:t>у = х</w:t>
            </w:r>
            <w:r w:rsidRPr="008863D4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3</w:t>
            </w:r>
            <w:r w:rsidRPr="008863D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8863D4">
              <w:rPr>
                <w:rFonts w:ascii="Times New Roman" w:hAnsi="Times New Roman"/>
                <w:i/>
                <w:sz w:val="28"/>
                <w:szCs w:val="28"/>
              </w:rPr>
              <w:t xml:space="preserve">у = </w:t>
            </w:r>
            <w:r w:rsidRPr="008863D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cos</w:t>
            </w:r>
            <w:r w:rsidRPr="008863D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863D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>3.</w:t>
            </w:r>
            <w:r w:rsidRPr="008863D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63D4">
              <w:rPr>
                <w:rFonts w:ascii="Times New Roman" w:hAnsi="Times New Roman"/>
                <w:i/>
                <w:sz w:val="28"/>
                <w:szCs w:val="28"/>
              </w:rPr>
              <w:t>y = (x - 3)</w:t>
            </w:r>
            <w:r w:rsidRPr="008863D4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  <w:r w:rsidRPr="008863D4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>4.</w:t>
            </w:r>
            <w:r w:rsidRPr="008863D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63D4">
              <w:rPr>
                <w:rFonts w:ascii="Times New Roman" w:hAnsi="Times New Roman"/>
                <w:i/>
                <w:sz w:val="28"/>
                <w:szCs w:val="28"/>
              </w:rPr>
              <w:t>y = - x.</w:t>
            </w:r>
          </w:p>
        </w:tc>
        <w:tc>
          <w:tcPr>
            <w:tcW w:w="6061" w:type="dxa"/>
          </w:tcPr>
          <w:p w:rsidR="002424DE" w:rsidRPr="008863D4" w:rsidRDefault="00AA7758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7758">
              <w:rPr>
                <w:noProof/>
                <w:lang w:eastAsia="ru-RU"/>
              </w:rPr>
              <w:pict>
                <v:group id="_x0000_s1496" style="position:absolute;left:0;text-align:left;margin-left:157pt;margin-top:181pt;width:111.5pt;height:76.95pt;z-index:160;mso-position-horizontal-relative:text;mso-position-vertical-relative:text" coordorigin="5752,5059" coordsize="2230,1539">
                  <v:group id="_x0000_s1497" style="position:absolute;left:5752;top:5059;width:2230;height:1539" coordorigin="3134,1684" coordsize="2340,2054">
                    <v:line id="_x0000_s1498" style="position:absolute" from="3134,2895" to="4960,2895">
                      <v:stroke endarrow="open"/>
                    </v:line>
                    <v:line id="_x0000_s1499" style="position:absolute;flip:y" from="4047,2052" to="4047,3738">
                      <v:stroke endarrow="open"/>
                    </v:line>
                    <v:shape id="_x0000_s1500" type="#_x0000_t19" style="position:absolute;left:4199;top:2200;width:304;height:703;rotation:-180"/>
                    <v:shape id="_x0000_s1501" type="#_x0000_t19" style="position:absolute;left:4503;top:2200;width:305;height:703;rotation:-180;flip:x"/>
                    <v:shape id="_x0000_s1502" type="#_x0000_t202" style="position:absolute;left:3667;top:2611;width:710;height:333" filled="f" stroked="f">
                      <v:textbox style="mso-next-textbox:#_x0000_s1502">
                        <w:txbxContent>
                          <w:p w:rsidR="002424DE" w:rsidRDefault="002424DE" w:rsidP="009112F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_x0000_s1503" type="#_x0000_t202" style="position:absolute;left:4204;top:2918;width:528;height:386" filled="f" stroked="f">
                      <v:textbox style="mso-next-textbox:#_x0000_s1503">
                        <w:txbxContent>
                          <w:p w:rsidR="002424DE" w:rsidRDefault="002424DE" w:rsidP="009112F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t>22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504" type="#_x0000_t202" style="position:absolute;left:4034;top:1684;width:540;height:540" filled="f" stroked="f">
                      <v:textbox style="mso-next-textbox:#_x0000_s1504">
                        <w:txbxContent>
                          <w:p w:rsidR="002424DE" w:rsidRDefault="002424DE" w:rsidP="009112F2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_x0000_s1505" type="#_x0000_t202" style="position:absolute;left:4934;top:2764;width:540;height:540" filled="f" stroked="f">
                      <v:textbox style="mso-next-textbox:#_x0000_s1505">
                        <w:txbxContent>
                          <w:p w:rsidR="002424DE" w:rsidRDefault="002424DE" w:rsidP="009112F2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v:group>
                  <v:shape id="_x0000_s1506" type="#_x0000_t202" style="position:absolute;left:6892;top:6003;width:409;height:441" filled="f" stroked="f">
                    <v:textbox style="mso-next-textbox:#_x0000_s1506">
                      <w:txbxContent>
                        <w:p w:rsidR="002424DE" w:rsidRPr="007E31C0" w:rsidRDefault="002424DE" w:rsidP="009112F2">
                          <w: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  <w:r w:rsidRPr="00AA7758">
              <w:rPr>
                <w:noProof/>
                <w:lang w:eastAsia="ru-RU"/>
              </w:rPr>
              <w:pict>
                <v:group id="_x0000_s1507" style="position:absolute;left:0;text-align:left;margin-left:35.85pt;margin-top:94.3pt;width:104.95pt;height:74.35pt;z-index:161;mso-position-horizontal-relative:text;mso-position-vertical-relative:text" coordorigin="8621,8721" coordsize="2099,1487">
                  <v:group id="_x0000_s1508" style="position:absolute;left:8621;top:8721;width:2099;height:1487" coordorigin="5796,5820" coordsize="2203,1984">
                    <v:group id="_x0000_s1509" style="position:absolute;left:5796;top:6118;width:1826;height:1686" coordorigin="6624,11232" coordsize="1728,1728">
                      <v:line id="_x0000_s1510" style="position:absolute" from="6624,12096" to="8352,12096">
                        <v:stroke endarrow="open"/>
                      </v:line>
                      <v:line id="_x0000_s1511" style="position:absolute;rotation:-90;flip:x" from="6480,12096" to="8208,12096">
                        <v:stroke endarrow="open"/>
                      </v:line>
                    </v:group>
                    <v:shape id="_x0000_s1512" type="#_x0000_t202" style="position:absolute;left:6506;top:6913;width:710;height:461" filled="f" stroked="f">
                      <v:textbox style="mso-next-textbox:#_x0000_s1512">
                        <w:txbxContent>
                          <w:p w:rsidR="002424DE" w:rsidRDefault="002424DE" w:rsidP="009112F2">
                            <w:pPr>
                              <w:pStyle w:val="af2"/>
                              <w:rPr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Cs w:val="24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_x0000_s1513" type="#_x0000_t202" style="position:absolute;left:6559;top:5820;width:540;height:540" filled="f" stroked="f">
                      <v:textbox style="mso-next-textbox:#_x0000_s1513">
                        <w:txbxContent>
                          <w:p w:rsidR="002424DE" w:rsidRDefault="002424DE" w:rsidP="009112F2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_x0000_s1514" type="#_x0000_t202" style="position:absolute;left:7459;top:6899;width:540;height:540" filled="f" stroked="f">
                      <v:textbox style="mso-next-textbox:#_x0000_s1514">
                        <w:txbxContent>
                          <w:p w:rsidR="002424DE" w:rsidRDefault="002424DE" w:rsidP="009112F2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v:group>
                  <v:line id="_x0000_s1515" style="position:absolute;rotation:-270;flip:x" from="8720,8941" to="9974,10208"/>
                </v:group>
              </w:pict>
            </w:r>
            <w:r w:rsidRPr="00AA7758">
              <w:rPr>
                <w:noProof/>
                <w:lang w:eastAsia="ru-RU"/>
              </w:rPr>
              <w:pict>
                <v:group id="_x0000_s1516" style="position:absolute;left:0;text-align:left;margin-left:27.55pt;margin-top:1.9pt;width:103.15pt;height:75.1pt;z-index:157;mso-position-horizontal-relative:text;mso-position-vertical-relative:text" coordorigin="5762,5122" coordsize="2063,1502">
                  <v:line id="_x0000_s1517" style="position:absolute;flip:y" from="6444,5243" to="6444,6506">
                    <v:stroke endarrow="open"/>
                  </v:line>
                  <v:group id="_x0000_s1518" style="position:absolute;left:5762;top:5122;width:2063;height:1502" coordorigin="5591,6915" coordsize="2063,1502">
                    <v:line id="_x0000_s1519" style="position:absolute" from="5591,7751" to="7215,7751">
                      <v:stroke endarrow="open"/>
                    </v:line>
                    <v:shape id="_x0000_s1520" type="#_x0000_t19" style="position:absolute;left:6276;top:7060;width:447;height:632;rotation:-34344170fd;flip:x" coordsize="21329,21600" adj=",-595148" path="wr-21600,,21600,43200,,,21329,18191nfewr-21600,,21600,43200,,,21329,18191l,21600nsxe">
                      <v:path o:connectlocs="0,0;21329,18191;0,21600"/>
                    </v:shape>
                    <v:shape id="_x0000_s1521" type="#_x0000_t19" style="position:absolute;left:6014;top:7786;width:473;height:631;rotation:24695770fd;flip:x" coordsize="21267,21600" adj=",-660485" path="wr-21600,,21600,43200,,,21267,17820nfewr-21600,,21600,43200,,,21267,17820l,21600nsxe">
                      <v:path o:connectlocs="0,0;21267,17820;0,21600"/>
                    </v:shape>
                    <v:shape id="_x0000_s1522" type="#_x0000_t202" style="position:absolute;left:6132;top:7712;width:677;height:346" filled="f" stroked="f">
                      <v:textbox style="mso-next-textbox:#_x0000_s1522">
                        <w:txbxContent>
                          <w:p w:rsidR="002424DE" w:rsidRDefault="002424DE" w:rsidP="009112F2">
                            <w:pPr>
                              <w:pStyle w:val="af2"/>
                              <w:rPr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Cs w:val="24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_x0000_s1523" type="#_x0000_t202" style="position:absolute;left:5972;top:6915;width:515;height:405" filled="f" stroked="f">
                      <v:textbox style="mso-next-textbox:#_x0000_s1523">
                        <w:txbxContent>
                          <w:p w:rsidR="002424DE" w:rsidRDefault="002424DE" w:rsidP="009112F2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_x0000_s1524" type="#_x0000_t202" style="position:absolute;left:7139;top:7718;width:515;height:405" filled="f" stroked="f">
                      <v:textbox style="mso-next-textbox:#_x0000_s1524">
                        <w:txbxContent>
                          <w:p w:rsidR="002424DE" w:rsidRDefault="002424DE" w:rsidP="009112F2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Pr="00AA7758">
              <w:rPr>
                <w:noProof/>
                <w:lang w:eastAsia="ru-RU"/>
              </w:rPr>
              <w:pict>
                <v:shape id="_x0000_s1525" type="#_x0000_t202" style="position:absolute;left:0;text-align:left;margin-left:170.5pt;margin-top:71.8pt;width:33.65pt;height:17.35pt;z-index:156;mso-position-horizontal-relative:text;mso-position-vertical-relative:text" filled="f" stroked="f">
                  <v:textbox>
                    <w:txbxContent>
                      <w:p w:rsidR="002424DE" w:rsidRPr="003F10D8" w:rsidRDefault="002424DE" w:rsidP="009112F2">
                        <w:r>
                          <w:rPr>
                            <w:lang w:val="en-US"/>
                          </w:rPr>
                          <w:t xml:space="preserve">   </w:t>
                        </w:r>
                        <w:r>
                          <w:rPr>
                            <w:sz w:val="20"/>
                          </w:rPr>
                          <w:t>-3</w:t>
                        </w:r>
                      </w:p>
                    </w:txbxContent>
                  </v:textbox>
                </v:shape>
              </w:pict>
            </w:r>
            <w:r w:rsidRPr="00AA7758">
              <w:rPr>
                <w:noProof/>
                <w:lang w:eastAsia="ru-RU"/>
              </w:rPr>
              <w:pict>
                <v:group id="_x0000_s1526" style="position:absolute;left:0;text-align:left;margin-left:185.85pt;margin-top:24.4pt;width:29pt;height:52.95pt;z-index:155;mso-position-horizontal-relative:text;mso-position-vertical-relative:text" coordorigin="8924,5675" coordsize="580,600">
                  <v:shape id="_x0000_s1527" type="#_x0000_t19" style="position:absolute;left:8924;top:5675;width:291;height:600;rotation:-180"/>
                  <v:shape id="_x0000_s1528" type="#_x0000_t19" style="position:absolute;left:9215;top:5675;width:289;height:600;rotation:-180;flip:x"/>
                </v:group>
              </w:pict>
            </w:r>
            <w:r w:rsidRPr="00AA7758">
              <w:rPr>
                <w:noProof/>
                <w:lang w:eastAsia="ru-RU"/>
              </w:rPr>
              <w:pict>
                <v:shape id="_x0000_s1529" type="#_x0000_t202" style="position:absolute;left:0;text-align:left;margin-left:242.9pt;margin-top:45.35pt;width:25.75pt;height:20.25pt;z-index:154;mso-position-horizontal-relative:text;mso-position-vertical-relative:text" filled="f" stroked="f">
                  <v:textbox style="mso-next-textbox:#_x0000_s1529">
                    <w:txbxContent>
                      <w:p w:rsidR="002424DE" w:rsidRDefault="002424DE" w:rsidP="009112F2">
                        <w:pPr>
                          <w:rPr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 w:rsidRPr="00AA7758">
              <w:rPr>
                <w:noProof/>
                <w:lang w:eastAsia="ru-RU"/>
              </w:rPr>
              <w:pict>
                <v:shape id="_x0000_s1530" type="#_x0000_t202" style="position:absolute;left:0;text-align:left;margin-left:200.3pt;margin-top:5.05pt;width:25.7pt;height:20.25pt;z-index:153;mso-position-horizontal-relative:text;mso-position-vertical-relative:text" filled="f" stroked="f">
                  <v:textbox style="mso-next-textbox:#_x0000_s1530">
                    <w:txbxContent>
                      <w:p w:rsidR="002424DE" w:rsidRDefault="002424DE" w:rsidP="009112F2">
                        <w:pPr>
                          <w:rPr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 w:rsidRPr="00AA7758">
              <w:rPr>
                <w:noProof/>
                <w:lang w:eastAsia="ru-RU"/>
              </w:rPr>
              <w:pict>
                <v:shape id="_x0000_s1531" type="#_x0000_t202" style="position:absolute;left:0;text-align:left;margin-left:181.1pt;margin-top:45.45pt;width:33.55pt;height:17.35pt;z-index:152;mso-position-horizontal-relative:text;mso-position-vertical-relative:text" filled="f" stroked="f">
                  <v:textbox style="mso-next-textbox:#_x0000_s1531">
                    <w:txbxContent>
                      <w:p w:rsidR="002424DE" w:rsidRDefault="002424DE" w:rsidP="009112F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</w:t>
                        </w: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Pr="00AA7758">
              <w:rPr>
                <w:noProof/>
                <w:lang w:eastAsia="ru-RU"/>
              </w:rPr>
              <w:pict>
                <v:group id="_x0000_s1532" style="position:absolute;left:0;text-align:left;margin-left:163.95pt;margin-top:16.95pt;width:87pt;height:63.15pt;z-index:151;mso-position-horizontal-relative:text;mso-position-vertical-relative:text" coordorigin="8784,11232" coordsize="1728,1728">
                  <v:line id="_x0000_s1533" style="position:absolute" from="8784,12096" to="10512,12096">
                    <v:stroke endarrow="open"/>
                  </v:line>
                  <v:line id="_x0000_s1534" style="position:absolute;rotation:-90;flip:x" from="8640,12096" to="10368,12096">
                    <v:stroke endarrow="open"/>
                  </v:line>
                </v:group>
              </w:pict>
            </w:r>
            <w:r w:rsidRPr="00AA7758">
              <w:rPr>
                <w:noProof/>
                <w:lang w:eastAsia="ru-RU"/>
              </w:rPr>
              <w:pict>
                <v:shape id="_x0000_s1535" type="#_x0000_t202" style="position:absolute;left:0;text-align:left;margin-left:166.6pt;margin-top:171.95pt;width:37.7pt;height:29.65pt;z-index:167;mso-position-horizontal-relative:text;mso-position-vertical-relative:text" filled="f" stroked="f">
                  <v:textbox>
                    <w:txbxContent>
                      <w:p w:rsidR="002424DE" w:rsidRDefault="002424DE" w:rsidP="009112F2">
                        <w:r>
                          <w:t>е)</w:t>
                        </w:r>
                      </w:p>
                    </w:txbxContent>
                  </v:textbox>
                </v:shape>
              </w:pict>
            </w:r>
            <w:r w:rsidRPr="00AA7758">
              <w:rPr>
                <w:noProof/>
                <w:lang w:eastAsia="ru-RU"/>
              </w:rPr>
              <w:pict>
                <v:shape id="_x0000_s1536" type="#_x0000_t202" style="position:absolute;left:0;text-align:left;margin-left:15.75pt;margin-top:171.95pt;width:37.7pt;height:29.65pt;z-index:166;mso-position-horizontal-relative:text;mso-position-vertical-relative:text" filled="f" stroked="f">
                  <v:textbox>
                    <w:txbxContent>
                      <w:p w:rsidR="002424DE" w:rsidRDefault="002424DE" w:rsidP="009112F2">
                        <w:r>
                          <w:t>д)</w:t>
                        </w:r>
                      </w:p>
                    </w:txbxContent>
                  </v:textbox>
                </v:shape>
              </w:pict>
            </w:r>
            <w:r w:rsidRPr="00AA7758">
              <w:rPr>
                <w:noProof/>
                <w:lang w:eastAsia="ru-RU"/>
              </w:rPr>
              <w:pict>
                <v:shape id="_x0000_s1537" type="#_x0000_t202" style="position:absolute;left:0;text-align:left;margin-left:156.1pt;margin-top:89pt;width:37.7pt;height:29.65pt;z-index:165;mso-position-horizontal-relative:text;mso-position-vertical-relative:text" filled="f" stroked="f">
                  <v:textbox>
                    <w:txbxContent>
                      <w:p w:rsidR="002424DE" w:rsidRDefault="002424DE" w:rsidP="009112F2">
                        <w:r>
                          <w:t>г)</w:t>
                        </w:r>
                      </w:p>
                    </w:txbxContent>
                  </v:textbox>
                </v:shape>
              </w:pict>
            </w:r>
            <w:r w:rsidRPr="00AA7758">
              <w:rPr>
                <w:noProof/>
                <w:lang w:eastAsia="ru-RU"/>
              </w:rPr>
              <w:pict>
                <v:shape id="_x0000_s1538" type="#_x0000_t202" style="position:absolute;left:0;text-align:left;margin-left:10.25pt;margin-top:89pt;width:37.7pt;height:29.65pt;z-index:164;mso-position-horizontal-relative:text;mso-position-vertical-relative:text" filled="f" stroked="f">
                  <v:textbox>
                    <w:txbxContent>
                      <w:p w:rsidR="002424DE" w:rsidRDefault="002424DE" w:rsidP="009112F2">
                        <w:r>
                          <w:t>в)</w:t>
                        </w:r>
                      </w:p>
                    </w:txbxContent>
                  </v:textbox>
                </v:shape>
              </w:pict>
            </w:r>
            <w:r w:rsidRPr="00AA7758">
              <w:rPr>
                <w:noProof/>
                <w:lang w:eastAsia="ru-RU"/>
              </w:rPr>
              <w:pict>
                <v:shape id="_x0000_s1539" type="#_x0000_t202" style="position:absolute;left:0;text-align:left;margin-left:151.6pt;margin-top:5.05pt;width:37.7pt;height:29.65pt;z-index:163;mso-position-horizontal-relative:text;mso-position-vertical-relative:text" filled="f" stroked="f">
                  <v:textbox>
                    <w:txbxContent>
                      <w:p w:rsidR="002424DE" w:rsidRDefault="002424DE" w:rsidP="009112F2">
                        <w:r>
                          <w:t>б)</w:t>
                        </w:r>
                      </w:p>
                    </w:txbxContent>
                  </v:textbox>
                </v:shape>
              </w:pict>
            </w:r>
            <w:r w:rsidRPr="00AA7758">
              <w:rPr>
                <w:noProof/>
                <w:lang w:eastAsia="ru-RU"/>
              </w:rPr>
              <w:pict>
                <v:shape id="_x0000_s1540" type="#_x0000_t202" style="position:absolute;left:0;text-align:left;margin-left:10.55pt;margin-top:5.05pt;width:37.7pt;height:29.65pt;z-index:162;mso-position-horizontal-relative:text;mso-position-vertical-relative:text" filled="f" stroked="f">
                  <v:textbox>
                    <w:txbxContent>
                      <w:p w:rsidR="002424DE" w:rsidRDefault="002424DE" w:rsidP="009112F2">
                        <w:r>
                          <w:t>а)</w:t>
                        </w:r>
                      </w:p>
                    </w:txbxContent>
                  </v:textbox>
                </v:shape>
              </w:pict>
            </w:r>
            <w:r w:rsidRPr="00AA7758">
              <w:rPr>
                <w:noProof/>
                <w:lang w:eastAsia="ru-RU"/>
              </w:rPr>
              <w:pict>
                <v:group id="_x0000_s1541" style="position:absolute;left:0;text-align:left;margin-left:151.6pt;margin-top:90.9pt;width:121.95pt;height:73.7pt;z-index:158;mso-position-horizontal-relative:text;mso-position-vertical-relative:text" coordorigin="5619,3840" coordsize="2560,1967">
                  <v:line id="_x0000_s1542" style="position:absolute" from="5619,4964" to="7873,4964">
                    <v:stroke endarrow="open"/>
                  </v:line>
                  <v:line id="_x0000_s1543" style="position:absolute;flip:y" from="6521,4121" to="6521,5807">
                    <v:stroke endarrow="open"/>
                  </v:line>
                  <v:group id="_x0000_s1544" style="position:absolute;left:6014;top:4726;width:1440;height:546" coordorigin="5921,4726" coordsize="1758,546">
                    <v:shape id="_x0000_s1545" type="#_x0000_t19" style="position:absolute;left:5921;top:4979;width:601;height:291;flip:y" coordsize="43200,22430" adj="11652136,,21600" path="wr,,43200,43200,16,22430,43200,21600nfewr,,43200,43200,16,22430,43200,21600l21600,21600nsxe">
                      <v:path o:connectlocs="16,22430;43200,21600;21600,21600"/>
                    </v:shape>
                    <v:group id="_x0000_s1546" style="position:absolute;left:6521;top:4726;width:601;height:281" coordorigin="4608,14112" coordsize="576,432">
                      <v:shape id="_x0000_s1547" type="#_x0000_t19" style="position:absolute;left:4896;top:14112;width:288;height:432"/>
                      <v:shape id="_x0000_s1548" type="#_x0000_t19" style="position:absolute;left:4608;top:14112;width:288;height:432;flip:x"/>
                    </v:group>
                    <v:shape id="_x0000_s1549" type="#_x0000_t19" style="position:absolute;left:7122;top:4990;width:557;height:282;flip:x y" coordsize="40012,21600" adj="-9730304,,18412" path="wr-3188,,40012,43200,,10305,40012,21600nfewr-3188,,40012,43200,,10305,40012,21600l18412,21600nsxe">
                      <v:path o:connectlocs="0,10305;40012,21600;18412,21600"/>
                    </v:shape>
                  </v:group>
                  <v:shape id="_x0000_s1550" type="#_x0000_t202" style="position:absolute;left:6151;top:4885;width:887;height:461" filled="f" stroked="f">
                    <v:textbox style="mso-next-textbox:#_x0000_s1550">
                      <w:txbxContent>
                        <w:p w:rsidR="002424DE" w:rsidRDefault="002424DE" w:rsidP="009112F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551" type="#_x0000_t202" style="position:absolute;left:6559;top:3840;width:540;height:540" filled="f" stroked="f">
                    <v:textbox style="mso-next-textbox:#_x0000_s1551">
                      <w:txbxContent>
                        <w:p w:rsidR="002424DE" w:rsidRDefault="002424DE" w:rsidP="009112F2">
                          <w:pPr>
                            <w:rPr>
                              <w:i/>
                              <w:iCs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1552" type="#_x0000_t202" style="position:absolute;left:7639;top:4924;width:540;height:540" filled="f" stroked="f">
                    <v:textbox style="mso-next-textbox:#_x0000_s1552">
                      <w:txbxContent>
                        <w:p w:rsidR="002424DE" w:rsidRDefault="002424DE" w:rsidP="009112F2">
                          <w:pPr>
                            <w:rPr>
                              <w:i/>
                              <w:iCs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</w:pict>
            </w:r>
            <w:r w:rsidRPr="00AA7758">
              <w:rPr>
                <w:noProof/>
                <w:lang w:eastAsia="ru-RU"/>
              </w:rPr>
              <w:pict>
                <v:group id="_x0000_s1553" style="position:absolute;left:0;text-align:left;margin-left:19.1pt;margin-top:181.35pt;width:103.05pt;height:74.35pt;z-index:159;mso-position-horizontal-relative:text;mso-position-vertical-relative:text" coordorigin="3316,5820" coordsize="2163,1984">
                  <v:line id="_x0000_s1554" style="position:absolute" from="3316,6961" to="5285,6961">
                    <v:stroke endarrow="open"/>
                  </v:line>
                  <v:line id="_x0000_s1555" style="position:absolute;flip:y" from="3922,6118" to="3922,7804">
                    <v:stroke endarrow="open"/>
                  </v:line>
                  <v:group id="_x0000_s1556" style="position:absolute;left:3496;top:6730;width:1078;height:519" coordorigin="3316,6730" coordsize="1515,519">
                    <v:shape id="_x0000_s1557" type="#_x0000_t19" style="position:absolute;left:3316;top:6968;width:303;height:281;flip:y"/>
                    <v:group id="_x0000_s1558" style="position:absolute;left:4225;top:6968;width:606;height:281" coordorigin="7344,14500" coordsize="576,288">
                      <v:shape id="_x0000_s1559" type="#_x0000_t19" style="position:absolute;left:7344;top:14500;width:288;height:288;flip:x y"/>
                      <v:shape id="_x0000_s1560" type="#_x0000_t19" style="position:absolute;left:7632;top:14500;width:288;height:288;flip:y"/>
                    </v:group>
                    <v:group id="_x0000_s1561" style="position:absolute;left:3619;top:6730;width:606;height:281;flip:y" coordorigin="7344,14500" coordsize="576,288">
                      <v:shape id="_x0000_s1562" type="#_x0000_t19" style="position:absolute;left:7344;top:14500;width:288;height:288;flip:x y"/>
                      <v:shape id="_x0000_s1563" type="#_x0000_t19" style="position:absolute;left:7632;top:14500;width:288;height:288;flip:y"/>
                    </v:group>
                  </v:group>
                  <v:shape id="_x0000_s1564" type="#_x0000_t202" style="position:absolute;left:3671;top:6934;width:710;height:461" filled="f" stroked="f">
                    <v:textbox style="mso-next-textbox:#_x0000_s1564">
                      <w:txbxContent>
                        <w:p w:rsidR="002424DE" w:rsidRDefault="002424DE" w:rsidP="009112F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565" type="#_x0000_t202" style="position:absolute;left:3859;top:5820;width:540;height:540" filled="f" stroked="f">
                    <v:textbox style="mso-next-textbox:#_x0000_s1565">
                      <w:txbxContent>
                        <w:p w:rsidR="002424DE" w:rsidRDefault="002424DE" w:rsidP="009112F2">
                          <w:pPr>
                            <w:rPr>
                              <w:i/>
                              <w:iCs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1566" type="#_x0000_t202" style="position:absolute;left:4939;top:6899;width:540;height:540" filled="f" stroked="f">
                    <v:textbox style="mso-next-textbox:#_x0000_s1566">
                      <w:txbxContent>
                        <w:p w:rsidR="002424DE" w:rsidRDefault="002424DE" w:rsidP="009112F2">
                          <w:pPr>
                            <w:rPr>
                              <w:i/>
                              <w:iCs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</w:tbl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А) б, г, а, в.</w:t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Б) а, д, б, е.</w:t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lastRenderedPageBreak/>
        <w:t>В) д, а, в, е.</w:t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Г) а, д, е, в.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2. В каждое определение столбца 1 вставьте слово из столбца 2 (при необходимости измените его падеж).</w:t>
      </w:r>
    </w:p>
    <w:tbl>
      <w:tblPr>
        <w:tblW w:w="0" w:type="auto"/>
        <w:tblLook w:val="00BF"/>
      </w:tblPr>
      <w:tblGrid>
        <w:gridCol w:w="5211"/>
        <w:gridCol w:w="4359"/>
      </w:tblGrid>
      <w:tr w:rsidR="002424DE" w:rsidRPr="008863D4" w:rsidTr="00AF7B5D">
        <w:tc>
          <w:tcPr>
            <w:tcW w:w="5211" w:type="dxa"/>
          </w:tcPr>
          <w:p w:rsidR="002424DE" w:rsidRPr="008863D4" w:rsidRDefault="002424DE" w:rsidP="006224E8">
            <w:pPr>
              <w:pStyle w:val="5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0"/>
                <w:szCs w:val="20"/>
              </w:rPr>
              <w:t>Столбец 1</w:t>
            </w:r>
          </w:p>
        </w:tc>
        <w:tc>
          <w:tcPr>
            <w:tcW w:w="4359" w:type="dxa"/>
          </w:tcPr>
          <w:p w:rsidR="002424DE" w:rsidRPr="008863D4" w:rsidRDefault="002424DE" w:rsidP="006224E8">
            <w:pPr>
              <w:pStyle w:val="5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0"/>
                <w:szCs w:val="20"/>
              </w:rPr>
              <w:t>Столбец 2</w:t>
            </w:r>
          </w:p>
        </w:tc>
      </w:tr>
      <w:tr w:rsidR="002424DE" w:rsidRPr="008863D4" w:rsidTr="00AF7B5D">
        <w:tc>
          <w:tcPr>
            <w:tcW w:w="5211" w:type="dxa"/>
          </w:tcPr>
          <w:p w:rsidR="002424DE" w:rsidRPr="008863D4" w:rsidRDefault="002424DE" w:rsidP="006224E8">
            <w:pPr>
              <w:pStyle w:val="22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sz w:val="20"/>
                <w:szCs w:val="20"/>
              </w:rPr>
              <w:t xml:space="preserve">1. Числовая функция, заданная формулой вида </w:t>
            </w:r>
            <w:r w:rsidRPr="008863D4">
              <w:rPr>
                <w:rFonts w:ascii="Times New Roman" w:hAnsi="Times New Roman"/>
                <w:i/>
                <w:sz w:val="20"/>
                <w:szCs w:val="20"/>
              </w:rPr>
              <w:t xml:space="preserve">у = </w:t>
            </w:r>
            <w:r w:rsidRPr="008863D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sin</w:t>
            </w:r>
            <w:r w:rsidRPr="008863D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863D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x</w:t>
            </w:r>
            <w:r w:rsidRPr="008863D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8863D4">
              <w:rPr>
                <w:rFonts w:ascii="Times New Roman" w:hAnsi="Times New Roman"/>
                <w:sz w:val="20"/>
                <w:szCs w:val="20"/>
              </w:rPr>
              <w:t>называется …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>2. Две прямые в пространстве, если они не лежат в одной плоскости и не пересекаются,  называются … .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>3. Дробь, в которой числитель равен знаменателю или больше его, называется …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 xml:space="preserve">4. График функции </w:t>
            </w:r>
            <w:r w:rsidRPr="008863D4">
              <w:rPr>
                <w:rFonts w:ascii="Times New Roman" w:hAnsi="Times New Roman"/>
                <w:i/>
                <w:sz w:val="26"/>
                <w:szCs w:val="26"/>
              </w:rPr>
              <w:t>у = х</w:t>
            </w:r>
            <w:r w:rsidRPr="008863D4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2 </w:t>
            </w:r>
            <w:r w:rsidRPr="00886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3D4">
              <w:rPr>
                <w:rFonts w:ascii="Times New Roman" w:hAnsi="Times New Roman"/>
                <w:sz w:val="26"/>
                <w:szCs w:val="26"/>
              </w:rPr>
              <w:t>называется …</w:t>
            </w:r>
          </w:p>
        </w:tc>
        <w:tc>
          <w:tcPr>
            <w:tcW w:w="4359" w:type="dxa"/>
          </w:tcPr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>А) Парабола.</w:t>
            </w:r>
          </w:p>
          <w:p w:rsidR="002424DE" w:rsidRPr="008863D4" w:rsidRDefault="002424DE" w:rsidP="006224E8">
            <w:pPr>
              <w:pStyle w:val="22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sz w:val="20"/>
                <w:szCs w:val="20"/>
              </w:rPr>
              <w:t>Б) Скрещивающиеся.</w:t>
            </w:r>
          </w:p>
          <w:p w:rsidR="002424DE" w:rsidRPr="008863D4" w:rsidRDefault="002424DE" w:rsidP="006224E8">
            <w:pPr>
              <w:pStyle w:val="22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sz w:val="20"/>
                <w:szCs w:val="20"/>
              </w:rPr>
              <w:t>В) Неправильная.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>Г) Гипербола.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>Д) Параллельные.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>Е) Синус.</w:t>
            </w:r>
          </w:p>
          <w:p w:rsidR="002424DE" w:rsidRPr="008863D4" w:rsidRDefault="002424DE" w:rsidP="006224E8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3D4">
              <w:rPr>
                <w:rFonts w:ascii="Times New Roman" w:hAnsi="Times New Roman"/>
                <w:sz w:val="26"/>
                <w:szCs w:val="26"/>
              </w:rPr>
              <w:t>Ж) Правильная.</w:t>
            </w:r>
          </w:p>
        </w:tc>
      </w:tr>
    </w:tbl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i/>
          <w:sz w:val="16"/>
          <w:szCs w:val="16"/>
          <w:lang w:val="en-US"/>
        </w:rPr>
      </w:pP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А) е, д, в, г.</w:t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Б) е, б, в, а.</w:t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В) г, б, в, е.</w:t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Г) а, б, в, г.</w:t>
      </w:r>
    </w:p>
    <w:p w:rsidR="002424DE" w:rsidRPr="008863D4" w:rsidRDefault="002424DE" w:rsidP="006224E8">
      <w:pPr>
        <w:spacing w:before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Инструкция по выполнению заданий №3 – 18. 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2424DE" w:rsidRPr="008863D4" w:rsidRDefault="00AA7758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A7758">
        <w:rPr>
          <w:noProof/>
          <w:lang w:eastAsia="ru-RU"/>
        </w:rPr>
        <w:pict>
          <v:rect id="_x0000_s1567" style="position:absolute;left:0;text-align:left;margin-left:0;margin-top:0;width:461.55pt;height:46.3pt;z-index:169">
            <v:textbox>
              <w:txbxContent>
                <w:p w:rsidR="002424DE" w:rsidRDefault="002424DE" w:rsidP="009112F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Выберите букву, соответствующую правильному варианту ответа. Запишите эту букву в бланк ответов.</w:t>
                  </w:r>
                </w:p>
                <w:p w:rsidR="002424DE" w:rsidRDefault="002424DE" w:rsidP="009112F2">
                  <w:pPr>
                    <w:rPr>
                      <w:sz w:val="26"/>
                      <w:szCs w:val="26"/>
                    </w:rPr>
                  </w:pPr>
                </w:p>
                <w:p w:rsidR="002424DE" w:rsidRDefault="002424DE" w:rsidP="009112F2">
                  <w:pPr>
                    <w:rPr>
                      <w:sz w:val="26"/>
                      <w:szCs w:val="26"/>
                    </w:rPr>
                  </w:pPr>
                </w:p>
                <w:p w:rsidR="002424DE" w:rsidRDefault="002424DE" w:rsidP="009112F2"/>
              </w:txbxContent>
            </v:textbox>
          </v:rect>
        </w:pic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2424DE" w:rsidRPr="008863D4" w:rsidRDefault="002424DE" w:rsidP="006224E8">
      <w:pPr>
        <w:spacing w:before="240"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3. Решите неравенство методом интервалов: </w:t>
      </w:r>
      <w:r w:rsidRPr="008863D4">
        <w:rPr>
          <w:rFonts w:ascii="Times New Roman" w:hAnsi="Times New Roman"/>
          <w:b/>
          <w:position w:val="-24"/>
          <w:sz w:val="26"/>
          <w:szCs w:val="26"/>
        </w:rPr>
        <w:object w:dxaOrig="1340" w:dyaOrig="620">
          <v:shape id="_x0000_i1263" type="#_x0000_t75" style="width:66pt;height:30.75pt" o:ole="">
            <v:imagedata r:id="rId445" o:title=""/>
          </v:shape>
          <o:OLEObject Type="Embed" ProgID="Equation.3" ShapeID="_x0000_i1263" DrawAspect="Content" ObjectID="_1583651563" r:id="rId446"/>
        </w:object>
      </w:r>
      <w:r w:rsidRPr="008863D4">
        <w:rPr>
          <w:rFonts w:ascii="Times New Roman" w:hAnsi="Times New Roman"/>
          <w:b/>
          <w:sz w:val="26"/>
          <w:szCs w:val="26"/>
        </w:rPr>
        <w:t>&gt;</w:t>
      </w:r>
      <w:r w:rsidRPr="008863D4">
        <w:rPr>
          <w:rFonts w:ascii="Times New Roman" w:hAnsi="Times New Roman"/>
          <w:sz w:val="26"/>
          <w:szCs w:val="26"/>
        </w:rPr>
        <w:t>0.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А) (-5; 1) </w:t>
      </w:r>
      <w:r w:rsidRPr="008863D4">
        <w:rPr>
          <w:rFonts w:ascii="Times New Roman" w:hAnsi="Times New Roman"/>
          <w:position w:val="-8"/>
          <w:lang w:val="en-US"/>
        </w:rPr>
        <w:object w:dxaOrig="240" w:dyaOrig="300">
          <v:shape id="_x0000_i1264" type="#_x0000_t75" style="width:12pt;height:15pt" o:ole="">
            <v:imagedata r:id="rId372" o:title=""/>
          </v:shape>
          <o:OLEObject Type="Embed" ProgID="Equation.3" ShapeID="_x0000_i1264" DrawAspect="Content" ObjectID="_1583651564" r:id="rId447"/>
        </w:object>
      </w:r>
      <w:r w:rsidRPr="008863D4">
        <w:rPr>
          <w:rFonts w:ascii="Times New Roman" w:hAnsi="Times New Roman"/>
        </w:rPr>
        <w:t xml:space="preserve"> (2; +∞)</w:t>
      </w:r>
      <w:r w:rsidRPr="008863D4">
        <w:rPr>
          <w:rFonts w:ascii="Times New Roman" w:hAnsi="Times New Roman"/>
          <w:sz w:val="26"/>
          <w:szCs w:val="26"/>
        </w:rPr>
        <w:t>.</w:t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Б) (-5; 1] </w:t>
      </w:r>
      <w:r w:rsidRPr="008863D4">
        <w:rPr>
          <w:rFonts w:ascii="Times New Roman" w:hAnsi="Times New Roman"/>
          <w:position w:val="-8"/>
          <w:lang w:val="en-US"/>
        </w:rPr>
        <w:object w:dxaOrig="240" w:dyaOrig="300">
          <v:shape id="_x0000_i1265" type="#_x0000_t75" style="width:12pt;height:15pt" o:ole="">
            <v:imagedata r:id="rId374" o:title=""/>
          </v:shape>
          <o:OLEObject Type="Embed" ProgID="Equation.3" ShapeID="_x0000_i1265" DrawAspect="Content" ObjectID="_1583651565" r:id="rId448"/>
        </w:object>
      </w:r>
      <w:r w:rsidRPr="008863D4">
        <w:rPr>
          <w:rFonts w:ascii="Times New Roman" w:hAnsi="Times New Roman"/>
        </w:rPr>
        <w:t xml:space="preserve"> [2; +∞)</w:t>
      </w:r>
      <w:r w:rsidRPr="008863D4">
        <w:rPr>
          <w:rFonts w:ascii="Times New Roman" w:hAnsi="Times New Roman"/>
          <w:i/>
        </w:rPr>
        <w:t>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В) (-</w:t>
      </w:r>
      <w:r w:rsidRPr="008863D4">
        <w:rPr>
          <w:rFonts w:ascii="Times New Roman" w:hAnsi="Times New Roman"/>
        </w:rPr>
        <w:t xml:space="preserve">∞; -5) </w:t>
      </w:r>
      <w:r w:rsidRPr="008863D4">
        <w:rPr>
          <w:rFonts w:ascii="Times New Roman" w:hAnsi="Times New Roman"/>
          <w:position w:val="-8"/>
          <w:lang w:val="en-US"/>
        </w:rPr>
        <w:object w:dxaOrig="240" w:dyaOrig="300">
          <v:shape id="_x0000_i1266" type="#_x0000_t75" style="width:12pt;height:15pt" o:ole="">
            <v:imagedata r:id="rId374" o:title=""/>
          </v:shape>
          <o:OLEObject Type="Embed" ProgID="Equation.3" ShapeID="_x0000_i1266" DrawAspect="Content" ObjectID="_1583651566" r:id="rId449"/>
        </w:object>
      </w:r>
      <w:r w:rsidRPr="008863D4">
        <w:rPr>
          <w:rFonts w:ascii="Times New Roman" w:hAnsi="Times New Roman"/>
        </w:rPr>
        <w:t xml:space="preserve"> (-1; 2)</w:t>
      </w:r>
      <w:r w:rsidRPr="008863D4">
        <w:rPr>
          <w:rFonts w:ascii="Times New Roman" w:hAnsi="Times New Roman"/>
          <w:i/>
        </w:rPr>
        <w:t>.</w:t>
      </w:r>
    </w:p>
    <w:p w:rsidR="002424DE" w:rsidRPr="008863D4" w:rsidRDefault="002424DE" w:rsidP="006224E8">
      <w:pPr>
        <w:pStyle w:val="22"/>
        <w:spacing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Г)</w:t>
      </w:r>
      <w:r w:rsidRPr="008863D4">
        <w:rPr>
          <w:rFonts w:ascii="Times New Roman" w:hAnsi="Times New Roman"/>
          <w:i/>
        </w:rPr>
        <w:t xml:space="preserve"> </w:t>
      </w:r>
      <w:r w:rsidRPr="008863D4">
        <w:rPr>
          <w:rFonts w:ascii="Times New Roman" w:hAnsi="Times New Roman"/>
        </w:rPr>
        <w:t>(-5; 2).</w:t>
      </w:r>
    </w:p>
    <w:p w:rsidR="002424DE" w:rsidRPr="008863D4" w:rsidRDefault="002424DE" w:rsidP="006224E8">
      <w:pPr>
        <w:pStyle w:val="22"/>
        <w:spacing w:before="240" w:after="0" w:line="240" w:lineRule="auto"/>
        <w:jc w:val="both"/>
        <w:rPr>
          <w:rFonts w:ascii="Times New Roman" w:hAnsi="Times New Roman"/>
          <w:b/>
        </w:rPr>
      </w:pPr>
      <w:r w:rsidRPr="008863D4">
        <w:rPr>
          <w:rFonts w:ascii="Times New Roman" w:hAnsi="Times New Roman"/>
          <w:b/>
        </w:rPr>
        <w:t xml:space="preserve">4. Для функции </w:t>
      </w:r>
      <w:r w:rsidRPr="008863D4">
        <w:rPr>
          <w:rFonts w:ascii="Times New Roman" w:hAnsi="Times New Roman"/>
          <w:b/>
          <w:i/>
        </w:rPr>
        <w:t>у =</w:t>
      </w:r>
      <w:r w:rsidRPr="008863D4">
        <w:rPr>
          <w:rFonts w:ascii="Times New Roman" w:hAnsi="Times New Roman"/>
          <w:b/>
          <w:position w:val="-24"/>
        </w:rPr>
        <w:object w:dxaOrig="560" w:dyaOrig="620">
          <v:shape id="_x0000_i1267" type="#_x0000_t75" style="width:27.75pt;height:30.75pt" o:ole="">
            <v:imagedata r:id="rId450" o:title=""/>
          </v:shape>
          <o:OLEObject Type="Embed" ProgID="Equation.3" ShapeID="_x0000_i1267" DrawAspect="Content" ObjectID="_1583651567" r:id="rId451"/>
        </w:object>
      </w:r>
      <w:r w:rsidRPr="008863D4">
        <w:rPr>
          <w:rFonts w:ascii="Times New Roman" w:hAnsi="Times New Roman"/>
          <w:b/>
        </w:rPr>
        <w:t xml:space="preserve"> найдите </w:t>
      </w:r>
      <w:r w:rsidRPr="008863D4">
        <w:rPr>
          <w:rFonts w:ascii="Times New Roman" w:hAnsi="Times New Roman"/>
          <w:b/>
          <w:i/>
        </w:rPr>
        <w:t xml:space="preserve">у' </w:t>
      </w:r>
      <w:r w:rsidRPr="008863D4">
        <w:rPr>
          <w:rFonts w:ascii="Times New Roman" w:hAnsi="Times New Roman"/>
          <w:b/>
        </w:rPr>
        <w:t>(1)</w:t>
      </w:r>
      <w:r w:rsidRPr="008863D4">
        <w:rPr>
          <w:rFonts w:ascii="Times New Roman" w:hAnsi="Times New Roman"/>
          <w:b/>
          <w:i/>
        </w:rPr>
        <w:t>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А) – 3;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Б)  </w:t>
      </w:r>
      <w:r w:rsidRPr="008863D4">
        <w:rPr>
          <w:rFonts w:ascii="Times New Roman" w:hAnsi="Times New Roman"/>
          <w:position w:val="-24"/>
        </w:rPr>
        <w:object w:dxaOrig="220" w:dyaOrig="620">
          <v:shape id="_x0000_i1268" type="#_x0000_t75" style="width:11.25pt;height:30.75pt" o:ole="">
            <v:imagedata r:id="rId452" o:title=""/>
          </v:shape>
          <o:OLEObject Type="Embed" ProgID="Equation.3" ShapeID="_x0000_i1268" DrawAspect="Content" ObjectID="_1583651568" r:id="rId453"/>
        </w:object>
      </w:r>
      <w:r w:rsidRPr="008863D4">
        <w:rPr>
          <w:rFonts w:ascii="Times New Roman" w:hAnsi="Times New Roman"/>
        </w:rPr>
        <w:t>;</w:t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В)   3;</w:t>
      </w:r>
    </w:p>
    <w:p w:rsidR="002424DE" w:rsidRPr="008863D4" w:rsidRDefault="002424DE" w:rsidP="006224E8">
      <w:pPr>
        <w:pStyle w:val="22"/>
        <w:spacing w:before="120"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Г) – 2.</w:t>
      </w:r>
    </w:p>
    <w:p w:rsidR="002424DE" w:rsidRDefault="002424DE" w:rsidP="006224E8">
      <w:pPr>
        <w:spacing w:before="240" w:after="60" w:line="240" w:lineRule="auto"/>
        <w:jc w:val="both"/>
        <w:rPr>
          <w:rFonts w:ascii="Times New Roman" w:hAnsi="Times New Roman"/>
          <w:b/>
        </w:rPr>
      </w:pPr>
    </w:p>
    <w:p w:rsidR="002424DE" w:rsidRDefault="002424DE" w:rsidP="006224E8">
      <w:pPr>
        <w:spacing w:before="240" w:after="60" w:line="240" w:lineRule="auto"/>
        <w:jc w:val="both"/>
        <w:rPr>
          <w:rFonts w:ascii="Times New Roman" w:hAnsi="Times New Roman"/>
          <w:b/>
        </w:rPr>
      </w:pPr>
    </w:p>
    <w:p w:rsidR="002424DE" w:rsidRDefault="002424DE" w:rsidP="006224E8">
      <w:pPr>
        <w:spacing w:before="240" w:after="60" w:line="240" w:lineRule="auto"/>
        <w:jc w:val="both"/>
        <w:rPr>
          <w:rFonts w:ascii="Times New Roman" w:hAnsi="Times New Roman"/>
          <w:b/>
        </w:rPr>
      </w:pPr>
    </w:p>
    <w:p w:rsidR="002424DE" w:rsidRPr="008863D4" w:rsidRDefault="002424DE" w:rsidP="006224E8">
      <w:pPr>
        <w:spacing w:before="240"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</w:rPr>
        <w:lastRenderedPageBreak/>
        <w:t xml:space="preserve">5. </w:t>
      </w:r>
      <w:r w:rsidRPr="008863D4">
        <w:rPr>
          <w:rFonts w:ascii="Times New Roman" w:hAnsi="Times New Roman"/>
          <w:b/>
          <w:sz w:val="26"/>
          <w:szCs w:val="26"/>
        </w:rPr>
        <w:t>Укажите, какие прямые являются скрещивающимися.</w:t>
      </w:r>
    </w:p>
    <w:p w:rsidR="002424DE" w:rsidRPr="008863D4" w:rsidRDefault="002424DE" w:rsidP="006224E8">
      <w:pPr>
        <w:pStyle w:val="32"/>
        <w:spacing w:after="60" w:line="240" w:lineRule="auto"/>
        <w:jc w:val="both"/>
        <w:rPr>
          <w:rFonts w:ascii="Times New Roman" w:hAnsi="Times New Roman"/>
          <w:sz w:val="10"/>
          <w:szCs w:val="10"/>
        </w:rPr>
      </w:pP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А) </w:t>
      </w:r>
      <w:r w:rsidRPr="008863D4">
        <w:rPr>
          <w:rFonts w:ascii="Times New Roman" w:hAnsi="Times New Roman"/>
          <w:i/>
          <w:sz w:val="26"/>
          <w:szCs w:val="26"/>
        </w:rPr>
        <w:t>а</w:t>
      </w:r>
      <w:r w:rsidRPr="008863D4">
        <w:rPr>
          <w:rFonts w:ascii="Times New Roman" w:hAnsi="Times New Roman"/>
          <w:i/>
          <w:position w:val="-4"/>
          <w:sz w:val="26"/>
          <w:szCs w:val="26"/>
        </w:rPr>
        <w:object w:dxaOrig="200" w:dyaOrig="200">
          <v:shape id="_x0000_i1269" type="#_x0000_t75" style="width:9.75pt;height:9.75pt" o:ole="">
            <v:imagedata r:id="rId385" o:title=""/>
          </v:shape>
          <o:OLEObject Type="Embed" ProgID="Equation.3" ShapeID="_x0000_i1269" DrawAspect="Content" ObjectID="_1583651569" r:id="rId454"/>
        </w:object>
      </w:r>
      <w:r w:rsidRPr="008863D4">
        <w:rPr>
          <w:rFonts w:ascii="Times New Roman" w:hAnsi="Times New Roman"/>
          <w:i/>
          <w:sz w:val="26"/>
          <w:szCs w:val="26"/>
        </w:rPr>
        <w:t>α; в</w:t>
      </w:r>
      <w:r w:rsidRPr="008863D4">
        <w:rPr>
          <w:rFonts w:ascii="Times New Roman" w:hAnsi="Times New Roman"/>
          <w:i/>
          <w:position w:val="-4"/>
          <w:sz w:val="26"/>
          <w:szCs w:val="26"/>
        </w:rPr>
        <w:object w:dxaOrig="200" w:dyaOrig="200">
          <v:shape id="_x0000_i1270" type="#_x0000_t75" style="width:9.75pt;height:9.75pt" o:ole="">
            <v:imagedata r:id="rId387" o:title=""/>
          </v:shape>
          <o:OLEObject Type="Embed" ProgID="Equation.3" ShapeID="_x0000_i1270" DrawAspect="Content" ObjectID="_1583651570" r:id="rId455"/>
        </w:object>
      </w:r>
      <w:r w:rsidRPr="008863D4">
        <w:rPr>
          <w:rFonts w:ascii="Times New Roman" w:hAnsi="Times New Roman"/>
          <w:i/>
          <w:sz w:val="26"/>
          <w:szCs w:val="26"/>
        </w:rPr>
        <w:t xml:space="preserve">α, а </w:t>
      </w:r>
      <w:r w:rsidRPr="008863D4">
        <w:rPr>
          <w:rFonts w:ascii="Times New Roman" w:hAnsi="Times New Roman"/>
          <w:sz w:val="26"/>
          <w:szCs w:val="26"/>
        </w:rPr>
        <w:t>и</w:t>
      </w:r>
      <w:r w:rsidRPr="008863D4">
        <w:rPr>
          <w:rFonts w:ascii="Times New Roman" w:hAnsi="Times New Roman"/>
          <w:i/>
          <w:sz w:val="26"/>
          <w:szCs w:val="26"/>
        </w:rPr>
        <w:t xml:space="preserve"> в </w:t>
      </w:r>
      <w:r w:rsidRPr="008863D4">
        <w:rPr>
          <w:rFonts w:ascii="Times New Roman" w:hAnsi="Times New Roman"/>
          <w:sz w:val="26"/>
          <w:szCs w:val="26"/>
        </w:rPr>
        <w:t>не пересекаются.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  <w:t xml:space="preserve">Б) </w:t>
      </w:r>
      <w:r w:rsidRPr="008863D4">
        <w:rPr>
          <w:rFonts w:ascii="Times New Roman" w:hAnsi="Times New Roman"/>
          <w:i/>
          <w:sz w:val="26"/>
          <w:szCs w:val="26"/>
        </w:rPr>
        <w:t xml:space="preserve">а </w:t>
      </w:r>
      <w:r w:rsidRPr="008863D4">
        <w:rPr>
          <w:rFonts w:ascii="Times New Roman" w:hAnsi="Times New Roman"/>
          <w:sz w:val="26"/>
          <w:szCs w:val="26"/>
        </w:rPr>
        <w:t xml:space="preserve">и </w:t>
      </w:r>
      <w:r w:rsidRPr="008863D4">
        <w:rPr>
          <w:rFonts w:ascii="Times New Roman" w:hAnsi="Times New Roman"/>
          <w:i/>
          <w:sz w:val="26"/>
          <w:szCs w:val="26"/>
        </w:rPr>
        <w:t>в</w:t>
      </w:r>
      <w:r w:rsidRPr="008863D4">
        <w:rPr>
          <w:rFonts w:ascii="Times New Roman" w:hAnsi="Times New Roman"/>
          <w:sz w:val="26"/>
          <w:szCs w:val="26"/>
        </w:rPr>
        <w:t xml:space="preserve"> перпендикулярные.</w:t>
      </w:r>
    </w:p>
    <w:p w:rsidR="002424DE" w:rsidRPr="008863D4" w:rsidRDefault="00AA7758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AA7758">
        <w:rPr>
          <w:noProof/>
          <w:lang w:eastAsia="ru-RU"/>
        </w:rPr>
        <w:pict>
          <v:group id="_x0000_s1568" style="position:absolute;left:0;text-align:left;margin-left:280.55pt;margin-top:9.2pt;width:117.65pt;height:45.25pt;z-index:134" coordorigin="7312,5064" coordsize="2353,905">
            <v:shape id="_x0000_s1569" type="#_x0000_t7" style="position:absolute;left:7312;top:5064;width:2353;height:905"/>
            <v:line id="_x0000_s1570" style="position:absolute;flip:y" from="7855,5245" to="9122,5788"/>
            <v:line id="_x0000_s1571" style="position:absolute" from="8036,5245" to="8579,5969"/>
            <v:shape id="_x0000_s1572" type="#_x0000_t202" style="position:absolute;left:8760;top:5607;width:724;height:362" filled="f" stroked="f">
              <v:textbox>
                <w:txbxContent>
                  <w:p w:rsidR="002424DE" w:rsidRDefault="002424DE" w:rsidP="009112F2">
                    <w:r>
                      <w:t>α</w:t>
                    </w:r>
                  </w:p>
                </w:txbxContent>
              </v:textbox>
            </v:shape>
            <v:shape id="_x0000_s1573" type="#_x0000_t202" style="position:absolute;left:8579;top:5064;width:724;height:362" filled="f" stroked="f">
              <v:textbox>
                <w:txbxContent>
                  <w:p w:rsidR="002424DE" w:rsidRPr="006D07A1" w:rsidRDefault="002424DE" w:rsidP="009112F2">
                    <w:pPr>
                      <w:rPr>
                        <w:i/>
                      </w:rPr>
                    </w:pPr>
                    <w:r w:rsidRPr="006D07A1">
                      <w:rPr>
                        <w:i/>
                      </w:rPr>
                      <w:t>а</w:t>
                    </w:r>
                  </w:p>
                </w:txbxContent>
              </v:textbox>
            </v:shape>
            <v:shape id="_x0000_s1574" type="#_x0000_t202" style="position:absolute;left:8036;top:5064;width:724;height:362" filled="f" stroked="f">
              <v:textbox>
                <w:txbxContent>
                  <w:p w:rsidR="002424DE" w:rsidRPr="006D07A1" w:rsidRDefault="002424DE" w:rsidP="009112F2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в</w:t>
                    </w:r>
                  </w:p>
                </w:txbxContent>
              </v:textbox>
            </v:shape>
          </v:group>
        </w:pict>
      </w:r>
      <w:r w:rsidRPr="00AA7758">
        <w:rPr>
          <w:noProof/>
          <w:lang w:eastAsia="ru-RU"/>
        </w:rPr>
        <w:pict>
          <v:shape id="_x0000_s1575" type="#_x0000_t202" style="position:absolute;left:0;text-align:left;margin-left:343.9pt;margin-top:9.2pt;width:36.2pt;height:18.1pt;z-index:133" filled="f" stroked="f">
            <v:textbox>
              <w:txbxContent>
                <w:p w:rsidR="002424DE" w:rsidRPr="006D07A1" w:rsidRDefault="002424DE" w:rsidP="009112F2">
                  <w:pPr>
                    <w:rPr>
                      <w:i/>
                    </w:rPr>
                  </w:pPr>
                  <w:r w:rsidRPr="006D07A1">
                    <w:rPr>
                      <w:i/>
                    </w:rPr>
                    <w:t>а</w:t>
                  </w:r>
                </w:p>
              </w:txbxContent>
            </v:textbox>
          </v:shape>
        </w:pict>
      </w:r>
      <w:r w:rsidRPr="00AA7758">
        <w:rPr>
          <w:noProof/>
          <w:lang w:eastAsia="ru-RU"/>
        </w:rPr>
        <w:pict>
          <v:group id="_x0000_s1576" style="position:absolute;left:0;text-align:left;margin-left:9.05pt;margin-top:9.2pt;width:135.75pt;height:54.3pt;z-index:132" coordorigin="1882,4702" coordsize="2715,1086">
            <v:group id="_x0000_s1577" style="position:absolute;left:1882;top:4702;width:2715;height:905" coordorigin="1882,4702" coordsize="2715,905">
              <v:group id="_x0000_s1578" style="position:absolute;left:1882;top:4702;width:2715;height:905" coordorigin="1882,4702" coordsize="2715,905">
                <v:shape id="_x0000_s1579" type="#_x0000_t7" style="position:absolute;left:1882;top:4702;width:2715;height:905"/>
                <v:line id="_x0000_s1580" style="position:absolute;flip:y" from="2244,4702" to="3511,5245"/>
                <v:line id="_x0000_s1581" style="position:absolute;flip:y" from="2606,4883" to="3873,5426"/>
                <v:shape id="_x0000_s1582" type="#_x0000_t202" style="position:absolute;left:2425;top:5064;width:724;height:543" filled="f" stroked="f">
                  <v:textbox style="mso-next-textbox:#_x0000_s1582">
                    <w:txbxContent>
                      <w:p w:rsidR="002424DE" w:rsidRPr="006D07A1" w:rsidRDefault="002424DE" w:rsidP="009112F2">
                        <w:pPr>
                          <w:rPr>
                            <w:i/>
                          </w:rPr>
                        </w:pPr>
                        <w:r w:rsidRPr="006D07A1">
                          <w:rPr>
                            <w:i/>
                          </w:rPr>
                          <w:t>в</w:t>
                        </w:r>
                      </w:p>
                    </w:txbxContent>
                  </v:textbox>
                </v:shape>
              </v:group>
              <v:shape id="_x0000_s1583" type="#_x0000_t202" style="position:absolute;left:2425;top:4702;width:724;height:362" filled="f" stroked="f">
                <v:textbox style="mso-next-textbox:#_x0000_s1583">
                  <w:txbxContent>
                    <w:p w:rsidR="002424DE" w:rsidRPr="006D07A1" w:rsidRDefault="002424DE" w:rsidP="009112F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а</w:t>
                      </w:r>
                    </w:p>
                  </w:txbxContent>
                </v:textbox>
              </v:shape>
            </v:group>
            <v:shape id="_x0000_s1584" type="#_x0000_t202" style="position:absolute;left:3511;top:5245;width:724;height:543" filled="f" stroked="f">
              <v:textbox style="mso-next-textbox:#_x0000_s1584">
                <w:txbxContent>
                  <w:p w:rsidR="002424DE" w:rsidRDefault="002424DE" w:rsidP="009112F2">
                    <w:r>
                      <w:t>α</w:t>
                    </w:r>
                  </w:p>
                </w:txbxContent>
              </v:textbox>
            </v:shape>
          </v:group>
        </w:pict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В) </w:t>
      </w:r>
      <w:r w:rsidRPr="008863D4">
        <w:rPr>
          <w:rFonts w:ascii="Times New Roman" w:hAnsi="Times New Roman"/>
          <w:i/>
          <w:sz w:val="26"/>
          <w:szCs w:val="26"/>
        </w:rPr>
        <w:t>а</w:t>
      </w:r>
      <w:r w:rsidRPr="008863D4">
        <w:rPr>
          <w:rFonts w:ascii="Times New Roman" w:hAnsi="Times New Roman"/>
          <w:i/>
          <w:position w:val="-4"/>
          <w:sz w:val="26"/>
          <w:szCs w:val="26"/>
        </w:rPr>
        <w:object w:dxaOrig="200" w:dyaOrig="200">
          <v:shape id="_x0000_i1271" type="#_x0000_t75" style="width:9.75pt;height:9.75pt" o:ole="">
            <v:imagedata r:id="rId385" o:title=""/>
          </v:shape>
          <o:OLEObject Type="Embed" ProgID="Equation.3" ShapeID="_x0000_i1271" DrawAspect="Content" ObjectID="_1583651571" r:id="rId456"/>
        </w:object>
      </w:r>
      <w:r w:rsidRPr="008863D4">
        <w:rPr>
          <w:rFonts w:ascii="Times New Roman" w:hAnsi="Times New Roman"/>
          <w:i/>
          <w:sz w:val="26"/>
          <w:szCs w:val="26"/>
        </w:rPr>
        <w:t>α; в</w:t>
      </w:r>
      <w:r w:rsidRPr="008863D4">
        <w:rPr>
          <w:rFonts w:ascii="Times New Roman" w:hAnsi="Times New Roman"/>
          <w:i/>
          <w:position w:val="-4"/>
          <w:sz w:val="26"/>
          <w:szCs w:val="26"/>
        </w:rPr>
        <w:object w:dxaOrig="200" w:dyaOrig="200">
          <v:shape id="_x0000_i1272" type="#_x0000_t75" style="width:9.75pt;height:9.75pt" o:ole="">
            <v:imagedata r:id="rId387" o:title=""/>
          </v:shape>
          <o:OLEObject Type="Embed" ProgID="Equation.3" ShapeID="_x0000_i1272" DrawAspect="Content" ObjectID="_1583651572" r:id="rId457"/>
        </w:object>
      </w:r>
      <w:r w:rsidRPr="008863D4">
        <w:rPr>
          <w:rFonts w:ascii="Times New Roman" w:hAnsi="Times New Roman"/>
          <w:i/>
          <w:sz w:val="26"/>
          <w:szCs w:val="26"/>
        </w:rPr>
        <w:t>α.</w:t>
      </w:r>
      <w:r w:rsidRPr="008863D4">
        <w:rPr>
          <w:rFonts w:ascii="Times New Roman" w:hAnsi="Times New Roman"/>
          <w:i/>
          <w:sz w:val="26"/>
          <w:szCs w:val="26"/>
        </w:rPr>
        <w:tab/>
      </w:r>
      <w:r w:rsidRPr="008863D4">
        <w:rPr>
          <w:rFonts w:ascii="Times New Roman" w:hAnsi="Times New Roman"/>
          <w:i/>
          <w:sz w:val="26"/>
          <w:szCs w:val="26"/>
        </w:rPr>
        <w:tab/>
      </w:r>
      <w:r w:rsidRPr="008863D4">
        <w:rPr>
          <w:rFonts w:ascii="Times New Roman" w:hAnsi="Times New Roman"/>
          <w:i/>
          <w:sz w:val="26"/>
          <w:szCs w:val="26"/>
        </w:rPr>
        <w:tab/>
      </w:r>
      <w:r w:rsidRPr="008863D4">
        <w:rPr>
          <w:rFonts w:ascii="Times New Roman" w:hAnsi="Times New Roman"/>
          <w:i/>
          <w:sz w:val="26"/>
          <w:szCs w:val="26"/>
        </w:rPr>
        <w:tab/>
      </w:r>
      <w:r w:rsidRPr="008863D4">
        <w:rPr>
          <w:rFonts w:ascii="Times New Roman" w:hAnsi="Times New Roman"/>
          <w:i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 xml:space="preserve">Г) </w:t>
      </w:r>
      <w:r w:rsidRPr="008863D4">
        <w:rPr>
          <w:rFonts w:ascii="Times New Roman" w:hAnsi="Times New Roman"/>
          <w:i/>
          <w:sz w:val="26"/>
          <w:szCs w:val="26"/>
        </w:rPr>
        <w:t xml:space="preserve">а </w:t>
      </w:r>
      <w:r w:rsidRPr="008863D4">
        <w:rPr>
          <w:rFonts w:ascii="Times New Roman" w:hAnsi="Times New Roman"/>
          <w:i/>
          <w:position w:val="-6"/>
          <w:sz w:val="26"/>
          <w:szCs w:val="26"/>
        </w:rPr>
        <w:object w:dxaOrig="200" w:dyaOrig="240">
          <v:shape id="_x0000_i1273" type="#_x0000_t75" style="width:9.75pt;height:12pt" o:ole="">
            <v:imagedata r:id="rId391" o:title=""/>
          </v:shape>
          <o:OLEObject Type="Embed" ProgID="Equation.3" ShapeID="_x0000_i1273" DrawAspect="Content" ObjectID="_1583651573" r:id="rId458"/>
        </w:object>
      </w:r>
      <w:r w:rsidRPr="008863D4">
        <w:rPr>
          <w:rFonts w:ascii="Times New Roman" w:hAnsi="Times New Roman"/>
          <w:i/>
          <w:sz w:val="26"/>
          <w:szCs w:val="26"/>
        </w:rPr>
        <w:t>α; в</w:t>
      </w:r>
      <w:r w:rsidRPr="008863D4">
        <w:rPr>
          <w:rFonts w:ascii="Times New Roman" w:hAnsi="Times New Roman"/>
          <w:i/>
          <w:position w:val="-4"/>
          <w:sz w:val="26"/>
          <w:szCs w:val="26"/>
        </w:rPr>
        <w:object w:dxaOrig="200" w:dyaOrig="200">
          <v:shape id="_x0000_i1274" type="#_x0000_t75" style="width:9.75pt;height:9.75pt" o:ole="">
            <v:imagedata r:id="rId387" o:title=""/>
          </v:shape>
          <o:OLEObject Type="Embed" ProgID="Equation.3" ShapeID="_x0000_i1274" DrawAspect="Content" ObjectID="_1583651574" r:id="rId459"/>
        </w:object>
      </w:r>
      <w:r w:rsidRPr="008863D4">
        <w:rPr>
          <w:rFonts w:ascii="Times New Roman" w:hAnsi="Times New Roman"/>
          <w:i/>
          <w:sz w:val="26"/>
          <w:szCs w:val="26"/>
        </w:rPr>
        <w:t>α</w:t>
      </w:r>
    </w:p>
    <w:p w:rsidR="002424DE" w:rsidRPr="008863D4" w:rsidRDefault="00AA7758" w:rsidP="006224E8">
      <w:pPr>
        <w:spacing w:after="12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AA7758">
        <w:rPr>
          <w:noProof/>
          <w:lang w:eastAsia="ru-RU"/>
        </w:rPr>
        <w:pict>
          <v:group id="_x0000_s1585" style="position:absolute;left:0;text-align:left;margin-left:262.45pt;margin-top:.6pt;width:117.65pt;height:54.5pt;z-index:136" coordorigin="6950,6512" coordsize="2353,1090">
            <v:group id="_x0000_s1586" style="position:absolute;left:6950;top:6512;width:2353;height:1090" coordorigin="6950,6512" coordsize="2353,1090">
              <v:shape id="_x0000_s1587" type="#_x0000_t7" style="position:absolute;left:6950;top:6512;width:2353;height:905"/>
              <v:line id="_x0000_s1588" style="position:absolute;flip:y" from="7855,6697" to="9122,7240"/>
              <v:line id="_x0000_s1589" style="position:absolute;flip:x" from="7496,7055" to="7677,7602">
                <v:stroke dashstyle="longDash"/>
              </v:line>
              <v:shape id="_x0000_s1590" type="#_x0000_t202" style="position:absolute;left:8398;top:7055;width:724;height:362" filled="f" stroked="f">
                <v:textbox>
                  <w:txbxContent>
                    <w:p w:rsidR="002424DE" w:rsidRDefault="002424DE" w:rsidP="009112F2">
                      <w:r>
                        <w:t>α</w:t>
                      </w:r>
                    </w:p>
                  </w:txbxContent>
                </v:textbox>
              </v:shape>
              <v:shape id="_x0000_s1591" type="#_x0000_t202" style="position:absolute;left:8579;top:6512;width:724;height:362" filled="f" stroked="f">
                <v:textbox>
                  <w:txbxContent>
                    <w:p w:rsidR="002424DE" w:rsidRPr="006D07A1" w:rsidRDefault="002424DE" w:rsidP="009112F2">
                      <w:pPr>
                        <w:rPr>
                          <w:i/>
                        </w:rPr>
                      </w:pPr>
                      <w:r w:rsidRPr="006D07A1">
                        <w:rPr>
                          <w:i/>
                        </w:rPr>
                        <w:t>а</w:t>
                      </w:r>
                    </w:p>
                  </w:txbxContent>
                </v:textbox>
              </v:shape>
              <v:shape id="_x0000_s1592" type="#_x0000_t202" style="position:absolute;left:7496;top:6516;width:724;height:362" filled="f" stroked="f">
                <v:textbox>
                  <w:txbxContent>
                    <w:p w:rsidR="002424DE" w:rsidRPr="006D07A1" w:rsidRDefault="002424DE" w:rsidP="009112F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в</w:t>
                      </w:r>
                    </w:p>
                  </w:txbxContent>
                </v:textbox>
              </v:shape>
            </v:group>
            <v:line id="_x0000_s1593" style="position:absolute;flip:x" from="7674,6512" to="7855,7059"/>
          </v:group>
        </w:pict>
      </w:r>
      <w:r w:rsidRPr="00AA7758">
        <w:rPr>
          <w:noProof/>
          <w:lang w:eastAsia="ru-RU"/>
        </w:rPr>
        <w:pict>
          <v:group id="_x0000_s1594" style="position:absolute;left:0;text-align:left;margin-left:18.1pt;margin-top:.8pt;width:117.65pt;height:45.25pt;z-index:135" coordorigin="2063,6516" coordsize="2353,905">
            <v:shape id="_x0000_s1595" type="#_x0000_t7" style="position:absolute;left:2063;top:6516;width:2353;height:905"/>
            <v:line id="_x0000_s1596" style="position:absolute;flip:y" from="2606,6697" to="3873,7240"/>
            <v:line id="_x0000_s1597" style="position:absolute;flip:x" from="2968,6697" to="3149,7421"/>
            <v:shape id="_x0000_s1598" type="#_x0000_t202" style="position:absolute;left:3511;top:7059;width:724;height:362" filled="f" stroked="f">
              <v:textbox style="mso-next-textbox:#_x0000_s1598">
                <w:txbxContent>
                  <w:p w:rsidR="002424DE" w:rsidRDefault="002424DE" w:rsidP="009112F2">
                    <w:r>
                      <w:t>α</w:t>
                    </w:r>
                  </w:p>
                </w:txbxContent>
              </v:textbox>
            </v:shape>
            <v:shape id="_x0000_s1599" type="#_x0000_t202" style="position:absolute;left:3330;top:6516;width:724;height:362" filled="f" stroked="f">
              <v:textbox style="mso-next-textbox:#_x0000_s1599">
                <w:txbxContent>
                  <w:p w:rsidR="002424DE" w:rsidRPr="006D07A1" w:rsidRDefault="002424DE" w:rsidP="009112F2">
                    <w:pPr>
                      <w:rPr>
                        <w:i/>
                      </w:rPr>
                    </w:pPr>
                    <w:r w:rsidRPr="006D07A1">
                      <w:rPr>
                        <w:i/>
                      </w:rPr>
                      <w:t>а</w:t>
                    </w:r>
                  </w:p>
                </w:txbxContent>
              </v:textbox>
            </v:shape>
            <v:shape id="_x0000_s1600" type="#_x0000_t202" style="position:absolute;left:2787;top:6516;width:724;height:362" filled="f" stroked="f">
              <v:textbox style="mso-next-textbox:#_x0000_s1600">
                <w:txbxContent>
                  <w:p w:rsidR="002424DE" w:rsidRPr="006D07A1" w:rsidRDefault="002424DE" w:rsidP="009112F2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в</w:t>
                    </w:r>
                  </w:p>
                </w:txbxContent>
              </v:textbox>
            </v:shape>
          </v:group>
        </w:pict>
      </w:r>
      <w:r w:rsidRPr="00AA7758">
        <w:rPr>
          <w:noProof/>
          <w:lang w:eastAsia="ru-RU"/>
        </w:rPr>
        <w:pict>
          <v:shape id="_x0000_s1601" type="#_x0000_t202" style="position:absolute;left:0;text-align:left;margin-left:289.75pt;margin-top:.6pt;width:36.2pt;height:18.1pt;z-index:129" filled="f" stroked="f">
            <v:textbox>
              <w:txbxContent>
                <w:p w:rsidR="002424DE" w:rsidRPr="006D07A1" w:rsidRDefault="002424DE" w:rsidP="009112F2">
                  <w:pPr>
                    <w:rPr>
                      <w:i/>
                    </w:rPr>
                  </w:pPr>
                  <w:r>
                    <w:rPr>
                      <w:i/>
                    </w:rPr>
                    <w:t>в</w:t>
                  </w:r>
                </w:p>
              </w:txbxContent>
            </v:textbox>
          </v:shape>
        </w:pict>
      </w:r>
      <w:r w:rsidRPr="00AA7758">
        <w:rPr>
          <w:noProof/>
          <w:lang w:eastAsia="ru-RU"/>
        </w:rPr>
        <w:pict>
          <v:shape id="_x0000_s1602" type="#_x0000_t202" style="position:absolute;left:0;text-align:left;margin-left:289.75pt;margin-top:.6pt;width:36.2pt;height:18.1pt;z-index:137" filled="f" stroked="f">
            <v:textbox>
              <w:txbxContent>
                <w:p w:rsidR="002424DE" w:rsidRPr="006D07A1" w:rsidRDefault="002424DE" w:rsidP="009112F2">
                  <w:pPr>
                    <w:rPr>
                      <w:i/>
                    </w:rPr>
                  </w:pPr>
                  <w:r>
                    <w:rPr>
                      <w:i/>
                    </w:rPr>
                    <w:t>в</w:t>
                  </w:r>
                </w:p>
              </w:txbxContent>
            </v:textbox>
          </v:shape>
        </w:pict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24DE" w:rsidRPr="008863D4" w:rsidRDefault="002424DE" w:rsidP="006224E8">
      <w:pPr>
        <w:spacing w:before="24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6. Вычислите:  </w:t>
      </w:r>
      <w:r w:rsidRPr="008863D4">
        <w:rPr>
          <w:rFonts w:ascii="Times New Roman" w:hAnsi="Times New Roman"/>
          <w:b/>
          <w:sz w:val="26"/>
          <w:szCs w:val="26"/>
          <w:lang w:val="en-US"/>
        </w:rPr>
        <w:t>arcsin</w:t>
      </w:r>
      <w:r w:rsidRPr="008863D4">
        <w:rPr>
          <w:rFonts w:ascii="Times New Roman" w:hAnsi="Times New Roman"/>
          <w:b/>
          <w:sz w:val="26"/>
          <w:szCs w:val="26"/>
        </w:rPr>
        <w:t xml:space="preserve">(- </w:t>
      </w:r>
      <w:r w:rsidRPr="008863D4">
        <w:rPr>
          <w:rFonts w:ascii="Times New Roman" w:hAnsi="Times New Roman"/>
          <w:b/>
          <w:position w:val="-24"/>
          <w:sz w:val="26"/>
          <w:szCs w:val="26"/>
        </w:rPr>
        <w:object w:dxaOrig="240" w:dyaOrig="620">
          <v:shape id="_x0000_i1275" type="#_x0000_t75" style="width:12pt;height:30.75pt" o:ole="">
            <v:imagedata r:id="rId460" o:title=""/>
          </v:shape>
          <o:OLEObject Type="Embed" ProgID="Equation.3" ShapeID="_x0000_i1275" DrawAspect="Content" ObjectID="_1583651575" r:id="rId461"/>
        </w:object>
      </w:r>
      <w:r w:rsidRPr="008863D4">
        <w:rPr>
          <w:rFonts w:ascii="Times New Roman" w:hAnsi="Times New Roman"/>
          <w:b/>
          <w:sz w:val="26"/>
          <w:szCs w:val="26"/>
        </w:rPr>
        <w:t xml:space="preserve">) + </w:t>
      </w:r>
      <w:r w:rsidRPr="008863D4">
        <w:rPr>
          <w:rFonts w:ascii="Times New Roman" w:hAnsi="Times New Roman"/>
          <w:b/>
          <w:sz w:val="26"/>
          <w:szCs w:val="26"/>
          <w:lang w:val="en-US"/>
        </w:rPr>
        <w:t>arccos</w:t>
      </w:r>
      <w:r w:rsidRPr="008863D4">
        <w:rPr>
          <w:rFonts w:ascii="Times New Roman" w:hAnsi="Times New Roman"/>
          <w:b/>
          <w:position w:val="-24"/>
          <w:sz w:val="26"/>
          <w:szCs w:val="26"/>
        </w:rPr>
        <w:object w:dxaOrig="240" w:dyaOrig="620">
          <v:shape id="_x0000_i1276" type="#_x0000_t75" style="width:12pt;height:30.75pt" o:ole="">
            <v:imagedata r:id="rId462" o:title=""/>
          </v:shape>
          <o:OLEObject Type="Embed" ProgID="Equation.3" ShapeID="_x0000_i1276" DrawAspect="Content" ObjectID="_1583651576" r:id="rId463"/>
        </w:object>
      </w:r>
      <w:r w:rsidRPr="008863D4">
        <w:rPr>
          <w:rFonts w:ascii="Times New Roman" w:hAnsi="Times New Roman"/>
          <w:b/>
          <w:sz w:val="26"/>
          <w:szCs w:val="26"/>
        </w:rPr>
        <w:t>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А) </w:t>
      </w:r>
      <w:r w:rsidRPr="008863D4">
        <w:rPr>
          <w:rFonts w:ascii="Times New Roman" w:hAnsi="Times New Roman"/>
          <w:position w:val="-24"/>
          <w:sz w:val="26"/>
          <w:szCs w:val="26"/>
        </w:rPr>
        <w:object w:dxaOrig="260" w:dyaOrig="620">
          <v:shape id="_x0000_i1277" type="#_x0000_t75" style="width:12.75pt;height:30.75pt" o:ole="">
            <v:imagedata r:id="rId396" o:title=""/>
          </v:shape>
          <o:OLEObject Type="Embed" ProgID="Equation.3" ShapeID="_x0000_i1277" DrawAspect="Content" ObjectID="_1583651577" r:id="rId464"/>
        </w:object>
      </w:r>
      <w:r w:rsidRPr="008863D4">
        <w:rPr>
          <w:rFonts w:ascii="Times New Roman" w:hAnsi="Times New Roman"/>
          <w:sz w:val="26"/>
          <w:szCs w:val="26"/>
        </w:rPr>
        <w:t>;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Б) </w:t>
      </w:r>
      <w:r w:rsidRPr="008863D4">
        <w:rPr>
          <w:rFonts w:ascii="Times New Roman" w:hAnsi="Times New Roman"/>
          <w:position w:val="-24"/>
        </w:rPr>
        <w:object w:dxaOrig="260" w:dyaOrig="620">
          <v:shape id="_x0000_i1278" type="#_x0000_t75" style="width:12.75pt;height:30.75pt" o:ole="">
            <v:imagedata r:id="rId465" o:title=""/>
          </v:shape>
          <o:OLEObject Type="Embed" ProgID="Equation.3" ShapeID="_x0000_i1278" DrawAspect="Content" ObjectID="_1583651578" r:id="rId466"/>
        </w:object>
      </w:r>
      <w:r w:rsidRPr="008863D4">
        <w:rPr>
          <w:rFonts w:ascii="Times New Roman" w:hAnsi="Times New Roman"/>
        </w:rPr>
        <w:t>;</w:t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В) </w:t>
      </w:r>
      <w:r w:rsidRPr="008863D4">
        <w:rPr>
          <w:rFonts w:ascii="Times New Roman" w:hAnsi="Times New Roman"/>
          <w:position w:val="-24"/>
        </w:rPr>
        <w:object w:dxaOrig="440" w:dyaOrig="620">
          <v:shape id="_x0000_i1279" type="#_x0000_t75" style="width:21.75pt;height:30.75pt" o:ole="">
            <v:imagedata r:id="rId467" o:title=""/>
          </v:shape>
          <o:OLEObject Type="Embed" ProgID="Equation.3" ShapeID="_x0000_i1279" DrawAspect="Content" ObjectID="_1583651579" r:id="rId468"/>
        </w:object>
      </w:r>
      <w:r w:rsidRPr="008863D4">
        <w:rPr>
          <w:rFonts w:ascii="Times New Roman" w:hAnsi="Times New Roman"/>
          <w:sz w:val="26"/>
          <w:szCs w:val="26"/>
        </w:rPr>
        <w:t>;</w:t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Г) </w:t>
      </w:r>
      <w:r w:rsidRPr="008863D4">
        <w:rPr>
          <w:rFonts w:ascii="Times New Roman" w:hAnsi="Times New Roman"/>
          <w:position w:val="-24"/>
        </w:rPr>
        <w:object w:dxaOrig="260" w:dyaOrig="620">
          <v:shape id="_x0000_i1280" type="#_x0000_t75" style="width:12.75pt;height:30.75pt" o:ole="">
            <v:imagedata r:id="rId469" o:title=""/>
          </v:shape>
          <o:OLEObject Type="Embed" ProgID="Equation.3" ShapeID="_x0000_i1280" DrawAspect="Content" ObjectID="_1583651580" r:id="rId470"/>
        </w:object>
      </w:r>
      <w:r w:rsidRPr="008863D4">
        <w:rPr>
          <w:rFonts w:ascii="Times New Roman" w:hAnsi="Times New Roman"/>
        </w:rPr>
        <w:t>.</w:t>
      </w:r>
    </w:p>
    <w:p w:rsidR="002424DE" w:rsidRPr="008863D4" w:rsidRDefault="002424DE" w:rsidP="006224E8">
      <w:pPr>
        <w:spacing w:before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7. Решите уравнение </w:t>
      </w:r>
      <w:r w:rsidRPr="008863D4">
        <w:rPr>
          <w:rFonts w:ascii="Times New Roman" w:hAnsi="Times New Roman"/>
          <w:b/>
          <w:i/>
          <w:sz w:val="26"/>
          <w:szCs w:val="26"/>
        </w:rPr>
        <w:t>2</w:t>
      </w:r>
      <w:r w:rsidRPr="008863D4">
        <w:rPr>
          <w:rFonts w:ascii="Times New Roman" w:hAnsi="Times New Roman"/>
          <w:b/>
          <w:i/>
          <w:sz w:val="26"/>
          <w:szCs w:val="26"/>
          <w:lang w:val="en-US"/>
        </w:rPr>
        <w:t>sin</w:t>
      </w:r>
      <w:r w:rsidRPr="008863D4">
        <w:rPr>
          <w:rFonts w:ascii="Times New Roman" w:hAnsi="Times New Roman"/>
          <w:b/>
          <w:i/>
          <w:sz w:val="26"/>
          <w:szCs w:val="26"/>
        </w:rPr>
        <w:t xml:space="preserve"> х - </w:t>
      </w:r>
      <w:r w:rsidRPr="008863D4">
        <w:rPr>
          <w:rFonts w:ascii="Times New Roman" w:hAnsi="Times New Roman"/>
          <w:b/>
          <w:i/>
          <w:position w:val="-8"/>
          <w:sz w:val="26"/>
          <w:szCs w:val="26"/>
          <w:lang w:val="en-US"/>
        </w:rPr>
        <w:object w:dxaOrig="360" w:dyaOrig="360">
          <v:shape id="_x0000_i1281" type="#_x0000_t75" style="width:18pt;height:18pt" o:ole="">
            <v:imagedata r:id="rId471" o:title=""/>
          </v:shape>
          <o:OLEObject Type="Embed" ProgID="Equation.3" ShapeID="_x0000_i1281" DrawAspect="Content" ObjectID="_1583651581" r:id="rId472"/>
        </w:object>
      </w:r>
      <w:r w:rsidRPr="008863D4">
        <w:rPr>
          <w:rFonts w:ascii="Times New Roman" w:hAnsi="Times New Roman"/>
          <w:b/>
          <w:i/>
          <w:sz w:val="26"/>
          <w:szCs w:val="26"/>
        </w:rPr>
        <w:t xml:space="preserve"> = 0.</w:t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А) </w:t>
      </w:r>
      <w:r w:rsidRPr="008863D4">
        <w:rPr>
          <w:rFonts w:ascii="Times New Roman" w:hAnsi="Times New Roman"/>
          <w:i/>
        </w:rPr>
        <w:t>х</w:t>
      </w:r>
      <w:r w:rsidRPr="008863D4">
        <w:rPr>
          <w:rFonts w:ascii="Times New Roman" w:hAnsi="Times New Roman"/>
        </w:rPr>
        <w:t xml:space="preserve">  =  (- 1)</w:t>
      </w:r>
      <w:r w:rsidRPr="008863D4">
        <w:rPr>
          <w:rFonts w:ascii="Times New Roman" w:hAnsi="Times New Roman"/>
          <w:vertAlign w:val="superscript"/>
          <w:lang w:val="en-US"/>
        </w:rPr>
        <w:t>n</w:t>
      </w:r>
      <w:r w:rsidRPr="008863D4">
        <w:rPr>
          <w:rFonts w:ascii="Times New Roman" w:hAnsi="Times New Roman"/>
          <w:position w:val="-24"/>
        </w:rPr>
        <w:object w:dxaOrig="260" w:dyaOrig="620">
          <v:shape id="_x0000_i1282" type="#_x0000_t75" style="width:12.75pt;height:30.75pt" o:ole="">
            <v:imagedata r:id="rId473" o:title=""/>
          </v:shape>
          <o:OLEObject Type="Embed" ProgID="Equation.3" ShapeID="_x0000_i1282" DrawAspect="Content" ObjectID="_1583651582" r:id="rId474"/>
        </w:object>
      </w:r>
      <w:r w:rsidRPr="008863D4">
        <w:rPr>
          <w:rFonts w:ascii="Times New Roman" w:hAnsi="Times New Roman"/>
        </w:rPr>
        <w:t>+ π</w:t>
      </w:r>
      <w:r w:rsidRPr="008863D4">
        <w:rPr>
          <w:rFonts w:ascii="Times New Roman" w:hAnsi="Times New Roman"/>
          <w:i/>
        </w:rPr>
        <w:t>п,  п</w:t>
      </w:r>
      <w:r w:rsidRPr="008863D4">
        <w:rPr>
          <w:rFonts w:ascii="Times New Roman" w:hAnsi="Times New Roman"/>
          <w:i/>
          <w:position w:val="-4"/>
        </w:rPr>
        <w:object w:dxaOrig="200" w:dyaOrig="200">
          <v:shape id="_x0000_i1283" type="#_x0000_t75" style="width:9.75pt;height:9.75pt" o:ole="">
            <v:imagedata r:id="rId404" o:title=""/>
          </v:shape>
          <o:OLEObject Type="Embed" ProgID="Equation.3" ShapeID="_x0000_i1283" DrawAspect="Content" ObjectID="_1583651583" r:id="rId475"/>
        </w:object>
      </w:r>
      <w:r w:rsidRPr="008863D4">
        <w:rPr>
          <w:rFonts w:ascii="Times New Roman" w:hAnsi="Times New Roman"/>
          <w:i/>
          <w:lang w:val="en-US"/>
        </w:rPr>
        <w:t>Z</w:t>
      </w:r>
      <w:r w:rsidRPr="008863D4">
        <w:rPr>
          <w:rFonts w:ascii="Times New Roman" w:hAnsi="Times New Roman"/>
        </w:rPr>
        <w:t>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Б) </w:t>
      </w:r>
      <w:r w:rsidRPr="008863D4">
        <w:rPr>
          <w:rFonts w:ascii="Times New Roman" w:hAnsi="Times New Roman"/>
          <w:i/>
          <w:sz w:val="26"/>
          <w:szCs w:val="26"/>
        </w:rPr>
        <w:t>х</w:t>
      </w:r>
      <w:r w:rsidRPr="008863D4">
        <w:rPr>
          <w:rFonts w:ascii="Times New Roman" w:hAnsi="Times New Roman"/>
          <w:sz w:val="26"/>
          <w:szCs w:val="26"/>
        </w:rPr>
        <w:t xml:space="preserve">  =  </w:t>
      </w:r>
      <w:r w:rsidRPr="008863D4">
        <w:rPr>
          <w:rFonts w:ascii="Times New Roman" w:hAnsi="Times New Roman"/>
        </w:rPr>
        <w:t>(- 1)</w:t>
      </w:r>
      <w:r w:rsidRPr="008863D4">
        <w:rPr>
          <w:rFonts w:ascii="Times New Roman" w:hAnsi="Times New Roman"/>
          <w:vertAlign w:val="superscript"/>
          <w:lang w:val="en-US"/>
        </w:rPr>
        <w:t>n</w:t>
      </w:r>
      <w:r w:rsidRPr="008863D4">
        <w:rPr>
          <w:rFonts w:ascii="Times New Roman" w:hAnsi="Times New Roman"/>
          <w:position w:val="-24"/>
        </w:rPr>
        <w:object w:dxaOrig="260" w:dyaOrig="620">
          <v:shape id="_x0000_i1284" type="#_x0000_t75" style="width:12.75pt;height:30.75pt" o:ole="">
            <v:imagedata r:id="rId402" o:title=""/>
          </v:shape>
          <o:OLEObject Type="Embed" ProgID="Equation.3" ShapeID="_x0000_i1284" DrawAspect="Content" ObjectID="_1583651584" r:id="rId476"/>
        </w:object>
      </w:r>
      <w:r w:rsidRPr="008863D4">
        <w:rPr>
          <w:rFonts w:ascii="Times New Roman" w:hAnsi="Times New Roman"/>
        </w:rPr>
        <w:t xml:space="preserve">+ </w:t>
      </w:r>
      <w:r w:rsidRPr="008863D4">
        <w:rPr>
          <w:rFonts w:ascii="Times New Roman" w:hAnsi="Times New Roman"/>
          <w:sz w:val="26"/>
          <w:szCs w:val="26"/>
        </w:rPr>
        <w:t>π</w:t>
      </w:r>
      <w:r w:rsidRPr="008863D4">
        <w:rPr>
          <w:rFonts w:ascii="Times New Roman" w:hAnsi="Times New Roman"/>
          <w:i/>
          <w:sz w:val="26"/>
          <w:szCs w:val="26"/>
        </w:rPr>
        <w:t>п,</w:t>
      </w:r>
      <w:r w:rsidRPr="008863D4">
        <w:rPr>
          <w:rFonts w:ascii="Times New Roman" w:hAnsi="Times New Roman"/>
          <w:sz w:val="26"/>
          <w:szCs w:val="26"/>
        </w:rPr>
        <w:t xml:space="preserve">  </w:t>
      </w:r>
      <w:r w:rsidRPr="008863D4">
        <w:rPr>
          <w:rFonts w:ascii="Times New Roman" w:hAnsi="Times New Roman"/>
          <w:i/>
          <w:sz w:val="26"/>
          <w:szCs w:val="26"/>
        </w:rPr>
        <w:t>п</w:t>
      </w:r>
      <w:r w:rsidRPr="008863D4">
        <w:rPr>
          <w:rFonts w:ascii="Times New Roman" w:hAnsi="Times New Roman"/>
          <w:i/>
          <w:position w:val="-4"/>
        </w:rPr>
        <w:object w:dxaOrig="200" w:dyaOrig="200">
          <v:shape id="_x0000_i1285" type="#_x0000_t75" style="width:9.75pt;height:9.75pt" o:ole="">
            <v:imagedata r:id="rId407" o:title=""/>
          </v:shape>
          <o:OLEObject Type="Embed" ProgID="Equation.3" ShapeID="_x0000_i1285" DrawAspect="Content" ObjectID="_1583651585" r:id="rId477"/>
        </w:object>
      </w:r>
      <w:r w:rsidRPr="008863D4">
        <w:rPr>
          <w:rFonts w:ascii="Times New Roman" w:hAnsi="Times New Roman"/>
          <w:i/>
          <w:lang w:val="en-US"/>
        </w:rPr>
        <w:t>Z</w:t>
      </w:r>
      <w:r w:rsidRPr="008863D4">
        <w:rPr>
          <w:rFonts w:ascii="Times New Roman" w:hAnsi="Times New Roman"/>
          <w:sz w:val="26"/>
          <w:szCs w:val="26"/>
        </w:rPr>
        <w:t>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В) </w:t>
      </w:r>
      <w:r w:rsidRPr="008863D4">
        <w:rPr>
          <w:rFonts w:ascii="Times New Roman" w:hAnsi="Times New Roman"/>
          <w:i/>
          <w:sz w:val="26"/>
          <w:szCs w:val="26"/>
        </w:rPr>
        <w:t>х</w:t>
      </w:r>
      <w:r w:rsidRPr="008863D4">
        <w:rPr>
          <w:rFonts w:ascii="Times New Roman" w:hAnsi="Times New Roman"/>
          <w:sz w:val="26"/>
          <w:szCs w:val="26"/>
        </w:rPr>
        <w:t xml:space="preserve">  =</w:t>
      </w:r>
      <w:r w:rsidRPr="008863D4">
        <w:rPr>
          <w:rFonts w:ascii="Times New Roman" w:hAnsi="Times New Roman"/>
          <w:sz w:val="28"/>
          <w:szCs w:val="28"/>
        </w:rPr>
        <w:t xml:space="preserve">  </w:t>
      </w:r>
      <w:r w:rsidRPr="008863D4">
        <w:rPr>
          <w:rFonts w:ascii="Times New Roman" w:hAnsi="Times New Roman"/>
          <w:position w:val="-24"/>
        </w:rPr>
        <w:object w:dxaOrig="260" w:dyaOrig="620">
          <v:shape id="_x0000_i1286" type="#_x0000_t75" style="width:12.75pt;height:30.75pt" o:ole="">
            <v:imagedata r:id="rId478" o:title=""/>
          </v:shape>
          <o:OLEObject Type="Embed" ProgID="Equation.3" ShapeID="_x0000_i1286" DrawAspect="Content" ObjectID="_1583651586" r:id="rId479"/>
        </w:object>
      </w:r>
      <w:r w:rsidRPr="008863D4">
        <w:rPr>
          <w:rFonts w:ascii="Times New Roman" w:hAnsi="Times New Roman"/>
        </w:rPr>
        <w:t>+ π</w:t>
      </w:r>
      <w:r w:rsidRPr="008863D4">
        <w:rPr>
          <w:rFonts w:ascii="Times New Roman" w:hAnsi="Times New Roman"/>
          <w:i/>
        </w:rPr>
        <w:t>п,  п</w:t>
      </w:r>
      <w:r w:rsidRPr="008863D4">
        <w:rPr>
          <w:rFonts w:ascii="Times New Roman" w:hAnsi="Times New Roman"/>
          <w:i/>
          <w:position w:val="-4"/>
        </w:rPr>
        <w:object w:dxaOrig="200" w:dyaOrig="200">
          <v:shape id="_x0000_i1287" type="#_x0000_t75" style="width:9.75pt;height:9.75pt" o:ole="">
            <v:imagedata r:id="rId404" o:title=""/>
          </v:shape>
          <o:OLEObject Type="Embed" ProgID="Equation.3" ShapeID="_x0000_i1287" DrawAspect="Content" ObjectID="_1583651587" r:id="rId480"/>
        </w:object>
      </w:r>
      <w:r w:rsidRPr="008863D4">
        <w:rPr>
          <w:rFonts w:ascii="Times New Roman" w:hAnsi="Times New Roman"/>
          <w:i/>
          <w:lang w:val="en-US"/>
        </w:rPr>
        <w:t>Z</w:t>
      </w:r>
      <w:r w:rsidRPr="008863D4">
        <w:rPr>
          <w:rFonts w:ascii="Times New Roman" w:hAnsi="Times New Roman"/>
          <w:sz w:val="26"/>
          <w:szCs w:val="26"/>
        </w:rPr>
        <w:t>.</w:t>
      </w:r>
    </w:p>
    <w:p w:rsidR="002424DE" w:rsidRPr="008863D4" w:rsidRDefault="002424DE" w:rsidP="006224E8">
      <w:pPr>
        <w:pStyle w:val="22"/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Г) </w:t>
      </w:r>
      <w:r w:rsidRPr="008863D4">
        <w:rPr>
          <w:rFonts w:ascii="Times New Roman" w:hAnsi="Times New Roman"/>
          <w:i/>
        </w:rPr>
        <w:t>х</w:t>
      </w:r>
      <w:r w:rsidRPr="008863D4">
        <w:rPr>
          <w:rFonts w:ascii="Times New Roman" w:hAnsi="Times New Roman"/>
        </w:rPr>
        <w:t xml:space="preserve">  = </w:t>
      </w:r>
      <w:r w:rsidRPr="008863D4">
        <w:rPr>
          <w:rFonts w:ascii="Times New Roman" w:hAnsi="Times New Roman"/>
          <w:i/>
          <w:sz w:val="28"/>
          <w:szCs w:val="28"/>
        </w:rPr>
        <w:t xml:space="preserve"> </w:t>
      </w:r>
      <w:r w:rsidRPr="008863D4">
        <w:rPr>
          <w:rFonts w:ascii="Times New Roman" w:hAnsi="Times New Roman"/>
          <w:position w:val="-24"/>
        </w:rPr>
        <w:object w:dxaOrig="260" w:dyaOrig="620">
          <v:shape id="_x0000_i1288" type="#_x0000_t75" style="width:12.75pt;height:30.75pt" o:ole="">
            <v:imagedata r:id="rId481" o:title=""/>
          </v:shape>
          <o:OLEObject Type="Embed" ProgID="Equation.3" ShapeID="_x0000_i1288" DrawAspect="Content" ObjectID="_1583651588" r:id="rId482"/>
        </w:object>
      </w:r>
      <w:r w:rsidRPr="008863D4">
        <w:rPr>
          <w:rFonts w:ascii="Times New Roman" w:hAnsi="Times New Roman"/>
        </w:rPr>
        <w:t>+ π</w:t>
      </w:r>
      <w:r w:rsidRPr="008863D4">
        <w:rPr>
          <w:rFonts w:ascii="Times New Roman" w:hAnsi="Times New Roman"/>
          <w:i/>
        </w:rPr>
        <w:t>п,  п</w:t>
      </w:r>
      <w:r w:rsidRPr="008863D4">
        <w:rPr>
          <w:rFonts w:ascii="Times New Roman" w:hAnsi="Times New Roman"/>
          <w:i/>
          <w:position w:val="-4"/>
        </w:rPr>
        <w:object w:dxaOrig="200" w:dyaOrig="200">
          <v:shape id="_x0000_i1289" type="#_x0000_t75" style="width:9.75pt;height:9.75pt" o:ole="">
            <v:imagedata r:id="rId404" o:title=""/>
          </v:shape>
          <o:OLEObject Type="Embed" ProgID="Equation.3" ShapeID="_x0000_i1289" DrawAspect="Content" ObjectID="_1583651589" r:id="rId483"/>
        </w:object>
      </w:r>
      <w:r w:rsidRPr="008863D4">
        <w:rPr>
          <w:rFonts w:ascii="Times New Roman" w:hAnsi="Times New Roman"/>
          <w:i/>
          <w:lang w:val="en-US"/>
        </w:rPr>
        <w:t>Z</w:t>
      </w:r>
      <w:r w:rsidRPr="008863D4">
        <w:rPr>
          <w:rFonts w:ascii="Times New Roman" w:hAnsi="Times New Roman"/>
        </w:rPr>
        <w:t>.</w:t>
      </w:r>
    </w:p>
    <w:p w:rsidR="002424DE" w:rsidRPr="008863D4" w:rsidRDefault="002424DE" w:rsidP="006224E8">
      <w:pPr>
        <w:spacing w:before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8. Решите уравнение: 25</w:t>
      </w:r>
      <w:r w:rsidRPr="008863D4">
        <w:rPr>
          <w:rFonts w:ascii="Times New Roman" w:hAnsi="Times New Roman"/>
          <w:b/>
          <w:i/>
          <w:sz w:val="26"/>
          <w:szCs w:val="26"/>
          <w:vertAlign w:val="superscript"/>
        </w:rPr>
        <w:t>х</w:t>
      </w:r>
      <w:r w:rsidRPr="008863D4">
        <w:rPr>
          <w:rFonts w:ascii="Times New Roman" w:hAnsi="Times New Roman"/>
          <w:b/>
          <w:i/>
          <w:sz w:val="26"/>
          <w:szCs w:val="26"/>
        </w:rPr>
        <w:t xml:space="preserve"> + </w:t>
      </w:r>
      <w:r w:rsidRPr="008863D4">
        <w:rPr>
          <w:rFonts w:ascii="Times New Roman" w:hAnsi="Times New Roman"/>
          <w:b/>
          <w:sz w:val="26"/>
          <w:szCs w:val="26"/>
        </w:rPr>
        <w:t>4∙5</w:t>
      </w:r>
      <w:r w:rsidRPr="008863D4">
        <w:rPr>
          <w:rFonts w:ascii="Times New Roman" w:hAnsi="Times New Roman"/>
          <w:b/>
          <w:i/>
          <w:sz w:val="26"/>
          <w:szCs w:val="26"/>
          <w:vertAlign w:val="superscript"/>
        </w:rPr>
        <w:t>х</w:t>
      </w:r>
      <w:r w:rsidRPr="008863D4">
        <w:rPr>
          <w:rFonts w:ascii="Times New Roman" w:hAnsi="Times New Roman"/>
          <w:b/>
          <w:sz w:val="26"/>
          <w:szCs w:val="26"/>
        </w:rPr>
        <w:t xml:space="preserve"> – 5=0.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А)  </w:t>
      </w:r>
      <w:r w:rsidRPr="008863D4">
        <w:rPr>
          <w:rFonts w:ascii="Times New Roman" w:hAnsi="Times New Roman"/>
          <w:i/>
          <w:sz w:val="26"/>
          <w:szCs w:val="26"/>
        </w:rPr>
        <w:t xml:space="preserve">х = </w:t>
      </w:r>
      <w:r w:rsidRPr="008863D4">
        <w:rPr>
          <w:rFonts w:ascii="Times New Roman" w:hAnsi="Times New Roman"/>
          <w:sz w:val="26"/>
          <w:szCs w:val="26"/>
        </w:rPr>
        <w:t xml:space="preserve">0. 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Б)  </w:t>
      </w:r>
      <w:r w:rsidRPr="008863D4">
        <w:rPr>
          <w:rFonts w:ascii="Times New Roman" w:hAnsi="Times New Roman"/>
          <w:i/>
          <w:sz w:val="26"/>
          <w:szCs w:val="26"/>
        </w:rPr>
        <w:t>х</w:t>
      </w:r>
      <w:r w:rsidRPr="008863D4">
        <w:rPr>
          <w:rFonts w:ascii="Times New Roman" w:hAnsi="Times New Roman"/>
          <w:i/>
          <w:sz w:val="26"/>
          <w:szCs w:val="26"/>
          <w:vertAlign w:val="subscript"/>
        </w:rPr>
        <w:t xml:space="preserve">1 </w:t>
      </w:r>
      <w:r w:rsidRPr="008863D4">
        <w:rPr>
          <w:rFonts w:ascii="Times New Roman" w:hAnsi="Times New Roman"/>
          <w:i/>
          <w:sz w:val="26"/>
          <w:szCs w:val="26"/>
        </w:rPr>
        <w:t xml:space="preserve">= </w:t>
      </w:r>
      <w:r w:rsidRPr="008863D4">
        <w:rPr>
          <w:rFonts w:ascii="Times New Roman" w:hAnsi="Times New Roman"/>
          <w:sz w:val="26"/>
          <w:szCs w:val="26"/>
        </w:rPr>
        <w:t xml:space="preserve">1,  </w:t>
      </w:r>
      <w:r w:rsidRPr="008863D4">
        <w:rPr>
          <w:rFonts w:ascii="Times New Roman" w:hAnsi="Times New Roman"/>
          <w:i/>
          <w:sz w:val="26"/>
          <w:szCs w:val="26"/>
        </w:rPr>
        <w:t>х</w:t>
      </w:r>
      <w:r w:rsidRPr="008863D4">
        <w:rPr>
          <w:rFonts w:ascii="Times New Roman" w:hAnsi="Times New Roman"/>
          <w:i/>
          <w:sz w:val="26"/>
          <w:szCs w:val="26"/>
          <w:vertAlign w:val="subscript"/>
        </w:rPr>
        <w:t xml:space="preserve">2 </w:t>
      </w:r>
      <w:r w:rsidRPr="008863D4">
        <w:rPr>
          <w:rFonts w:ascii="Times New Roman" w:hAnsi="Times New Roman"/>
          <w:sz w:val="26"/>
          <w:szCs w:val="26"/>
        </w:rPr>
        <w:t xml:space="preserve">=  </w:t>
      </w:r>
      <w:r w:rsidRPr="008863D4">
        <w:rPr>
          <w:rFonts w:ascii="Times New Roman" w:hAnsi="Times New Roman"/>
          <w:b/>
          <w:sz w:val="26"/>
          <w:szCs w:val="26"/>
        </w:rPr>
        <w:t xml:space="preserve">– </w:t>
      </w:r>
      <w:r w:rsidRPr="008863D4">
        <w:rPr>
          <w:rFonts w:ascii="Times New Roman" w:hAnsi="Times New Roman"/>
          <w:sz w:val="26"/>
          <w:szCs w:val="26"/>
        </w:rPr>
        <w:t>5.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В)  </w:t>
      </w:r>
      <w:r w:rsidRPr="008863D4">
        <w:rPr>
          <w:rFonts w:ascii="Times New Roman" w:hAnsi="Times New Roman"/>
          <w:i/>
          <w:sz w:val="26"/>
          <w:szCs w:val="26"/>
        </w:rPr>
        <w:t>х</w:t>
      </w:r>
      <w:r w:rsidRPr="008863D4">
        <w:rPr>
          <w:rFonts w:ascii="Times New Roman" w:hAnsi="Times New Roman"/>
          <w:i/>
          <w:sz w:val="26"/>
          <w:szCs w:val="26"/>
          <w:vertAlign w:val="subscript"/>
        </w:rPr>
        <w:t xml:space="preserve">1 </w:t>
      </w:r>
      <w:r w:rsidRPr="008863D4">
        <w:rPr>
          <w:rFonts w:ascii="Times New Roman" w:hAnsi="Times New Roman"/>
          <w:i/>
          <w:sz w:val="26"/>
          <w:szCs w:val="26"/>
        </w:rPr>
        <w:t xml:space="preserve">= </w:t>
      </w:r>
      <w:r w:rsidRPr="008863D4">
        <w:rPr>
          <w:rFonts w:ascii="Times New Roman" w:hAnsi="Times New Roman"/>
          <w:sz w:val="26"/>
          <w:szCs w:val="26"/>
        </w:rPr>
        <w:t xml:space="preserve">0,  </w:t>
      </w:r>
      <w:r w:rsidRPr="008863D4">
        <w:rPr>
          <w:rFonts w:ascii="Times New Roman" w:hAnsi="Times New Roman"/>
          <w:i/>
          <w:sz w:val="26"/>
          <w:szCs w:val="26"/>
        </w:rPr>
        <w:t>х</w:t>
      </w:r>
      <w:r w:rsidRPr="008863D4">
        <w:rPr>
          <w:rFonts w:ascii="Times New Roman" w:hAnsi="Times New Roman"/>
          <w:i/>
          <w:sz w:val="26"/>
          <w:szCs w:val="26"/>
          <w:vertAlign w:val="subscript"/>
        </w:rPr>
        <w:t xml:space="preserve">2 </w:t>
      </w:r>
      <w:r w:rsidRPr="008863D4">
        <w:rPr>
          <w:rFonts w:ascii="Times New Roman" w:hAnsi="Times New Roman"/>
          <w:sz w:val="26"/>
          <w:szCs w:val="26"/>
        </w:rPr>
        <w:t xml:space="preserve">=  </w:t>
      </w:r>
      <w:r w:rsidRPr="008863D4">
        <w:rPr>
          <w:rFonts w:ascii="Times New Roman" w:hAnsi="Times New Roman"/>
          <w:b/>
          <w:sz w:val="26"/>
          <w:szCs w:val="26"/>
        </w:rPr>
        <w:t xml:space="preserve">– </w:t>
      </w:r>
      <w:r w:rsidRPr="008863D4">
        <w:rPr>
          <w:rFonts w:ascii="Times New Roman" w:hAnsi="Times New Roman"/>
          <w:sz w:val="26"/>
          <w:szCs w:val="26"/>
        </w:rPr>
        <w:t>1.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Г)  корней нет.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9. Известно, что </w:t>
      </w:r>
      <w:r w:rsidRPr="008863D4">
        <w:rPr>
          <w:rFonts w:ascii="Times New Roman" w:hAnsi="Times New Roman"/>
          <w:b/>
          <w:sz w:val="26"/>
          <w:szCs w:val="26"/>
          <w:lang w:val="en-US"/>
        </w:rPr>
        <w:t>sin</w:t>
      </w:r>
      <w:r w:rsidRPr="008863D4">
        <w:rPr>
          <w:rFonts w:ascii="Times New Roman" w:hAnsi="Times New Roman"/>
          <w:b/>
          <w:sz w:val="26"/>
          <w:szCs w:val="26"/>
        </w:rPr>
        <w:t xml:space="preserve"> α = </w:t>
      </w:r>
      <w:r w:rsidRPr="008863D4">
        <w:rPr>
          <w:rFonts w:ascii="Times New Roman" w:hAnsi="Times New Roman"/>
          <w:b/>
          <w:position w:val="-24"/>
          <w:sz w:val="28"/>
          <w:szCs w:val="28"/>
        </w:rPr>
        <w:object w:dxaOrig="360" w:dyaOrig="620">
          <v:shape id="_x0000_i1290" type="#_x0000_t75" style="width:21.75pt;height:33pt" o:ole="">
            <v:imagedata r:id="rId484" o:title=""/>
          </v:shape>
          <o:OLEObject Type="Embed" ProgID="Equation.3" ShapeID="_x0000_i1290" DrawAspect="Content" ObjectID="_1583651590" r:id="rId485"/>
        </w:object>
      </w:r>
      <w:r w:rsidRPr="008863D4">
        <w:rPr>
          <w:rFonts w:ascii="Times New Roman" w:hAnsi="Times New Roman"/>
          <w:b/>
          <w:sz w:val="26"/>
          <w:szCs w:val="26"/>
        </w:rPr>
        <w:t xml:space="preserve"> , </w:t>
      </w:r>
      <w:r w:rsidRPr="008863D4">
        <w:rPr>
          <w:rFonts w:ascii="Times New Roman" w:hAnsi="Times New Roman"/>
          <w:i/>
          <w:sz w:val="28"/>
          <w:szCs w:val="28"/>
        </w:rPr>
        <w:t xml:space="preserve">0 </w:t>
      </w:r>
      <w:r w:rsidRPr="008863D4">
        <w:rPr>
          <w:rFonts w:ascii="Times New Roman" w:hAnsi="Times New Roman"/>
          <w:b/>
          <w:sz w:val="28"/>
          <w:szCs w:val="28"/>
        </w:rPr>
        <w:t>&lt;</w:t>
      </w:r>
      <w:r w:rsidRPr="008863D4">
        <w:rPr>
          <w:rFonts w:ascii="Times New Roman" w:hAnsi="Times New Roman"/>
          <w:b/>
          <w:sz w:val="26"/>
          <w:szCs w:val="26"/>
        </w:rPr>
        <w:t xml:space="preserve"> </w:t>
      </w:r>
      <w:r w:rsidRPr="008863D4">
        <w:rPr>
          <w:rFonts w:ascii="Times New Roman" w:hAnsi="Times New Roman"/>
          <w:i/>
          <w:sz w:val="26"/>
          <w:szCs w:val="26"/>
        </w:rPr>
        <w:t>α &lt;</w:t>
      </w:r>
      <w:r w:rsidRPr="008863D4">
        <w:rPr>
          <w:rFonts w:ascii="Times New Roman" w:hAnsi="Times New Roman"/>
          <w:i/>
          <w:position w:val="-24"/>
          <w:sz w:val="26"/>
          <w:szCs w:val="26"/>
        </w:rPr>
        <w:object w:dxaOrig="260" w:dyaOrig="620">
          <v:shape id="_x0000_i1291" type="#_x0000_t75" style="width:12.75pt;height:30.75pt" o:ole="">
            <v:imagedata r:id="rId486" o:title=""/>
          </v:shape>
          <o:OLEObject Type="Embed" ProgID="Equation.3" ShapeID="_x0000_i1291" DrawAspect="Content" ObjectID="_1583651591" r:id="rId487"/>
        </w:object>
      </w:r>
      <w:r w:rsidRPr="008863D4">
        <w:rPr>
          <w:rFonts w:ascii="Times New Roman" w:hAnsi="Times New Roman"/>
          <w:i/>
          <w:sz w:val="26"/>
          <w:szCs w:val="26"/>
        </w:rPr>
        <w:t xml:space="preserve"> </w:t>
      </w:r>
      <w:r w:rsidRPr="008863D4">
        <w:rPr>
          <w:rFonts w:ascii="Times New Roman" w:hAnsi="Times New Roman"/>
          <w:b/>
          <w:sz w:val="26"/>
          <w:szCs w:val="26"/>
        </w:rPr>
        <w:t xml:space="preserve">. Найдите </w:t>
      </w:r>
      <w:r w:rsidRPr="008863D4">
        <w:rPr>
          <w:rFonts w:ascii="Times New Roman" w:hAnsi="Times New Roman"/>
          <w:b/>
          <w:sz w:val="26"/>
          <w:szCs w:val="26"/>
          <w:lang w:val="en-US"/>
        </w:rPr>
        <w:t>cos</w:t>
      </w:r>
      <w:r w:rsidRPr="008863D4">
        <w:rPr>
          <w:rFonts w:ascii="Times New Roman" w:hAnsi="Times New Roman"/>
          <w:b/>
          <w:sz w:val="26"/>
          <w:szCs w:val="26"/>
        </w:rPr>
        <w:t xml:space="preserve"> </w:t>
      </w:r>
      <w:r w:rsidRPr="008863D4">
        <w:rPr>
          <w:rFonts w:ascii="Times New Roman" w:hAnsi="Times New Roman"/>
          <w:b/>
          <w:sz w:val="26"/>
          <w:szCs w:val="26"/>
          <w:lang w:val="en-US"/>
        </w:rPr>
        <w:t>α</w:t>
      </w:r>
      <w:r w:rsidRPr="008863D4">
        <w:rPr>
          <w:rFonts w:ascii="Times New Roman" w:hAnsi="Times New Roman"/>
          <w:b/>
          <w:sz w:val="26"/>
          <w:szCs w:val="26"/>
        </w:rPr>
        <w:t>.</w:t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lastRenderedPageBreak/>
        <w:t xml:space="preserve">А) </w:t>
      </w:r>
      <w:r w:rsidRPr="008863D4">
        <w:rPr>
          <w:rFonts w:ascii="Times New Roman" w:hAnsi="Times New Roman"/>
          <w:position w:val="-24"/>
        </w:rPr>
        <w:object w:dxaOrig="360" w:dyaOrig="620">
          <v:shape id="_x0000_i1292" type="#_x0000_t75" style="width:18pt;height:30.75pt" o:ole="">
            <v:imagedata r:id="rId488" o:title=""/>
          </v:shape>
          <o:OLEObject Type="Embed" ProgID="Equation.3" ShapeID="_x0000_i1292" DrawAspect="Content" ObjectID="_1583651592" r:id="rId489"/>
        </w:object>
      </w:r>
      <w:r w:rsidRPr="008863D4">
        <w:rPr>
          <w:rFonts w:ascii="Times New Roman" w:hAnsi="Times New Roman"/>
        </w:rPr>
        <w:tab/>
        <w:t>;</w:t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Б)</w:t>
      </w:r>
      <w:r w:rsidRPr="008863D4">
        <w:rPr>
          <w:rFonts w:ascii="Times New Roman" w:hAnsi="Times New Roman"/>
        </w:rPr>
        <w:t xml:space="preserve"> </w:t>
      </w:r>
      <w:r w:rsidRPr="008863D4">
        <w:rPr>
          <w:rFonts w:ascii="Times New Roman" w:hAnsi="Times New Roman"/>
          <w:position w:val="-24"/>
        </w:rPr>
        <w:object w:dxaOrig="360" w:dyaOrig="620">
          <v:shape id="_x0000_i1293" type="#_x0000_t75" style="width:18pt;height:30.75pt" o:ole="">
            <v:imagedata r:id="rId490" o:title=""/>
          </v:shape>
          <o:OLEObject Type="Embed" ProgID="Equation.3" ShapeID="_x0000_i1293" DrawAspect="Content" ObjectID="_1583651593" r:id="rId491"/>
        </w:object>
      </w:r>
      <w:r w:rsidRPr="008863D4">
        <w:rPr>
          <w:rFonts w:ascii="Times New Roman" w:hAnsi="Times New Roman"/>
        </w:rPr>
        <w:t>;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В) </w:t>
      </w:r>
      <w:r w:rsidRPr="008863D4">
        <w:rPr>
          <w:rFonts w:ascii="Times New Roman" w:hAnsi="Times New Roman"/>
          <w:position w:val="-24"/>
        </w:rPr>
        <w:object w:dxaOrig="360" w:dyaOrig="620">
          <v:shape id="_x0000_i1294" type="#_x0000_t75" style="width:18pt;height:30.75pt" o:ole="">
            <v:imagedata r:id="rId492" o:title=""/>
          </v:shape>
          <o:OLEObject Type="Embed" ProgID="Equation.3" ShapeID="_x0000_i1294" DrawAspect="Content" ObjectID="_1583651594" r:id="rId493"/>
        </w:object>
      </w:r>
      <w:r w:rsidRPr="008863D4">
        <w:rPr>
          <w:rFonts w:ascii="Times New Roman" w:hAnsi="Times New Roman"/>
        </w:rPr>
        <w:t>;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Г)</w:t>
      </w:r>
      <w:r w:rsidRPr="008863D4">
        <w:rPr>
          <w:rFonts w:ascii="Times New Roman" w:hAnsi="Times New Roman"/>
        </w:rPr>
        <w:t xml:space="preserve"> </w:t>
      </w:r>
      <w:r w:rsidRPr="008863D4">
        <w:rPr>
          <w:rFonts w:ascii="Times New Roman" w:hAnsi="Times New Roman"/>
          <w:position w:val="-24"/>
        </w:rPr>
        <w:object w:dxaOrig="360" w:dyaOrig="620">
          <v:shape id="_x0000_i1295" type="#_x0000_t75" style="width:18pt;height:30.75pt" o:ole="">
            <v:imagedata r:id="rId494" o:title=""/>
          </v:shape>
          <o:OLEObject Type="Embed" ProgID="Equation.3" ShapeID="_x0000_i1295" DrawAspect="Content" ObjectID="_1583651595" r:id="rId495"/>
        </w:object>
      </w:r>
      <w:r w:rsidRPr="008863D4">
        <w:rPr>
          <w:rFonts w:ascii="Times New Roman" w:hAnsi="Times New Roman"/>
        </w:rPr>
        <w:t>.</w:t>
      </w:r>
    </w:p>
    <w:p w:rsidR="002424DE" w:rsidRPr="008863D4" w:rsidRDefault="002424DE" w:rsidP="006224E8">
      <w:pPr>
        <w:spacing w:before="12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10. Укажите фигуру, вращением которой может быть получен конус</w:t>
      </w:r>
      <w:r w:rsidRPr="008863D4">
        <w:rPr>
          <w:rFonts w:ascii="Times New Roman" w:hAnsi="Times New Roman"/>
          <w:sz w:val="28"/>
          <w:szCs w:val="28"/>
        </w:rPr>
        <w:t>.</w:t>
      </w:r>
    </w:p>
    <w:p w:rsidR="002424DE" w:rsidRPr="008863D4" w:rsidRDefault="00AA7758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AA7758">
        <w:rPr>
          <w:noProof/>
          <w:lang w:eastAsia="ru-RU"/>
        </w:rPr>
        <w:pict>
          <v:shape id="_x0000_s1603" type="#_x0000_t56" style="position:absolute;left:0;text-align:left;margin-left:334.85pt;margin-top:6pt;width:45.25pt;height:54.3pt;z-index:141" fillcolor="silver"/>
        </w:pict>
      </w:r>
      <w:r w:rsidRPr="00AA7758">
        <w:rPr>
          <w:noProof/>
          <w:lang w:eastAsia="ru-RU"/>
        </w:rPr>
        <w:pict>
          <v:shape id="_x0000_s1604" type="#_x0000_t8" style="position:absolute;left:0;text-align:left;margin-left:233.7pt;margin-top:5.4pt;width:54.3pt;height:54.3pt;rotation:180;z-index:140" fillcolor="silver"/>
        </w:pict>
      </w:r>
      <w:r w:rsidRPr="00AA7758">
        <w:rPr>
          <w:noProof/>
          <w:lang w:eastAsia="ru-RU"/>
        </w:rPr>
        <w:pict>
          <v:rect id="_x0000_s1605" style="position:absolute;left:0;text-align:left;margin-left:125.85pt;margin-top:5.4pt;width:36.2pt;height:54.3pt;z-index:139" fillcolor="silver"/>
        </w:pict>
      </w:r>
      <w:r w:rsidRPr="00AA7758">
        <w:rPr>
          <w:noProof/>
          <w:lang w:eastAsia="ru-RU"/>
        </w:rPr>
        <w:pict>
          <v:shape id="_x0000_s1606" type="#_x0000_t6" style="position:absolute;left:0;text-align:left;margin-left:18.1pt;margin-top:5.4pt;width:36.2pt;height:54.3pt;z-index:138" fillcolor="silver"/>
        </w:pict>
      </w:r>
      <w:r w:rsidR="002424DE" w:rsidRPr="008863D4">
        <w:rPr>
          <w:rFonts w:ascii="Times New Roman" w:hAnsi="Times New Roman"/>
        </w:rPr>
        <w:t>А)</w:t>
      </w:r>
      <w:r w:rsidR="002424DE" w:rsidRPr="008863D4">
        <w:rPr>
          <w:rFonts w:ascii="Times New Roman" w:hAnsi="Times New Roman"/>
        </w:rPr>
        <w:tab/>
      </w:r>
      <w:r w:rsidR="002424DE" w:rsidRPr="008863D4">
        <w:rPr>
          <w:rFonts w:ascii="Times New Roman" w:hAnsi="Times New Roman"/>
        </w:rPr>
        <w:tab/>
      </w:r>
      <w:r w:rsidR="002424DE" w:rsidRPr="008863D4">
        <w:rPr>
          <w:rFonts w:ascii="Times New Roman" w:hAnsi="Times New Roman"/>
        </w:rPr>
        <w:tab/>
        <w:t>Б)</w:t>
      </w:r>
      <w:r w:rsidR="002424DE" w:rsidRPr="008863D4">
        <w:rPr>
          <w:rFonts w:ascii="Times New Roman" w:hAnsi="Times New Roman"/>
        </w:rPr>
        <w:tab/>
      </w:r>
      <w:r w:rsidR="002424DE" w:rsidRPr="008863D4">
        <w:rPr>
          <w:rFonts w:ascii="Times New Roman" w:hAnsi="Times New Roman"/>
        </w:rPr>
        <w:tab/>
      </w:r>
      <w:r w:rsidR="002424DE" w:rsidRPr="008863D4">
        <w:rPr>
          <w:rFonts w:ascii="Times New Roman" w:hAnsi="Times New Roman"/>
        </w:rPr>
        <w:tab/>
        <w:t xml:space="preserve">В)   </w:t>
      </w:r>
      <w:r w:rsidR="002424DE" w:rsidRPr="008863D4">
        <w:rPr>
          <w:rFonts w:ascii="Times New Roman" w:hAnsi="Times New Roman"/>
        </w:rPr>
        <w:tab/>
      </w:r>
      <w:r w:rsidR="002424DE" w:rsidRPr="008863D4">
        <w:rPr>
          <w:rFonts w:ascii="Times New Roman" w:hAnsi="Times New Roman"/>
        </w:rPr>
        <w:tab/>
      </w:r>
      <w:r w:rsidR="002424DE" w:rsidRPr="008863D4">
        <w:rPr>
          <w:rFonts w:ascii="Times New Roman" w:hAnsi="Times New Roman"/>
        </w:rPr>
        <w:tab/>
        <w:t xml:space="preserve">Г) 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424DE" w:rsidRPr="008863D4" w:rsidRDefault="002424DE" w:rsidP="006224E8">
      <w:pPr>
        <w:spacing w:before="120"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11. Укажите, какое из данных выражений НЕ имеет смысла.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А) </w:t>
      </w:r>
      <w:r w:rsidRPr="008863D4">
        <w:rPr>
          <w:rFonts w:ascii="Times New Roman" w:hAnsi="Times New Roman"/>
          <w:sz w:val="26"/>
          <w:szCs w:val="26"/>
          <w:lang w:val="en-US"/>
        </w:rPr>
        <w:t>arcsin</w:t>
      </w:r>
      <w:r w:rsidRPr="008863D4">
        <w:rPr>
          <w:rFonts w:ascii="Times New Roman" w:hAnsi="Times New Roman"/>
          <w:sz w:val="28"/>
          <w:szCs w:val="28"/>
        </w:rPr>
        <w:t xml:space="preserve"> </w:t>
      </w:r>
      <w:r w:rsidRPr="008863D4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296" type="#_x0000_t75" style="width:13.5pt;height:33pt" o:ole="">
            <v:imagedata r:id="rId496" o:title=""/>
          </v:shape>
          <o:OLEObject Type="Embed" ProgID="Equation.3" ShapeID="_x0000_i1296" DrawAspect="Content" ObjectID="_1583651596" r:id="rId497"/>
        </w:object>
      </w:r>
      <w:r w:rsidRPr="008863D4">
        <w:rPr>
          <w:rFonts w:ascii="Times New Roman" w:hAnsi="Times New Roman"/>
          <w:sz w:val="26"/>
          <w:szCs w:val="26"/>
        </w:rPr>
        <w:t>.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Б) </w:t>
      </w:r>
      <w:r w:rsidRPr="008863D4">
        <w:rPr>
          <w:rFonts w:ascii="Times New Roman" w:hAnsi="Times New Roman"/>
          <w:sz w:val="26"/>
          <w:szCs w:val="26"/>
          <w:lang w:val="en-US"/>
        </w:rPr>
        <w:t>arccos</w:t>
      </w:r>
      <w:r w:rsidRPr="008863D4">
        <w:rPr>
          <w:rFonts w:ascii="Times New Roman" w:hAnsi="Times New Roman"/>
          <w:sz w:val="28"/>
          <w:szCs w:val="28"/>
        </w:rPr>
        <w:t xml:space="preserve"> </w:t>
      </w:r>
      <w:r w:rsidRPr="008863D4">
        <w:rPr>
          <w:rFonts w:ascii="Times New Roman" w:hAnsi="Times New Roman"/>
          <w:position w:val="-8"/>
          <w:sz w:val="28"/>
          <w:szCs w:val="28"/>
        </w:rPr>
        <w:object w:dxaOrig="360" w:dyaOrig="360">
          <v:shape id="_x0000_i1297" type="#_x0000_t75" style="width:21.75pt;height:19.5pt" o:ole="">
            <v:imagedata r:id="rId498" o:title=""/>
          </v:shape>
          <o:OLEObject Type="Embed" ProgID="Equation.3" ShapeID="_x0000_i1297" DrawAspect="Content" ObjectID="_1583651597" r:id="rId499"/>
        </w:object>
      </w:r>
      <w:r w:rsidRPr="008863D4">
        <w:rPr>
          <w:rFonts w:ascii="Times New Roman" w:hAnsi="Times New Roman"/>
          <w:sz w:val="26"/>
          <w:szCs w:val="26"/>
        </w:rPr>
        <w:t>.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В) </w:t>
      </w:r>
      <w:r w:rsidRPr="008863D4">
        <w:rPr>
          <w:rFonts w:ascii="Times New Roman" w:hAnsi="Times New Roman"/>
          <w:sz w:val="26"/>
          <w:szCs w:val="26"/>
          <w:lang w:val="en-US"/>
        </w:rPr>
        <w:t>arcsin</w:t>
      </w:r>
      <w:r w:rsidRPr="008863D4">
        <w:rPr>
          <w:rFonts w:ascii="Times New Roman" w:hAnsi="Times New Roman"/>
          <w:sz w:val="28"/>
          <w:szCs w:val="28"/>
        </w:rPr>
        <w:t xml:space="preserve"> </w:t>
      </w:r>
      <w:r w:rsidRPr="008863D4">
        <w:rPr>
          <w:rFonts w:ascii="Times New Roman" w:hAnsi="Times New Roman"/>
          <w:position w:val="-24"/>
          <w:sz w:val="28"/>
          <w:szCs w:val="28"/>
        </w:rPr>
        <w:object w:dxaOrig="320" w:dyaOrig="620">
          <v:shape id="_x0000_i1298" type="#_x0000_t75" style="width:15.75pt;height:30.75pt" o:ole="">
            <v:imagedata r:id="rId500" o:title=""/>
          </v:shape>
          <o:OLEObject Type="Embed" ProgID="Equation.3" ShapeID="_x0000_i1298" DrawAspect="Content" ObjectID="_1583651598" r:id="rId501"/>
        </w:object>
      </w:r>
      <w:r w:rsidRPr="008863D4">
        <w:rPr>
          <w:rFonts w:ascii="Times New Roman" w:hAnsi="Times New Roman"/>
          <w:sz w:val="26"/>
          <w:szCs w:val="26"/>
        </w:rPr>
        <w:t>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</w:rPr>
        <w:t xml:space="preserve">Г) </w:t>
      </w:r>
      <w:r w:rsidRPr="008863D4">
        <w:rPr>
          <w:rFonts w:ascii="Times New Roman" w:hAnsi="Times New Roman"/>
          <w:lang w:val="en-US"/>
        </w:rPr>
        <w:t>arccos</w:t>
      </w:r>
      <w:r w:rsidRPr="008863D4">
        <w:rPr>
          <w:rFonts w:ascii="Times New Roman" w:hAnsi="Times New Roman"/>
          <w:position w:val="-24"/>
          <w:lang w:val="en-US"/>
        </w:rPr>
        <w:object w:dxaOrig="740" w:dyaOrig="680">
          <v:shape id="_x0000_i1299" type="#_x0000_t75" style="width:36.75pt;height:33.75pt" o:ole="">
            <v:imagedata r:id="rId502" o:title=""/>
          </v:shape>
          <o:OLEObject Type="Embed" ProgID="Equation.3" ShapeID="_x0000_i1299" DrawAspect="Content" ObjectID="_1583651599" r:id="rId503"/>
        </w:object>
      </w:r>
      <w:r w:rsidRPr="008863D4">
        <w:rPr>
          <w:rFonts w:ascii="Times New Roman" w:hAnsi="Times New Roman"/>
        </w:rPr>
        <w:t>.</w:t>
      </w:r>
    </w:p>
    <w:p w:rsidR="002424DE" w:rsidRPr="008863D4" w:rsidRDefault="002424DE" w:rsidP="006224E8">
      <w:pPr>
        <w:spacing w:before="120" w:after="6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12. Сколько плоскостей, содержащих грани параллелепипеда АВС</w:t>
      </w:r>
      <w:r w:rsidRPr="008863D4">
        <w:rPr>
          <w:rFonts w:ascii="Times New Roman" w:hAnsi="Times New Roman"/>
          <w:b/>
          <w:sz w:val="26"/>
          <w:szCs w:val="26"/>
          <w:lang w:val="en-US"/>
        </w:rPr>
        <w:t>D</w:t>
      </w:r>
      <w:r w:rsidRPr="008863D4">
        <w:rPr>
          <w:rFonts w:ascii="Times New Roman" w:hAnsi="Times New Roman"/>
          <w:b/>
          <w:sz w:val="26"/>
          <w:szCs w:val="26"/>
        </w:rPr>
        <w:t>А</w:t>
      </w:r>
      <w:r w:rsidRPr="008863D4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8863D4">
        <w:rPr>
          <w:rFonts w:ascii="Times New Roman" w:hAnsi="Times New Roman"/>
          <w:b/>
          <w:sz w:val="26"/>
          <w:szCs w:val="26"/>
        </w:rPr>
        <w:t>В</w:t>
      </w:r>
      <w:r w:rsidRPr="008863D4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8863D4">
        <w:rPr>
          <w:rFonts w:ascii="Times New Roman" w:hAnsi="Times New Roman"/>
          <w:b/>
          <w:sz w:val="26"/>
          <w:szCs w:val="26"/>
        </w:rPr>
        <w:t>С</w:t>
      </w:r>
      <w:r w:rsidRPr="008863D4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8863D4">
        <w:rPr>
          <w:rFonts w:ascii="Times New Roman" w:hAnsi="Times New Roman"/>
          <w:b/>
          <w:sz w:val="26"/>
          <w:szCs w:val="26"/>
          <w:lang w:val="en-US"/>
        </w:rPr>
        <w:t>D</w:t>
      </w:r>
      <w:r w:rsidRPr="008863D4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8863D4">
        <w:rPr>
          <w:rFonts w:ascii="Times New Roman" w:hAnsi="Times New Roman"/>
          <w:b/>
          <w:sz w:val="26"/>
          <w:szCs w:val="26"/>
        </w:rPr>
        <w:t xml:space="preserve"> параллельны прямой АА</w:t>
      </w:r>
      <w:r w:rsidRPr="008863D4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8863D4">
        <w:rPr>
          <w:rFonts w:ascii="Times New Roman" w:hAnsi="Times New Roman"/>
          <w:b/>
          <w:sz w:val="26"/>
          <w:szCs w:val="26"/>
        </w:rPr>
        <w:t>.</w:t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А) 4.</w:t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Б) 3.</w:t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В) 2.</w:t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Г) 1.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2424DE" w:rsidRPr="008863D4" w:rsidRDefault="002424DE" w:rsidP="006224E8">
      <w:pPr>
        <w:spacing w:before="120"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13. Найдите область значений функции </w:t>
      </w:r>
      <w:r w:rsidRPr="008863D4">
        <w:rPr>
          <w:rFonts w:ascii="Times New Roman" w:hAnsi="Times New Roman"/>
          <w:b/>
          <w:i/>
          <w:sz w:val="26"/>
          <w:szCs w:val="26"/>
        </w:rPr>
        <w:t xml:space="preserve">у = 1 + 2 </w:t>
      </w:r>
      <w:r w:rsidRPr="008863D4">
        <w:rPr>
          <w:rFonts w:ascii="Times New Roman" w:hAnsi="Times New Roman"/>
          <w:b/>
          <w:i/>
          <w:sz w:val="26"/>
          <w:szCs w:val="26"/>
          <w:lang w:val="en-US"/>
        </w:rPr>
        <w:t>sin</w:t>
      </w:r>
      <w:r w:rsidRPr="008863D4">
        <w:rPr>
          <w:rFonts w:ascii="Times New Roman" w:hAnsi="Times New Roman"/>
          <w:b/>
          <w:i/>
          <w:sz w:val="26"/>
          <w:szCs w:val="26"/>
        </w:rPr>
        <w:t xml:space="preserve"> х</w:t>
      </w:r>
      <w:r w:rsidRPr="008863D4">
        <w:rPr>
          <w:rFonts w:ascii="Times New Roman" w:hAnsi="Times New Roman"/>
          <w:b/>
          <w:sz w:val="26"/>
          <w:szCs w:val="26"/>
        </w:rPr>
        <w:t>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А) [-1; 1].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Б) [-1; 3].</w:t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  <w:r w:rsidRPr="008863D4">
        <w:rPr>
          <w:rFonts w:ascii="Times New Roman" w:hAnsi="Times New Roman"/>
          <w:sz w:val="26"/>
          <w:szCs w:val="26"/>
        </w:rPr>
        <w:tab/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</w:rPr>
        <w:t>В) [-2; 2].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Г) [-3; 3].</w:t>
      </w:r>
    </w:p>
    <w:p w:rsidR="002424DE" w:rsidRPr="008863D4" w:rsidRDefault="00AA7758" w:rsidP="006224E8">
      <w:pPr>
        <w:spacing w:before="240" w:after="12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AA7758">
        <w:rPr>
          <w:noProof/>
          <w:lang w:eastAsia="ru-RU"/>
        </w:rPr>
        <w:pict>
          <v:shape id="_x0000_s1607" type="#_x0000_t202" style="position:absolute;left:0;text-align:left;margin-left:270pt;margin-top:15.8pt;width:18pt;height:27pt;z-index:130" filled="f" stroked="f">
            <v:textbox style="mso-next-textbox:#_x0000_s1607">
              <w:txbxContent>
                <w:p w:rsidR="002424DE" w:rsidRDefault="002424DE" w:rsidP="009112F2"/>
              </w:txbxContent>
            </v:textbox>
          </v:shape>
        </w:pict>
      </w:r>
      <w:r w:rsidR="002424DE" w:rsidRPr="008863D4">
        <w:rPr>
          <w:rFonts w:ascii="Times New Roman" w:hAnsi="Times New Roman"/>
          <w:b/>
          <w:sz w:val="26"/>
          <w:szCs w:val="26"/>
        </w:rPr>
        <w:t xml:space="preserve">14. Укажите уравнение касательной к графику функции </w:t>
      </w:r>
      <w:r w:rsidR="002424DE" w:rsidRPr="008863D4">
        <w:rPr>
          <w:rFonts w:ascii="Times New Roman" w:hAnsi="Times New Roman"/>
          <w:b/>
          <w:i/>
          <w:sz w:val="26"/>
          <w:szCs w:val="26"/>
        </w:rPr>
        <w:t>f(х) = 2х</w:t>
      </w:r>
      <w:r w:rsidR="002424DE" w:rsidRPr="008863D4">
        <w:rPr>
          <w:rFonts w:ascii="Times New Roman" w:hAnsi="Times New Roman"/>
          <w:b/>
          <w:i/>
          <w:sz w:val="26"/>
          <w:szCs w:val="26"/>
          <w:vertAlign w:val="superscript"/>
        </w:rPr>
        <w:t>2</w:t>
      </w:r>
      <w:r w:rsidR="002424DE" w:rsidRPr="008863D4">
        <w:rPr>
          <w:rFonts w:ascii="Times New Roman" w:hAnsi="Times New Roman"/>
          <w:b/>
          <w:i/>
          <w:sz w:val="26"/>
          <w:szCs w:val="26"/>
        </w:rPr>
        <w:t xml:space="preserve"> - х +1 </w:t>
      </w:r>
      <w:r w:rsidR="002424DE" w:rsidRPr="008863D4">
        <w:rPr>
          <w:rFonts w:ascii="Times New Roman" w:hAnsi="Times New Roman"/>
          <w:b/>
          <w:sz w:val="26"/>
          <w:szCs w:val="26"/>
        </w:rPr>
        <w:t xml:space="preserve">в точке графика с абсциссой  </w:t>
      </w:r>
      <w:r w:rsidR="002424DE" w:rsidRPr="008863D4">
        <w:rPr>
          <w:rFonts w:ascii="Times New Roman" w:hAnsi="Times New Roman"/>
          <w:b/>
          <w:i/>
          <w:sz w:val="26"/>
          <w:szCs w:val="26"/>
        </w:rPr>
        <w:t>х</w:t>
      </w:r>
      <w:r w:rsidR="002424DE" w:rsidRPr="008863D4">
        <w:rPr>
          <w:rFonts w:ascii="Times New Roman" w:hAnsi="Times New Roman"/>
          <w:b/>
          <w:i/>
          <w:sz w:val="26"/>
          <w:szCs w:val="26"/>
          <w:vertAlign w:val="subscript"/>
        </w:rPr>
        <w:t>0</w:t>
      </w:r>
      <w:r w:rsidR="002424DE" w:rsidRPr="008863D4">
        <w:rPr>
          <w:rFonts w:ascii="Times New Roman" w:hAnsi="Times New Roman"/>
          <w:b/>
          <w:i/>
          <w:sz w:val="26"/>
          <w:szCs w:val="26"/>
        </w:rPr>
        <w:t xml:space="preserve"> = 1.</w:t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А)  </w:t>
      </w:r>
      <w:r w:rsidRPr="008863D4">
        <w:rPr>
          <w:rFonts w:ascii="Times New Roman" w:hAnsi="Times New Roman"/>
          <w:bCs/>
          <w:i/>
        </w:rPr>
        <w:t xml:space="preserve">у </w:t>
      </w:r>
      <w:r w:rsidRPr="008863D4">
        <w:rPr>
          <w:rFonts w:ascii="Times New Roman" w:hAnsi="Times New Roman"/>
          <w:bCs/>
        </w:rPr>
        <w:t>= 3</w:t>
      </w:r>
      <w:r w:rsidRPr="008863D4">
        <w:rPr>
          <w:rFonts w:ascii="Times New Roman" w:hAnsi="Times New Roman"/>
          <w:bCs/>
          <w:i/>
        </w:rPr>
        <w:t>х</w:t>
      </w:r>
      <w:r w:rsidRPr="008863D4">
        <w:rPr>
          <w:rFonts w:ascii="Times New Roman" w:hAnsi="Times New Roman"/>
          <w:bCs/>
        </w:rPr>
        <w:t xml:space="preserve"> +1</w:t>
      </w:r>
      <w:r w:rsidRPr="008863D4">
        <w:rPr>
          <w:rFonts w:ascii="Times New Roman" w:hAnsi="Times New Roman"/>
        </w:rPr>
        <w:t>.</w:t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Б)</w:t>
      </w:r>
      <w:r w:rsidRPr="008863D4">
        <w:rPr>
          <w:rFonts w:ascii="Times New Roman" w:hAnsi="Times New Roman"/>
          <w:b/>
        </w:rPr>
        <w:t xml:space="preserve">  </w:t>
      </w:r>
      <w:r w:rsidRPr="008863D4">
        <w:rPr>
          <w:rFonts w:ascii="Times New Roman" w:hAnsi="Times New Roman"/>
          <w:bCs/>
          <w:i/>
        </w:rPr>
        <w:t>у</w:t>
      </w:r>
      <w:r w:rsidRPr="008863D4">
        <w:rPr>
          <w:rFonts w:ascii="Times New Roman" w:hAnsi="Times New Roman"/>
          <w:bCs/>
        </w:rPr>
        <w:t xml:space="preserve"> =</w:t>
      </w:r>
      <w:r w:rsidRPr="008863D4">
        <w:rPr>
          <w:rFonts w:ascii="Times New Roman" w:hAnsi="Times New Roman"/>
          <w:b/>
        </w:rPr>
        <w:t xml:space="preserve"> </w:t>
      </w:r>
      <w:r w:rsidRPr="008863D4">
        <w:rPr>
          <w:rFonts w:ascii="Times New Roman" w:hAnsi="Times New Roman"/>
        </w:rPr>
        <w:t xml:space="preserve">– </w:t>
      </w:r>
      <w:r w:rsidRPr="008863D4">
        <w:rPr>
          <w:rFonts w:ascii="Times New Roman" w:hAnsi="Times New Roman"/>
          <w:bCs/>
        </w:rPr>
        <w:t>3</w:t>
      </w:r>
      <w:r w:rsidRPr="008863D4">
        <w:rPr>
          <w:rFonts w:ascii="Times New Roman" w:hAnsi="Times New Roman"/>
          <w:bCs/>
          <w:i/>
        </w:rPr>
        <w:t>х</w:t>
      </w:r>
      <w:r w:rsidRPr="008863D4">
        <w:rPr>
          <w:rFonts w:ascii="Times New Roman" w:hAnsi="Times New Roman"/>
          <w:bCs/>
        </w:rPr>
        <w:t xml:space="preserve"> – 1</w:t>
      </w:r>
      <w:r w:rsidRPr="008863D4">
        <w:rPr>
          <w:rFonts w:ascii="Times New Roman" w:hAnsi="Times New Roman"/>
        </w:rPr>
        <w:t>.</w:t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В)  </w:t>
      </w:r>
      <w:r w:rsidRPr="008863D4">
        <w:rPr>
          <w:rFonts w:ascii="Times New Roman" w:hAnsi="Times New Roman"/>
          <w:bCs/>
          <w:i/>
        </w:rPr>
        <w:t>у</w:t>
      </w:r>
      <w:r w:rsidRPr="008863D4">
        <w:rPr>
          <w:rFonts w:ascii="Times New Roman" w:hAnsi="Times New Roman"/>
          <w:bCs/>
        </w:rPr>
        <w:t xml:space="preserve">  =  3</w:t>
      </w:r>
      <w:r w:rsidRPr="008863D4">
        <w:rPr>
          <w:rFonts w:ascii="Times New Roman" w:hAnsi="Times New Roman"/>
          <w:bCs/>
          <w:i/>
        </w:rPr>
        <w:t>х</w:t>
      </w:r>
      <w:r w:rsidRPr="008863D4">
        <w:rPr>
          <w:rFonts w:ascii="Times New Roman" w:hAnsi="Times New Roman"/>
          <w:bCs/>
        </w:rPr>
        <w:t xml:space="preserve"> – 1</w:t>
      </w:r>
      <w:r w:rsidRPr="008863D4">
        <w:rPr>
          <w:rFonts w:ascii="Times New Roman" w:hAnsi="Times New Roman"/>
        </w:rPr>
        <w:t>.</w:t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Г)  </w:t>
      </w:r>
      <w:r w:rsidRPr="008863D4">
        <w:rPr>
          <w:rFonts w:ascii="Times New Roman" w:hAnsi="Times New Roman"/>
          <w:bCs/>
          <w:i/>
        </w:rPr>
        <w:t>у</w:t>
      </w:r>
      <w:r w:rsidRPr="008863D4">
        <w:rPr>
          <w:rFonts w:ascii="Times New Roman" w:hAnsi="Times New Roman"/>
          <w:bCs/>
        </w:rPr>
        <w:t xml:space="preserve">  =  5</w:t>
      </w:r>
      <w:r w:rsidRPr="008863D4">
        <w:rPr>
          <w:rFonts w:ascii="Times New Roman" w:hAnsi="Times New Roman"/>
          <w:bCs/>
          <w:i/>
        </w:rPr>
        <w:t>х</w:t>
      </w:r>
      <w:r w:rsidRPr="008863D4">
        <w:rPr>
          <w:rFonts w:ascii="Times New Roman" w:hAnsi="Times New Roman"/>
          <w:bCs/>
        </w:rPr>
        <w:t xml:space="preserve"> – 5</w:t>
      </w:r>
      <w:r w:rsidRPr="008863D4">
        <w:rPr>
          <w:rFonts w:ascii="Times New Roman" w:hAnsi="Times New Roman"/>
        </w:rPr>
        <w:t>.</w:t>
      </w:r>
    </w:p>
    <w:p w:rsidR="002424DE" w:rsidRPr="008863D4" w:rsidRDefault="002424DE" w:rsidP="006224E8">
      <w:pPr>
        <w:spacing w:before="240"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lastRenderedPageBreak/>
        <w:t xml:space="preserve">15. Решите уравнение </w:t>
      </w:r>
      <w:r w:rsidRPr="008863D4">
        <w:rPr>
          <w:rFonts w:ascii="Times New Roman" w:hAnsi="Times New Roman"/>
          <w:b/>
          <w:i/>
          <w:sz w:val="26"/>
          <w:szCs w:val="26"/>
        </w:rPr>
        <w:t xml:space="preserve">f'(х) = </w:t>
      </w:r>
      <w:r w:rsidRPr="008863D4">
        <w:rPr>
          <w:rFonts w:ascii="Times New Roman" w:hAnsi="Times New Roman"/>
          <w:b/>
          <w:sz w:val="26"/>
          <w:szCs w:val="26"/>
        </w:rPr>
        <w:t>0</w:t>
      </w:r>
      <w:r w:rsidRPr="008863D4">
        <w:rPr>
          <w:rFonts w:ascii="Times New Roman" w:hAnsi="Times New Roman"/>
          <w:i/>
          <w:sz w:val="26"/>
          <w:szCs w:val="26"/>
        </w:rPr>
        <w:t>,</w:t>
      </w:r>
      <w:r w:rsidRPr="008863D4">
        <w:rPr>
          <w:rFonts w:ascii="Times New Roman" w:hAnsi="Times New Roman"/>
          <w:b/>
          <w:sz w:val="26"/>
          <w:szCs w:val="26"/>
        </w:rPr>
        <w:t xml:space="preserve"> если </w:t>
      </w:r>
      <w:r w:rsidRPr="008863D4">
        <w:rPr>
          <w:rFonts w:ascii="Times New Roman" w:hAnsi="Times New Roman"/>
          <w:b/>
          <w:i/>
          <w:sz w:val="26"/>
          <w:szCs w:val="26"/>
        </w:rPr>
        <w:t xml:space="preserve">f(х) = </w:t>
      </w:r>
      <w:r w:rsidRPr="008863D4">
        <w:rPr>
          <w:rFonts w:ascii="Times New Roman" w:hAnsi="Times New Roman"/>
          <w:b/>
          <w:sz w:val="26"/>
          <w:szCs w:val="26"/>
        </w:rPr>
        <w:t>2х</w:t>
      </w:r>
      <w:r w:rsidRPr="008863D4">
        <w:rPr>
          <w:rFonts w:ascii="Times New Roman" w:hAnsi="Times New Roman"/>
          <w:b/>
          <w:sz w:val="26"/>
          <w:szCs w:val="26"/>
          <w:vertAlign w:val="superscript"/>
        </w:rPr>
        <w:t>2</w:t>
      </w:r>
      <w:r w:rsidRPr="008863D4">
        <w:rPr>
          <w:rFonts w:ascii="Times New Roman" w:hAnsi="Times New Roman"/>
          <w:b/>
          <w:sz w:val="26"/>
          <w:szCs w:val="26"/>
        </w:rPr>
        <w:t xml:space="preserve"> + 3х - 5</w:t>
      </w:r>
      <w:r w:rsidRPr="008863D4">
        <w:rPr>
          <w:rFonts w:ascii="Times New Roman" w:hAnsi="Times New Roman"/>
          <w:b/>
          <w:i/>
          <w:sz w:val="26"/>
          <w:szCs w:val="26"/>
        </w:rPr>
        <w:t>.</w:t>
      </w:r>
    </w:p>
    <w:p w:rsidR="002424DE" w:rsidRPr="008863D4" w:rsidRDefault="002424DE" w:rsidP="006224E8">
      <w:pPr>
        <w:pStyle w:val="22"/>
        <w:spacing w:after="2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А) </w:t>
      </w:r>
      <w:r w:rsidRPr="008863D4">
        <w:rPr>
          <w:rFonts w:ascii="Times New Roman" w:hAnsi="Times New Roman"/>
          <w:i/>
        </w:rPr>
        <w:t>х</w:t>
      </w:r>
      <w:r w:rsidRPr="008863D4">
        <w:rPr>
          <w:rFonts w:ascii="Times New Roman" w:hAnsi="Times New Roman"/>
          <w:i/>
          <w:vertAlign w:val="subscript"/>
        </w:rPr>
        <w:t xml:space="preserve">1 </w:t>
      </w:r>
      <w:r w:rsidRPr="008863D4">
        <w:rPr>
          <w:rFonts w:ascii="Times New Roman" w:hAnsi="Times New Roman"/>
          <w:i/>
        </w:rPr>
        <w:t xml:space="preserve">= </w:t>
      </w:r>
      <w:r w:rsidRPr="008863D4">
        <w:rPr>
          <w:rFonts w:ascii="Times New Roman" w:hAnsi="Times New Roman"/>
        </w:rPr>
        <w:t>- 2,5</w:t>
      </w:r>
      <w:r w:rsidRPr="008863D4">
        <w:rPr>
          <w:rFonts w:ascii="Times New Roman" w:hAnsi="Times New Roman"/>
          <w:i/>
        </w:rPr>
        <w:t>;  х</w:t>
      </w:r>
      <w:r w:rsidRPr="008863D4">
        <w:rPr>
          <w:rFonts w:ascii="Times New Roman" w:hAnsi="Times New Roman"/>
          <w:i/>
          <w:vertAlign w:val="subscript"/>
        </w:rPr>
        <w:t xml:space="preserve">2 </w:t>
      </w:r>
      <w:r w:rsidRPr="008863D4">
        <w:rPr>
          <w:rFonts w:ascii="Times New Roman" w:hAnsi="Times New Roman"/>
          <w:i/>
        </w:rPr>
        <w:t xml:space="preserve">= </w:t>
      </w:r>
      <w:r w:rsidRPr="008863D4">
        <w:rPr>
          <w:rFonts w:ascii="Times New Roman" w:hAnsi="Times New Roman"/>
        </w:rPr>
        <w:t>1.</w:t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</w:p>
    <w:p w:rsidR="002424DE" w:rsidRPr="008863D4" w:rsidRDefault="002424DE" w:rsidP="006224E8">
      <w:pPr>
        <w:pStyle w:val="22"/>
        <w:spacing w:after="2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Б)  </w:t>
      </w:r>
      <w:r w:rsidRPr="008863D4">
        <w:rPr>
          <w:rFonts w:ascii="Times New Roman" w:hAnsi="Times New Roman"/>
          <w:i/>
        </w:rPr>
        <w:t>х =</w:t>
      </w:r>
      <w:r w:rsidRPr="008863D4">
        <w:rPr>
          <w:rFonts w:ascii="Times New Roman" w:hAnsi="Times New Roman"/>
        </w:rPr>
        <w:t xml:space="preserve"> </w:t>
      </w:r>
      <w:r w:rsidRPr="008863D4">
        <w:rPr>
          <w:rFonts w:ascii="Times New Roman" w:hAnsi="Times New Roman"/>
          <w:position w:val="-24"/>
        </w:rPr>
        <w:object w:dxaOrig="499" w:dyaOrig="620">
          <v:shape id="_x0000_i1300" type="#_x0000_t75" style="width:24.75pt;height:30.75pt" o:ole="">
            <v:imagedata r:id="rId504" o:title=""/>
          </v:shape>
          <o:OLEObject Type="Embed" ProgID="Equation.3" ShapeID="_x0000_i1300" DrawAspect="Content" ObjectID="_1583651600" r:id="rId505"/>
        </w:object>
      </w:r>
      <w:r w:rsidRPr="008863D4">
        <w:rPr>
          <w:rFonts w:ascii="Times New Roman" w:hAnsi="Times New Roman"/>
        </w:rPr>
        <w:t>.</w:t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  <w:r w:rsidRPr="008863D4">
        <w:rPr>
          <w:rFonts w:ascii="Times New Roman" w:hAnsi="Times New Roman"/>
        </w:rPr>
        <w:tab/>
      </w:r>
    </w:p>
    <w:p w:rsidR="002424DE" w:rsidRPr="008863D4" w:rsidRDefault="002424DE" w:rsidP="006224E8">
      <w:pPr>
        <w:pStyle w:val="22"/>
        <w:spacing w:after="2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В)  </w:t>
      </w:r>
      <w:r w:rsidRPr="008863D4">
        <w:rPr>
          <w:rFonts w:ascii="Times New Roman" w:hAnsi="Times New Roman"/>
          <w:i/>
        </w:rPr>
        <w:t>х</w:t>
      </w:r>
      <w:r w:rsidRPr="008863D4">
        <w:rPr>
          <w:rFonts w:ascii="Times New Roman" w:hAnsi="Times New Roman"/>
          <w:i/>
          <w:vertAlign w:val="subscript"/>
        </w:rPr>
        <w:t xml:space="preserve"> </w:t>
      </w:r>
      <w:r w:rsidRPr="008863D4">
        <w:rPr>
          <w:rFonts w:ascii="Times New Roman" w:hAnsi="Times New Roman"/>
          <w:i/>
        </w:rPr>
        <w:t xml:space="preserve">= </w:t>
      </w:r>
      <w:r w:rsidRPr="008863D4">
        <w:rPr>
          <w:rFonts w:ascii="Times New Roman" w:hAnsi="Times New Roman"/>
          <w:i/>
          <w:position w:val="-24"/>
        </w:rPr>
        <w:object w:dxaOrig="420" w:dyaOrig="620">
          <v:shape id="_x0000_i1301" type="#_x0000_t75" style="width:21pt;height:30.75pt" o:ole="">
            <v:imagedata r:id="rId506" o:title=""/>
          </v:shape>
          <o:OLEObject Type="Embed" ProgID="Equation.3" ShapeID="_x0000_i1301" DrawAspect="Content" ObjectID="_1583651601" r:id="rId507"/>
        </w:object>
      </w:r>
      <w:r w:rsidRPr="008863D4">
        <w:rPr>
          <w:rFonts w:ascii="Times New Roman" w:hAnsi="Times New Roman"/>
        </w:rPr>
        <w:t>.</w:t>
      </w:r>
    </w:p>
    <w:p w:rsidR="002424DE" w:rsidRPr="008863D4" w:rsidRDefault="002424DE" w:rsidP="006224E8">
      <w:pPr>
        <w:pStyle w:val="22"/>
        <w:spacing w:after="2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 xml:space="preserve">Г)  </w:t>
      </w:r>
      <w:r w:rsidRPr="008863D4">
        <w:rPr>
          <w:rFonts w:ascii="Times New Roman" w:hAnsi="Times New Roman"/>
          <w:i/>
        </w:rPr>
        <w:t>х</w:t>
      </w:r>
      <w:r w:rsidRPr="008863D4">
        <w:rPr>
          <w:rFonts w:ascii="Times New Roman" w:hAnsi="Times New Roman"/>
          <w:i/>
          <w:vertAlign w:val="subscript"/>
        </w:rPr>
        <w:t xml:space="preserve"> </w:t>
      </w:r>
      <w:r w:rsidRPr="008863D4">
        <w:rPr>
          <w:rFonts w:ascii="Times New Roman" w:hAnsi="Times New Roman"/>
          <w:i/>
        </w:rPr>
        <w:t xml:space="preserve">= </w:t>
      </w:r>
      <w:r w:rsidRPr="008863D4">
        <w:rPr>
          <w:rFonts w:ascii="Times New Roman" w:hAnsi="Times New Roman"/>
          <w:i/>
          <w:position w:val="-24"/>
        </w:rPr>
        <w:object w:dxaOrig="240" w:dyaOrig="620">
          <v:shape id="_x0000_i1302" type="#_x0000_t75" style="width:12pt;height:30.75pt" o:ole="">
            <v:imagedata r:id="rId508" o:title=""/>
          </v:shape>
          <o:OLEObject Type="Embed" ProgID="Equation.3" ShapeID="_x0000_i1302" DrawAspect="Content" ObjectID="_1583651602" r:id="rId509"/>
        </w:object>
      </w:r>
      <w:r w:rsidRPr="008863D4">
        <w:rPr>
          <w:rFonts w:ascii="Times New Roman" w:hAnsi="Times New Roman"/>
          <w:i/>
        </w:rPr>
        <w:t>.</w:t>
      </w:r>
    </w:p>
    <w:p w:rsidR="002424DE" w:rsidRPr="008863D4" w:rsidRDefault="002424DE" w:rsidP="006224E8">
      <w:pPr>
        <w:spacing w:before="240" w:after="6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16. Найдите точки экстремума функции: </w:t>
      </w:r>
      <w:r w:rsidRPr="008863D4">
        <w:rPr>
          <w:rFonts w:ascii="Times New Roman" w:hAnsi="Times New Roman"/>
          <w:b/>
          <w:i/>
          <w:sz w:val="26"/>
          <w:szCs w:val="26"/>
        </w:rPr>
        <w:t>у = 4х - 3х</w:t>
      </w:r>
      <w:r w:rsidRPr="008863D4">
        <w:rPr>
          <w:rFonts w:ascii="Times New Roman" w:hAnsi="Times New Roman"/>
          <w:b/>
          <w:i/>
          <w:sz w:val="26"/>
          <w:szCs w:val="26"/>
          <w:vertAlign w:val="superscript"/>
        </w:rPr>
        <w:t>2</w:t>
      </w:r>
      <w:r w:rsidRPr="008863D4">
        <w:rPr>
          <w:rFonts w:ascii="Times New Roman" w:hAnsi="Times New Roman"/>
          <w:b/>
          <w:sz w:val="26"/>
          <w:szCs w:val="26"/>
        </w:rPr>
        <w:t>.</w:t>
      </w:r>
    </w:p>
    <w:p w:rsidR="002424DE" w:rsidRPr="008863D4" w:rsidRDefault="002424DE" w:rsidP="006224E8">
      <w:pPr>
        <w:spacing w:after="2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А) </w:t>
      </w:r>
      <w:r w:rsidRPr="008863D4">
        <w:rPr>
          <w:rFonts w:ascii="Times New Roman" w:hAnsi="Times New Roman"/>
          <w:i/>
        </w:rPr>
        <w:t xml:space="preserve">х </w:t>
      </w:r>
      <w:r w:rsidRPr="008863D4">
        <w:rPr>
          <w:rFonts w:ascii="Times New Roman" w:hAnsi="Times New Roman"/>
          <w:i/>
          <w:vertAlign w:val="subscript"/>
        </w:rPr>
        <w:t xml:space="preserve"> </w:t>
      </w:r>
      <w:r w:rsidRPr="008863D4">
        <w:rPr>
          <w:rFonts w:ascii="Times New Roman" w:hAnsi="Times New Roman"/>
          <w:i/>
        </w:rPr>
        <w:t xml:space="preserve">= </w:t>
      </w:r>
      <w:r w:rsidRPr="008863D4">
        <w:rPr>
          <w:rFonts w:ascii="Times New Roman" w:hAnsi="Times New Roman"/>
          <w:sz w:val="26"/>
          <w:szCs w:val="26"/>
        </w:rPr>
        <w:t>1,5.</w:t>
      </w:r>
    </w:p>
    <w:p w:rsidR="002424DE" w:rsidRPr="008863D4" w:rsidRDefault="002424DE" w:rsidP="006224E8">
      <w:pPr>
        <w:spacing w:after="2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 xml:space="preserve">Б) </w:t>
      </w:r>
      <w:r w:rsidRPr="008863D4">
        <w:rPr>
          <w:rFonts w:ascii="Times New Roman" w:hAnsi="Times New Roman"/>
          <w:i/>
        </w:rPr>
        <w:t>х</w:t>
      </w:r>
      <w:r w:rsidRPr="008863D4">
        <w:rPr>
          <w:rFonts w:ascii="Times New Roman" w:hAnsi="Times New Roman"/>
          <w:i/>
          <w:vertAlign w:val="subscript"/>
        </w:rPr>
        <w:t xml:space="preserve"> </w:t>
      </w:r>
      <w:r w:rsidRPr="008863D4">
        <w:rPr>
          <w:rFonts w:ascii="Times New Roman" w:hAnsi="Times New Roman"/>
          <w:i/>
        </w:rPr>
        <w:t xml:space="preserve">= </w:t>
      </w:r>
      <w:r w:rsidRPr="008863D4">
        <w:rPr>
          <w:rFonts w:ascii="Times New Roman" w:hAnsi="Times New Roman"/>
          <w:sz w:val="26"/>
          <w:szCs w:val="26"/>
        </w:rPr>
        <w:t xml:space="preserve">0,  </w:t>
      </w:r>
      <w:r w:rsidRPr="008863D4">
        <w:rPr>
          <w:rFonts w:ascii="Times New Roman" w:hAnsi="Times New Roman"/>
          <w:i/>
        </w:rPr>
        <w:t>х</w:t>
      </w:r>
      <w:r w:rsidRPr="008863D4">
        <w:rPr>
          <w:rFonts w:ascii="Times New Roman" w:hAnsi="Times New Roman"/>
          <w:i/>
          <w:vertAlign w:val="subscript"/>
        </w:rPr>
        <w:t xml:space="preserve"> </w:t>
      </w:r>
      <w:r w:rsidRPr="008863D4">
        <w:rPr>
          <w:rFonts w:ascii="Times New Roman" w:hAnsi="Times New Roman"/>
          <w:i/>
        </w:rPr>
        <w:t xml:space="preserve">= </w:t>
      </w:r>
      <w:r w:rsidRPr="008863D4">
        <w:rPr>
          <w:rFonts w:ascii="Times New Roman" w:hAnsi="Times New Roman"/>
          <w:position w:val="-24"/>
        </w:rPr>
        <w:object w:dxaOrig="320" w:dyaOrig="620">
          <v:shape id="_x0000_i1303" type="#_x0000_t75" style="width:15.75pt;height:30.75pt" o:ole="">
            <v:imagedata r:id="rId510" o:title=""/>
          </v:shape>
          <o:OLEObject Type="Embed" ProgID="Equation.3" ShapeID="_x0000_i1303" DrawAspect="Content" ObjectID="_1583651603" r:id="rId511"/>
        </w:object>
      </w:r>
      <w:r w:rsidRPr="008863D4">
        <w:rPr>
          <w:rFonts w:ascii="Times New Roman" w:hAnsi="Times New Roman"/>
          <w:sz w:val="26"/>
          <w:szCs w:val="26"/>
        </w:rPr>
        <w:t>.</w:t>
      </w:r>
    </w:p>
    <w:p w:rsidR="002424DE" w:rsidRPr="008863D4" w:rsidRDefault="002424DE" w:rsidP="006224E8">
      <w:pPr>
        <w:spacing w:after="2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В)</w:t>
      </w:r>
      <w:r w:rsidRPr="008863D4">
        <w:rPr>
          <w:rFonts w:ascii="Times New Roman" w:hAnsi="Times New Roman"/>
        </w:rPr>
        <w:t xml:space="preserve"> </w:t>
      </w:r>
      <w:r w:rsidRPr="008863D4">
        <w:rPr>
          <w:rFonts w:ascii="Times New Roman" w:hAnsi="Times New Roman"/>
          <w:i/>
        </w:rPr>
        <w:t>х</w:t>
      </w:r>
      <w:r w:rsidRPr="008863D4">
        <w:rPr>
          <w:rFonts w:ascii="Times New Roman" w:hAnsi="Times New Roman"/>
          <w:i/>
          <w:vertAlign w:val="subscript"/>
        </w:rPr>
        <w:t xml:space="preserve"> </w:t>
      </w:r>
      <w:r w:rsidRPr="008863D4">
        <w:rPr>
          <w:rFonts w:ascii="Times New Roman" w:hAnsi="Times New Roman"/>
          <w:i/>
        </w:rPr>
        <w:t xml:space="preserve">= </w:t>
      </w:r>
      <w:r w:rsidRPr="008863D4">
        <w:rPr>
          <w:rFonts w:ascii="Times New Roman" w:hAnsi="Times New Roman"/>
          <w:i/>
          <w:position w:val="-24"/>
        </w:rPr>
        <w:object w:dxaOrig="240" w:dyaOrig="620">
          <v:shape id="_x0000_i1304" type="#_x0000_t75" style="width:12pt;height:30.75pt" o:ole="">
            <v:imagedata r:id="rId512" o:title=""/>
          </v:shape>
          <o:OLEObject Type="Embed" ProgID="Equation.3" ShapeID="_x0000_i1304" DrawAspect="Content" ObjectID="_1583651604" r:id="rId513"/>
        </w:object>
      </w:r>
      <w:r w:rsidRPr="008863D4">
        <w:rPr>
          <w:rFonts w:ascii="Times New Roman" w:hAnsi="Times New Roman"/>
          <w:sz w:val="26"/>
          <w:szCs w:val="26"/>
        </w:rPr>
        <w:t>.</w:t>
      </w:r>
    </w:p>
    <w:p w:rsidR="002424DE" w:rsidRPr="008863D4" w:rsidRDefault="002424DE" w:rsidP="006224E8">
      <w:pPr>
        <w:spacing w:after="2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Г) нет таких точек.</w:t>
      </w:r>
    </w:p>
    <w:p w:rsidR="002424DE" w:rsidRPr="008863D4" w:rsidRDefault="002424DE" w:rsidP="006224E8">
      <w:pPr>
        <w:spacing w:after="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424DE" w:rsidRPr="008863D4" w:rsidRDefault="002424DE" w:rsidP="006224E8">
      <w:pPr>
        <w:spacing w:after="2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17. Решите неравенство: </w:t>
      </w:r>
      <w:r w:rsidRPr="008863D4">
        <w:rPr>
          <w:rFonts w:ascii="Times New Roman" w:hAnsi="Times New Roman"/>
          <w:b/>
          <w:sz w:val="26"/>
          <w:szCs w:val="26"/>
          <w:lang w:val="en-US"/>
        </w:rPr>
        <w:t>log</w:t>
      </w:r>
      <w:r w:rsidRPr="008863D4">
        <w:rPr>
          <w:rFonts w:ascii="Times New Roman" w:hAnsi="Times New Roman"/>
          <w:b/>
          <w:position w:val="-32"/>
          <w:sz w:val="26"/>
          <w:szCs w:val="26"/>
          <w:lang w:val="en-US"/>
        </w:rPr>
        <w:object w:dxaOrig="160" w:dyaOrig="560">
          <v:shape id="_x0000_i1305" type="#_x0000_t75" style="width:8.25pt;height:27.75pt" o:ole="">
            <v:imagedata r:id="rId514" o:title=""/>
          </v:shape>
          <o:OLEObject Type="Embed" ProgID="Equation.3" ShapeID="_x0000_i1305" DrawAspect="Content" ObjectID="_1583651605" r:id="rId515"/>
        </w:object>
      </w:r>
      <w:r w:rsidRPr="008863D4">
        <w:rPr>
          <w:rFonts w:ascii="Times New Roman" w:hAnsi="Times New Roman"/>
          <w:sz w:val="26"/>
          <w:szCs w:val="26"/>
        </w:rPr>
        <w:t xml:space="preserve"> (2+</w:t>
      </w:r>
      <w:r w:rsidRPr="008863D4">
        <w:rPr>
          <w:rFonts w:ascii="Times New Roman" w:hAnsi="Times New Roman"/>
          <w:sz w:val="26"/>
          <w:szCs w:val="26"/>
          <w:lang w:val="en-US"/>
        </w:rPr>
        <w:t>x</w:t>
      </w:r>
      <w:r w:rsidRPr="008863D4">
        <w:rPr>
          <w:rFonts w:ascii="Times New Roman" w:hAnsi="Times New Roman"/>
          <w:sz w:val="26"/>
          <w:szCs w:val="26"/>
        </w:rPr>
        <w:t>)&gt;-2</w:t>
      </w:r>
      <w:r w:rsidRPr="008863D4">
        <w:rPr>
          <w:rFonts w:ascii="Times New Roman" w:hAnsi="Times New Roman"/>
          <w:i/>
          <w:sz w:val="26"/>
          <w:szCs w:val="26"/>
        </w:rPr>
        <w:t>.</w:t>
      </w:r>
    </w:p>
    <w:p w:rsidR="002424DE" w:rsidRPr="008863D4" w:rsidRDefault="00AA7758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AA7758">
        <w:rPr>
          <w:noProof/>
          <w:lang w:eastAsia="ru-RU"/>
        </w:rPr>
        <w:pict>
          <v:line id="_x0000_s1608" style="position:absolute;left:0;text-align:left;z-index:131" from="63pt,6.5pt" to="63pt,6.5pt"/>
        </w:pict>
      </w:r>
      <w:r w:rsidR="002424DE" w:rsidRPr="008863D4">
        <w:rPr>
          <w:rFonts w:ascii="Times New Roman" w:hAnsi="Times New Roman"/>
          <w:sz w:val="26"/>
          <w:szCs w:val="26"/>
        </w:rPr>
        <w:t>А) (-2; 7)</w:t>
      </w:r>
      <w:r w:rsidR="002424DE" w:rsidRPr="008863D4">
        <w:rPr>
          <w:rFonts w:ascii="Times New Roman" w:hAnsi="Times New Roman"/>
          <w:i/>
          <w:sz w:val="26"/>
          <w:szCs w:val="26"/>
        </w:rPr>
        <w:t>.</w:t>
      </w:r>
      <w:r w:rsidR="002424DE" w:rsidRPr="008863D4">
        <w:rPr>
          <w:rFonts w:ascii="Times New Roman" w:hAnsi="Times New Roman"/>
          <w:sz w:val="26"/>
          <w:szCs w:val="26"/>
        </w:rPr>
        <w:t xml:space="preserve"> </w:t>
      </w:r>
    </w:p>
    <w:p w:rsidR="002424DE" w:rsidRPr="008863D4" w:rsidRDefault="002424DE" w:rsidP="006224E8">
      <w:pPr>
        <w:spacing w:after="6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Б) (7; +∞)</w:t>
      </w:r>
      <w:r w:rsidRPr="008863D4">
        <w:rPr>
          <w:rFonts w:ascii="Times New Roman" w:hAnsi="Times New Roman"/>
          <w:i/>
          <w:sz w:val="26"/>
          <w:szCs w:val="26"/>
        </w:rPr>
        <w:t>.</w:t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В) (-∞; -2)</w:t>
      </w:r>
      <w:r w:rsidRPr="008863D4">
        <w:rPr>
          <w:rFonts w:ascii="Times New Roman" w:hAnsi="Times New Roman"/>
          <w:i/>
          <w:sz w:val="26"/>
          <w:szCs w:val="26"/>
        </w:rPr>
        <w:t>.</w:t>
      </w:r>
    </w:p>
    <w:p w:rsidR="002424DE" w:rsidRPr="008863D4" w:rsidRDefault="002424DE" w:rsidP="006224E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sz w:val="26"/>
          <w:szCs w:val="26"/>
        </w:rPr>
        <w:t>Г) (-7; 2)</w:t>
      </w:r>
      <w:r w:rsidRPr="008863D4">
        <w:rPr>
          <w:rFonts w:ascii="Times New Roman" w:hAnsi="Times New Roman"/>
          <w:i/>
          <w:sz w:val="26"/>
          <w:szCs w:val="26"/>
        </w:rPr>
        <w:t>.</w:t>
      </w:r>
    </w:p>
    <w:p w:rsidR="002424DE" w:rsidRPr="008863D4" w:rsidRDefault="00AA7758" w:rsidP="006224E8">
      <w:pPr>
        <w:spacing w:before="240"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A7758">
        <w:rPr>
          <w:noProof/>
          <w:lang w:eastAsia="ru-RU"/>
        </w:rPr>
        <w:pict>
          <v:shape id="_x0000_s1609" type="#_x0000_t202" style="position:absolute;left:0;text-align:left;margin-left:380.1pt;margin-top:26.95pt;width:27.15pt;height:18.1pt;z-index:144" filled="f" stroked="f">
            <v:textbox style="mso-next-textbox:#_x0000_s1609">
              <w:txbxContent>
                <w:p w:rsidR="002424DE" w:rsidRPr="00CF7C2B" w:rsidRDefault="002424DE" w:rsidP="009112F2">
                  <w:pPr>
                    <w:rPr>
                      <w:b/>
                    </w:rPr>
                  </w:pPr>
                  <w:r>
                    <w:rPr>
                      <w:b/>
                    </w:rPr>
                    <w:t>С</w:t>
                  </w:r>
                </w:p>
              </w:txbxContent>
            </v:textbox>
          </v:shape>
        </w:pict>
      </w:r>
      <w:r w:rsidRPr="00AA7758">
        <w:rPr>
          <w:noProof/>
          <w:lang w:eastAsia="ru-RU"/>
        </w:rPr>
        <w:pict>
          <v:shape id="_x0000_s1610" type="#_x0000_t202" style="position:absolute;left:0;text-align:left;margin-left:262.45pt;margin-top:26.95pt;width:27.15pt;height:18.1pt;z-index:145" filled="f" stroked="f">
            <v:textbox style="mso-next-textbox:#_x0000_s1610">
              <w:txbxContent>
                <w:p w:rsidR="002424DE" w:rsidRPr="00CF7C2B" w:rsidRDefault="002424DE" w:rsidP="009112F2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="002424DE" w:rsidRPr="008863D4">
        <w:rPr>
          <w:rFonts w:ascii="Times New Roman" w:hAnsi="Times New Roman"/>
          <w:b/>
          <w:sz w:val="26"/>
          <w:szCs w:val="26"/>
        </w:rPr>
        <w:t>18. Найдите площадь основания прямоугольного параллелепипеда  АВС</w:t>
      </w:r>
      <w:r w:rsidR="002424DE" w:rsidRPr="008863D4">
        <w:rPr>
          <w:rFonts w:ascii="Times New Roman" w:hAnsi="Times New Roman"/>
          <w:b/>
          <w:sz w:val="26"/>
          <w:szCs w:val="26"/>
          <w:lang w:val="en-US"/>
        </w:rPr>
        <w:t>D</w:t>
      </w:r>
      <w:r w:rsidR="002424DE" w:rsidRPr="008863D4">
        <w:rPr>
          <w:rFonts w:ascii="Times New Roman" w:hAnsi="Times New Roman"/>
          <w:b/>
          <w:sz w:val="26"/>
          <w:szCs w:val="26"/>
        </w:rPr>
        <w:t>А</w:t>
      </w:r>
      <w:r w:rsidR="002424DE" w:rsidRPr="008863D4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="002424DE" w:rsidRPr="008863D4">
        <w:rPr>
          <w:rFonts w:ascii="Times New Roman" w:hAnsi="Times New Roman"/>
          <w:b/>
          <w:sz w:val="26"/>
          <w:szCs w:val="26"/>
        </w:rPr>
        <w:t>В</w:t>
      </w:r>
      <w:r w:rsidR="002424DE" w:rsidRPr="008863D4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="002424DE" w:rsidRPr="008863D4">
        <w:rPr>
          <w:rFonts w:ascii="Times New Roman" w:hAnsi="Times New Roman"/>
          <w:b/>
          <w:sz w:val="26"/>
          <w:szCs w:val="26"/>
        </w:rPr>
        <w:t>С</w:t>
      </w:r>
      <w:r w:rsidR="002424DE" w:rsidRPr="008863D4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="002424DE" w:rsidRPr="008863D4">
        <w:rPr>
          <w:rFonts w:ascii="Times New Roman" w:hAnsi="Times New Roman"/>
          <w:b/>
          <w:sz w:val="26"/>
          <w:szCs w:val="26"/>
          <w:lang w:val="en-US"/>
        </w:rPr>
        <w:t>D</w:t>
      </w:r>
      <w:r w:rsidR="002424DE" w:rsidRPr="008863D4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="002424DE" w:rsidRPr="008863D4">
        <w:rPr>
          <w:rFonts w:ascii="Times New Roman" w:hAnsi="Times New Roman"/>
          <w:b/>
          <w:sz w:val="26"/>
          <w:szCs w:val="26"/>
        </w:rPr>
        <w:t>, если А</w:t>
      </w:r>
      <w:r w:rsidR="002424DE" w:rsidRPr="008863D4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="002424DE" w:rsidRPr="008863D4">
        <w:rPr>
          <w:rFonts w:ascii="Times New Roman" w:hAnsi="Times New Roman"/>
          <w:b/>
          <w:sz w:val="26"/>
          <w:szCs w:val="26"/>
        </w:rPr>
        <w:t>В</w:t>
      </w:r>
      <w:r w:rsidR="002424DE" w:rsidRPr="008863D4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="002424DE" w:rsidRPr="008863D4">
        <w:rPr>
          <w:rFonts w:ascii="Times New Roman" w:hAnsi="Times New Roman"/>
          <w:b/>
          <w:sz w:val="26"/>
          <w:szCs w:val="26"/>
        </w:rPr>
        <w:t xml:space="preserve"> = 9 см,  ВС = 4 см.</w:t>
      </w:r>
    </w:p>
    <w:p w:rsidR="002424DE" w:rsidRPr="008863D4" w:rsidRDefault="00AA7758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AA7758">
        <w:rPr>
          <w:noProof/>
          <w:lang w:eastAsia="ru-RU"/>
        </w:rPr>
        <w:pict>
          <v:shape id="_x0000_s1611" type="#_x0000_t202" style="position:absolute;left:0;text-align:left;margin-left:352.95pt;margin-top:6.15pt;width:27.15pt;height:18.1pt;z-index:143" filled="f" stroked="f">
            <v:textbox style="mso-next-textbox:#_x0000_s1611">
              <w:txbxContent>
                <w:p w:rsidR="002424DE" w:rsidRPr="00CF7C2B" w:rsidRDefault="002424DE" w:rsidP="009112F2">
                  <w:pPr>
                    <w:rPr>
                      <w:b/>
                    </w:rPr>
                  </w:pPr>
                  <w:r>
                    <w:rPr>
                      <w:b/>
                    </w:rPr>
                    <w:t>В</w:t>
                  </w:r>
                </w:p>
              </w:txbxContent>
            </v:textbox>
          </v:shape>
        </w:pict>
      </w:r>
      <w:r w:rsidRPr="00AA7758">
        <w:rPr>
          <w:noProof/>
          <w:lang w:eastAsia="ru-RU"/>
        </w:rPr>
        <w:pict>
          <v:shape id="_x0000_s1612" type="#_x0000_t202" style="position:absolute;left:0;text-align:left;margin-left:244.35pt;margin-top:6.15pt;width:27.15pt;height:18.1pt;z-index:142" filled="f" stroked="f">
            <v:textbox style="mso-next-textbox:#_x0000_s1612">
              <w:txbxContent>
                <w:p w:rsidR="002424DE" w:rsidRPr="00CF7C2B" w:rsidRDefault="002424DE" w:rsidP="009112F2">
                  <w:pPr>
                    <w:rPr>
                      <w:b/>
                    </w:rPr>
                  </w:pPr>
                  <w:r w:rsidRPr="00CF7C2B">
                    <w:rPr>
                      <w:b/>
                    </w:rPr>
                    <w:t>А</w:t>
                  </w:r>
                </w:p>
              </w:txbxContent>
            </v:textbox>
          </v:shape>
        </w:pict>
      </w:r>
      <w:r w:rsidRPr="00AA7758">
        <w:rPr>
          <w:noProof/>
          <w:lang w:eastAsia="ru-RU"/>
        </w:rPr>
        <w:pict>
          <v:group id="_x0000_s1613" style="position:absolute;left:0;text-align:left;margin-left:262.45pt;margin-top:6.15pt;width:126.7pt;height:72.4pt;z-index:149" coordorigin="6950,9589" coordsize="2534,1448">
            <v:shape id="_x0000_s1614" type="#_x0000_t16" style="position:absolute;left:6950;top:9589;width:2534;height:1448;mso-wrap-edited:t">
              <v:fill opacity="0"/>
            </v:shape>
            <v:line id="_x0000_s1615" style="position:absolute" from="7312,9654" to="7312,10675">
              <v:stroke dashstyle="dash"/>
            </v:line>
            <v:line id="_x0000_s1616" style="position:absolute;flip:x" from="7312,10675" to="9484,10675">
              <v:stroke dashstyle="dash"/>
            </v:line>
            <v:line id="_x0000_s1617" style="position:absolute;flip:y" from="6950,10675" to="7312,11037">
              <v:stroke dashstyle="dash"/>
            </v:line>
          </v:group>
        </w:pict>
      </w:r>
      <w:r w:rsidR="002424DE" w:rsidRPr="008863D4">
        <w:rPr>
          <w:rFonts w:ascii="Times New Roman" w:hAnsi="Times New Roman"/>
          <w:sz w:val="26"/>
          <w:szCs w:val="26"/>
        </w:rPr>
        <w:t>А) 13 см.</w:t>
      </w:r>
    </w:p>
    <w:p w:rsidR="002424DE" w:rsidRPr="008863D4" w:rsidRDefault="002424DE" w:rsidP="006224E8">
      <w:pPr>
        <w:pStyle w:val="22"/>
        <w:spacing w:after="6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</w:rPr>
        <w:t>Б) 36 см</w:t>
      </w:r>
      <w:r w:rsidRPr="008863D4">
        <w:rPr>
          <w:rFonts w:ascii="Times New Roman" w:hAnsi="Times New Roman"/>
          <w:vertAlign w:val="superscript"/>
        </w:rPr>
        <w:t>2</w:t>
      </w:r>
      <w:r w:rsidRPr="008863D4">
        <w:rPr>
          <w:rFonts w:ascii="Times New Roman" w:hAnsi="Times New Roman"/>
        </w:rPr>
        <w:t>.</w:t>
      </w:r>
    </w:p>
    <w:p w:rsidR="002424DE" w:rsidRPr="008863D4" w:rsidRDefault="00AA7758" w:rsidP="006224E8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AA7758">
        <w:rPr>
          <w:noProof/>
          <w:lang w:eastAsia="ru-RU"/>
        </w:rPr>
        <w:pict>
          <v:shape id="_x0000_s1618" type="#_x0000_t202" style="position:absolute;left:0;text-align:left;margin-left:389.15pt;margin-top:6.45pt;width:27.15pt;height:27.2pt;z-index:148" filled="f" stroked="f">
            <v:textbox style="mso-next-textbox:#_x0000_s1618">
              <w:txbxContent>
                <w:p w:rsidR="002424DE" w:rsidRPr="00CF7C2B" w:rsidRDefault="002424DE" w:rsidP="009112F2">
                  <w:pPr>
                    <w:rPr>
                      <w:b/>
                      <w:vertAlign w:val="subscript"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C</w:t>
                  </w:r>
                  <w:r>
                    <w:rPr>
                      <w:b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Pr="00AA7758">
        <w:rPr>
          <w:noProof/>
          <w:lang w:eastAsia="ru-RU"/>
        </w:rPr>
        <w:pict>
          <v:shape id="_x0000_s1619" type="#_x0000_t202" style="position:absolute;left:0;text-align:left;margin-left:280.55pt;margin-top:6.45pt;width:27.15pt;height:18.1pt;z-index:150" filled="f" stroked="f">
            <v:textbox style="mso-next-textbox:#_x0000_s1619">
              <w:txbxContent>
                <w:p w:rsidR="002424DE" w:rsidRPr="00897E91" w:rsidRDefault="002424DE" w:rsidP="009112F2">
                  <w:pPr>
                    <w:rPr>
                      <w:b/>
                      <w:vertAlign w:val="subscript"/>
                    </w:rPr>
                  </w:pPr>
                  <w:r>
                    <w:rPr>
                      <w:b/>
                      <w:lang w:val="en-US"/>
                    </w:rPr>
                    <w:t>D</w:t>
                  </w:r>
                  <w:r>
                    <w:rPr>
                      <w:b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="002424DE" w:rsidRPr="008863D4">
        <w:rPr>
          <w:rFonts w:ascii="Times New Roman" w:hAnsi="Times New Roman"/>
          <w:sz w:val="26"/>
          <w:szCs w:val="26"/>
        </w:rPr>
        <w:t>В) 26 см.</w:t>
      </w:r>
    </w:p>
    <w:p w:rsidR="002424DE" w:rsidRPr="008863D4" w:rsidRDefault="00AA7758" w:rsidP="006224E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AA7758">
        <w:rPr>
          <w:noProof/>
          <w:lang w:eastAsia="ru-RU"/>
        </w:rPr>
        <w:pict>
          <v:shape id="_x0000_s1620" type="#_x0000_t202" style="position:absolute;left:0;text-align:left;margin-left:362pt;margin-top:19.35pt;width:27.15pt;height:27.15pt;z-index:147" filled="f" stroked="f">
            <v:textbox style="mso-next-textbox:#_x0000_s1620">
              <w:txbxContent>
                <w:p w:rsidR="002424DE" w:rsidRPr="00CF7C2B" w:rsidRDefault="002424DE" w:rsidP="009112F2">
                  <w:pPr>
                    <w:rPr>
                      <w:b/>
                      <w:vertAlign w:val="subscript"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B</w:t>
                  </w:r>
                  <w:r>
                    <w:rPr>
                      <w:b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Pr="00AA7758">
        <w:rPr>
          <w:noProof/>
          <w:lang w:eastAsia="ru-RU"/>
        </w:rPr>
        <w:pict>
          <v:shape id="_x0000_s1621" type="#_x0000_t202" style="position:absolute;left:0;text-align:left;margin-left:235.3pt;margin-top:6.65pt;width:27.15pt;height:27.2pt;z-index:146" filled="f" stroked="f">
            <v:textbox style="mso-next-textbox:#_x0000_s1621">
              <w:txbxContent>
                <w:p w:rsidR="002424DE" w:rsidRPr="00CF7C2B" w:rsidRDefault="002424DE" w:rsidP="009112F2">
                  <w:pPr>
                    <w:rPr>
                      <w:b/>
                      <w:vertAlign w:val="subscript"/>
                      <w:lang w:val="en-US"/>
                    </w:rPr>
                  </w:pPr>
                  <w:r w:rsidRPr="00CF7C2B">
                    <w:rPr>
                      <w:b/>
                    </w:rPr>
                    <w:t>А</w:t>
                  </w:r>
                  <w:r>
                    <w:rPr>
                      <w:b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="002424DE" w:rsidRPr="008863D4">
        <w:rPr>
          <w:rFonts w:ascii="Times New Roman" w:hAnsi="Times New Roman"/>
          <w:sz w:val="26"/>
          <w:szCs w:val="26"/>
        </w:rPr>
        <w:t>Г) 72 см</w:t>
      </w:r>
      <w:r w:rsidR="002424DE" w:rsidRPr="008863D4">
        <w:rPr>
          <w:rFonts w:ascii="Times New Roman" w:hAnsi="Times New Roman"/>
          <w:sz w:val="26"/>
          <w:szCs w:val="26"/>
          <w:vertAlign w:val="superscript"/>
        </w:rPr>
        <w:t>2</w:t>
      </w:r>
      <w:r w:rsidR="002424DE" w:rsidRPr="008863D4">
        <w:rPr>
          <w:rFonts w:ascii="Times New Roman" w:hAnsi="Times New Roman"/>
          <w:sz w:val="26"/>
          <w:szCs w:val="26"/>
        </w:rPr>
        <w:t>.</w:t>
      </w:r>
    </w:p>
    <w:p w:rsidR="002424DE" w:rsidRPr="008863D4" w:rsidRDefault="002424DE" w:rsidP="006224E8">
      <w:pPr>
        <w:pStyle w:val="3"/>
        <w:spacing w:line="240" w:lineRule="auto"/>
        <w:jc w:val="both"/>
        <w:rPr>
          <w:rFonts w:ascii="Times New Roman" w:hAnsi="Times New Roman"/>
          <w:b w:val="0"/>
        </w:rPr>
      </w:pPr>
    </w:p>
    <w:p w:rsidR="002424DE" w:rsidRPr="008863D4" w:rsidRDefault="002424DE" w:rsidP="006224E8">
      <w:pPr>
        <w:pStyle w:val="3"/>
        <w:spacing w:line="24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8863D4">
        <w:rPr>
          <w:rFonts w:ascii="Times New Roman" w:hAnsi="Times New Roman"/>
          <w:b w:val="0"/>
          <w:i/>
          <w:sz w:val="28"/>
          <w:szCs w:val="28"/>
        </w:rPr>
        <w:t>Часть Б.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 xml:space="preserve">Инструкция по выполнению заданий №1-3. </w:t>
      </w:r>
    </w:p>
    <w:p w:rsidR="002424DE" w:rsidRPr="008863D4" w:rsidRDefault="00AA7758" w:rsidP="006224E8">
      <w:pPr>
        <w:pStyle w:val="3"/>
        <w:spacing w:line="240" w:lineRule="auto"/>
        <w:jc w:val="both"/>
        <w:rPr>
          <w:rFonts w:ascii="Times New Roman" w:hAnsi="Times New Roman"/>
          <w:b w:val="0"/>
          <w:i/>
        </w:rPr>
      </w:pPr>
      <w:r w:rsidRPr="00AA7758">
        <w:rPr>
          <w:noProof/>
          <w:lang w:eastAsia="ru-RU"/>
        </w:rPr>
        <w:pict>
          <v:rect id="_x0000_s1622" style="position:absolute;left:0;text-align:left;margin-left:0;margin-top:9.6pt;width:434.4pt;height:42.7pt;z-index:170">
            <v:textbox>
              <w:txbxContent>
                <w:p w:rsidR="002424DE" w:rsidRPr="008863D4" w:rsidRDefault="002424DE" w:rsidP="009112F2">
                  <w:pPr>
                    <w:rPr>
                      <w:rFonts w:ascii="Times New Roman" w:hAnsi="Times New Roman"/>
                      <w:sz w:val="24"/>
                      <w:szCs w:val="26"/>
                    </w:rPr>
                  </w:pPr>
                  <w:r w:rsidRPr="008863D4">
                    <w:rPr>
                      <w:rFonts w:ascii="Times New Roman" w:hAnsi="Times New Roman"/>
                      <w:sz w:val="24"/>
                    </w:rPr>
                    <w:t>Выполните задание. Полученный результат запишите в соответствующую строчку бланка ответов.</w:t>
                  </w:r>
                </w:p>
                <w:p w:rsidR="002424DE" w:rsidRDefault="002424DE" w:rsidP="009112F2"/>
              </w:txbxContent>
            </v:textbox>
          </v:rect>
        </w:pic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424DE" w:rsidRPr="008863D4" w:rsidRDefault="002424DE" w:rsidP="006224E8">
      <w:pPr>
        <w:pStyle w:val="3"/>
        <w:spacing w:line="240" w:lineRule="auto"/>
        <w:jc w:val="both"/>
        <w:rPr>
          <w:rFonts w:ascii="Times New Roman" w:hAnsi="Times New Roman"/>
          <w:b w:val="0"/>
          <w:i/>
        </w:rPr>
      </w:pPr>
    </w:p>
    <w:p w:rsidR="002424DE" w:rsidRPr="008863D4" w:rsidRDefault="002424DE" w:rsidP="006224E8">
      <w:pPr>
        <w:pStyle w:val="32"/>
        <w:spacing w:line="240" w:lineRule="auto"/>
        <w:jc w:val="both"/>
        <w:rPr>
          <w:rFonts w:ascii="Times New Roman" w:hAnsi="Times New Roman"/>
          <w:sz w:val="28"/>
        </w:rPr>
      </w:pPr>
    </w:p>
    <w:p w:rsidR="002424DE" w:rsidRPr="008863D4" w:rsidRDefault="002424DE" w:rsidP="006224E8">
      <w:pPr>
        <w:pStyle w:val="32"/>
        <w:spacing w:line="240" w:lineRule="auto"/>
        <w:jc w:val="both"/>
        <w:rPr>
          <w:rFonts w:ascii="Times New Roman" w:hAnsi="Times New Roman"/>
          <w:sz w:val="28"/>
        </w:rPr>
      </w:pPr>
      <w:r w:rsidRPr="008863D4">
        <w:rPr>
          <w:rFonts w:ascii="Times New Roman" w:hAnsi="Times New Roman"/>
          <w:sz w:val="28"/>
        </w:rPr>
        <w:t>1. Найдите наименьшее значение функции f(х) = 1 - 3х</w:t>
      </w:r>
      <w:r w:rsidRPr="008863D4">
        <w:rPr>
          <w:rFonts w:ascii="Times New Roman" w:hAnsi="Times New Roman"/>
          <w:sz w:val="28"/>
          <w:vertAlign w:val="superscript"/>
        </w:rPr>
        <w:t>2</w:t>
      </w:r>
      <w:r w:rsidRPr="008863D4">
        <w:rPr>
          <w:rFonts w:ascii="Times New Roman" w:hAnsi="Times New Roman"/>
          <w:sz w:val="28"/>
        </w:rPr>
        <w:t xml:space="preserve">  на [-1; 2].</w:t>
      </w:r>
    </w:p>
    <w:p w:rsidR="002424DE" w:rsidRPr="008863D4" w:rsidRDefault="002424DE" w:rsidP="006224E8">
      <w:pPr>
        <w:spacing w:before="360"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t>2. Решите неравенство: 10 ∙ 2</w:t>
      </w:r>
      <w:r w:rsidRPr="008863D4">
        <w:rPr>
          <w:rFonts w:ascii="Times New Roman" w:hAnsi="Times New Roman"/>
          <w:b/>
          <w:sz w:val="26"/>
          <w:szCs w:val="26"/>
          <w:vertAlign w:val="superscript"/>
        </w:rPr>
        <w:t>х</w:t>
      </w:r>
      <w:r w:rsidRPr="008863D4">
        <w:rPr>
          <w:rFonts w:ascii="Times New Roman" w:hAnsi="Times New Roman"/>
          <w:b/>
          <w:sz w:val="26"/>
          <w:szCs w:val="26"/>
        </w:rPr>
        <w:t xml:space="preserve"> – 4</w:t>
      </w:r>
      <w:r w:rsidRPr="008863D4">
        <w:rPr>
          <w:rFonts w:ascii="Times New Roman" w:hAnsi="Times New Roman"/>
          <w:b/>
          <w:sz w:val="26"/>
          <w:szCs w:val="26"/>
          <w:vertAlign w:val="superscript"/>
        </w:rPr>
        <w:t>х</w:t>
      </w:r>
      <w:r w:rsidRPr="008863D4">
        <w:rPr>
          <w:rFonts w:ascii="Times New Roman" w:hAnsi="Times New Roman"/>
          <w:b/>
          <w:sz w:val="26"/>
          <w:szCs w:val="26"/>
        </w:rPr>
        <w:t xml:space="preserve"> &gt;16.</w:t>
      </w:r>
    </w:p>
    <w:p w:rsidR="002424DE" w:rsidRPr="008863D4" w:rsidRDefault="002424DE" w:rsidP="006224E8">
      <w:pPr>
        <w:spacing w:before="360"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863D4">
        <w:rPr>
          <w:rFonts w:ascii="Times New Roman" w:hAnsi="Times New Roman"/>
          <w:b/>
          <w:sz w:val="26"/>
          <w:szCs w:val="26"/>
        </w:rPr>
        <w:lastRenderedPageBreak/>
        <w:t xml:space="preserve">3. Решите систему уравнений: </w:t>
      </w:r>
      <w:r w:rsidRPr="008863D4">
        <w:rPr>
          <w:rFonts w:ascii="Times New Roman" w:hAnsi="Times New Roman"/>
          <w:b/>
          <w:position w:val="-42"/>
          <w:sz w:val="26"/>
          <w:szCs w:val="26"/>
        </w:rPr>
        <w:object w:dxaOrig="1800" w:dyaOrig="960">
          <v:shape id="_x0000_i1306" type="#_x0000_t75" style="width:99pt;height:52.5pt" o:ole="">
            <v:imagedata r:id="rId516" o:title=""/>
          </v:shape>
          <o:OLEObject Type="Embed" ProgID="Equation.3" ShapeID="_x0000_i1306" DrawAspect="Content" ObjectID="_1583651606" r:id="rId517"/>
        </w:object>
      </w:r>
    </w:p>
    <w:p w:rsidR="002424DE" w:rsidRPr="008863D4" w:rsidRDefault="002424DE" w:rsidP="006224E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863D4">
        <w:rPr>
          <w:rFonts w:ascii="Times New Roman" w:hAnsi="Times New Roman"/>
          <w:b/>
          <w:color w:val="000000"/>
          <w:sz w:val="28"/>
          <w:szCs w:val="28"/>
          <w:u w:val="single"/>
        </w:rPr>
        <w:t>Ответы:</w:t>
      </w:r>
    </w:p>
    <w:p w:rsidR="002424DE" w:rsidRPr="008863D4" w:rsidRDefault="002424DE" w:rsidP="006224E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63D4">
        <w:rPr>
          <w:rFonts w:ascii="Times New Roman" w:hAnsi="Times New Roman"/>
          <w:b/>
          <w:color w:val="000000"/>
          <w:sz w:val="28"/>
          <w:szCs w:val="28"/>
        </w:rPr>
        <w:t>Часть 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5"/>
      </w:tblGrid>
      <w:tr w:rsidR="002424DE" w:rsidRPr="008863D4" w:rsidTr="00AF7B5D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ответ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ответ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ответ</w:t>
            </w:r>
          </w:p>
        </w:tc>
      </w:tr>
      <w:tr w:rsidR="002424DE" w:rsidRPr="008863D4" w:rsidTr="00AF7B5D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pStyle w:val="2"/>
              <w:spacing w:line="240" w:lineRule="auto"/>
              <w:jc w:val="both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</w:p>
        </w:tc>
      </w:tr>
      <w:tr w:rsidR="002424DE" w:rsidRPr="008863D4" w:rsidTr="00AF7B5D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</w:tr>
      <w:tr w:rsidR="002424DE" w:rsidRPr="008863D4" w:rsidTr="00AF7B5D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</w:tr>
      <w:tr w:rsidR="002424DE" w:rsidRPr="008863D4" w:rsidTr="00AF7B5D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pStyle w:val="2"/>
              <w:spacing w:line="240" w:lineRule="auto"/>
              <w:jc w:val="both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</w:tr>
      <w:tr w:rsidR="002424DE" w:rsidRPr="008863D4" w:rsidTr="00AF7B5D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</w:p>
        </w:tc>
      </w:tr>
      <w:tr w:rsidR="002424DE" w:rsidRPr="008863D4" w:rsidTr="00AF7B5D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</w:p>
        </w:tc>
      </w:tr>
    </w:tbl>
    <w:p w:rsidR="002424DE" w:rsidRPr="008863D4" w:rsidRDefault="002424DE" w:rsidP="006224E8">
      <w:pPr>
        <w:shd w:val="clear" w:color="auto" w:fill="FFFFFF"/>
        <w:spacing w:before="24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63D4">
        <w:rPr>
          <w:rFonts w:ascii="Times New Roman" w:hAnsi="Times New Roman"/>
          <w:b/>
          <w:color w:val="000000"/>
          <w:sz w:val="28"/>
          <w:szCs w:val="28"/>
        </w:rPr>
        <w:t>Часть 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5"/>
      </w:tblGrid>
      <w:tr w:rsidR="002424DE" w:rsidRPr="008863D4" w:rsidTr="00AF7B5D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79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ответ</w:t>
            </w:r>
          </w:p>
        </w:tc>
      </w:tr>
      <w:tr w:rsidR="002424DE" w:rsidRPr="008863D4" w:rsidTr="00AF7B5D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9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- 11</w:t>
            </w:r>
          </w:p>
        </w:tc>
      </w:tr>
      <w:tr w:rsidR="002424DE" w:rsidRPr="008863D4" w:rsidTr="00AF7B5D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9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(1; 3)</w:t>
            </w:r>
          </w:p>
        </w:tc>
      </w:tr>
      <w:tr w:rsidR="002424DE" w:rsidRPr="008863D4" w:rsidTr="00AF7B5D">
        <w:tc>
          <w:tcPr>
            <w:tcW w:w="159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3D4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975" w:type="dxa"/>
          </w:tcPr>
          <w:p w:rsidR="002424DE" w:rsidRPr="008863D4" w:rsidRDefault="002424DE" w:rsidP="006224E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63D4">
              <w:rPr>
                <w:rFonts w:ascii="Times New Roman" w:hAnsi="Times New Roman"/>
                <w:iCs/>
                <w:sz w:val="28"/>
                <w:szCs w:val="28"/>
              </w:rPr>
              <w:t>(5; -1)</w:t>
            </w:r>
          </w:p>
        </w:tc>
      </w:tr>
    </w:tbl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24DE" w:rsidRPr="008863D4" w:rsidRDefault="002424DE" w:rsidP="006224E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63D4">
        <w:rPr>
          <w:rFonts w:ascii="Times New Roman" w:hAnsi="Times New Roman"/>
          <w:b/>
          <w:bCs/>
          <w:sz w:val="28"/>
          <w:szCs w:val="28"/>
        </w:rPr>
        <w:t>Методические рекомендации</w:t>
      </w:r>
    </w:p>
    <w:p w:rsidR="002424DE" w:rsidRPr="008863D4" w:rsidRDefault="002424DE" w:rsidP="006224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Работа с теоретическим материалом</w:t>
      </w:r>
    </w:p>
    <w:p w:rsidR="002424DE" w:rsidRPr="008863D4" w:rsidRDefault="002424DE" w:rsidP="006224E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Calibri"/>
          <w:color w:val="000000"/>
        </w:rPr>
      </w:pPr>
      <w:r w:rsidRPr="008863D4">
        <w:rPr>
          <w:rFonts w:ascii="Times New Roman" w:hAnsi="Times New Roman"/>
          <w:sz w:val="28"/>
          <w:szCs w:val="28"/>
        </w:rPr>
        <w:t xml:space="preserve"> </w:t>
      </w:r>
      <w:r w:rsidRPr="008863D4">
        <w:rPr>
          <w:rFonts w:ascii="Times New Roman" w:hAnsi="Times New Roman"/>
          <w:sz w:val="28"/>
          <w:szCs w:val="28"/>
        </w:rPr>
        <w:tab/>
      </w:r>
      <w:r w:rsidRPr="008863D4">
        <w:rPr>
          <w:rFonts w:ascii="Times New Roman" w:hAnsi="Times New Roman"/>
          <w:color w:val="000000"/>
          <w:sz w:val="28"/>
        </w:rPr>
        <w:t>Изучение теоретического материала – это эффективное средство обучения и самообразования, оно является одним из видов самостоятельной деятельности, которая способствует закреплению материала, развитию у учащихся ответственности и позитивных учебных привычек, дает возможность научиться решать возникающие проблемы.</w:t>
      </w:r>
      <w:r w:rsidRPr="008863D4">
        <w:rPr>
          <w:rFonts w:ascii="Times New Roman" w:hAnsi="Times New Roman"/>
          <w:sz w:val="28"/>
          <w:szCs w:val="28"/>
        </w:rPr>
        <w:t xml:space="preserve"> С учащимися  ведется работа по изучению теоретического материала, направленная на: </w:t>
      </w:r>
    </w:p>
    <w:p w:rsidR="002424DE" w:rsidRPr="008863D4" w:rsidRDefault="002424DE" w:rsidP="006224E8">
      <w:pPr>
        <w:shd w:val="clear" w:color="auto" w:fill="FFFFFF"/>
        <w:spacing w:after="0" w:line="240" w:lineRule="auto"/>
        <w:jc w:val="both"/>
        <w:rPr>
          <w:rFonts w:ascii="Times New Roman" w:hAnsi="Times New Roman" w:cs="Calibri"/>
          <w:color w:val="000000"/>
          <w:lang w:eastAsia="ru-RU"/>
        </w:rPr>
      </w:pPr>
      <w:r w:rsidRPr="008863D4">
        <w:rPr>
          <w:rFonts w:ascii="Times New Roman" w:hAnsi="Times New Roman"/>
          <w:color w:val="000000"/>
          <w:sz w:val="28"/>
          <w:lang w:eastAsia="ru-RU"/>
        </w:rPr>
        <w:t>     -повторение и закрепление материала, изученного на занятии;</w:t>
      </w:r>
    </w:p>
    <w:p w:rsidR="002424DE" w:rsidRPr="008863D4" w:rsidRDefault="002424DE" w:rsidP="006224E8">
      <w:pPr>
        <w:shd w:val="clear" w:color="auto" w:fill="FFFFFF"/>
        <w:spacing w:after="0" w:line="240" w:lineRule="auto"/>
        <w:jc w:val="both"/>
        <w:rPr>
          <w:rFonts w:ascii="Times New Roman" w:hAnsi="Times New Roman" w:cs="Calibri"/>
          <w:color w:val="000000"/>
          <w:lang w:eastAsia="ru-RU"/>
        </w:rPr>
      </w:pPr>
      <w:r w:rsidRPr="008863D4">
        <w:rPr>
          <w:rFonts w:ascii="Times New Roman" w:hAnsi="Times New Roman"/>
          <w:color w:val="000000"/>
          <w:sz w:val="28"/>
          <w:lang w:eastAsia="ru-RU"/>
        </w:rPr>
        <w:t xml:space="preserve">     -индивидуальное повторение и закрепление учебного материала;</w:t>
      </w:r>
    </w:p>
    <w:p w:rsidR="002424DE" w:rsidRPr="008863D4" w:rsidRDefault="002424DE" w:rsidP="006224E8">
      <w:pPr>
        <w:shd w:val="clear" w:color="auto" w:fill="FFFFFF"/>
        <w:spacing w:after="0" w:line="240" w:lineRule="auto"/>
        <w:jc w:val="both"/>
        <w:rPr>
          <w:rFonts w:ascii="Times New Roman" w:hAnsi="Times New Roman" w:cs="Calibri"/>
          <w:color w:val="000000"/>
          <w:lang w:eastAsia="ru-RU"/>
        </w:rPr>
      </w:pPr>
      <w:r w:rsidRPr="008863D4">
        <w:rPr>
          <w:rFonts w:ascii="Times New Roman" w:hAnsi="Times New Roman"/>
          <w:color w:val="000000"/>
          <w:sz w:val="28"/>
          <w:lang w:eastAsia="ru-RU"/>
        </w:rPr>
        <w:t xml:space="preserve">     -создание предпосылок к изучению нового материала;</w:t>
      </w:r>
    </w:p>
    <w:p w:rsidR="002424DE" w:rsidRPr="008863D4" w:rsidRDefault="002424DE" w:rsidP="006224E8">
      <w:pPr>
        <w:shd w:val="clear" w:color="auto" w:fill="FFFFFF"/>
        <w:spacing w:after="0" w:line="240" w:lineRule="auto"/>
        <w:jc w:val="both"/>
        <w:rPr>
          <w:rFonts w:ascii="Times New Roman" w:hAnsi="Times New Roman" w:cs="Calibri"/>
          <w:color w:val="000000"/>
          <w:lang w:eastAsia="ru-RU"/>
        </w:rPr>
      </w:pPr>
      <w:r w:rsidRPr="008863D4">
        <w:rPr>
          <w:rFonts w:ascii="Times New Roman" w:hAnsi="Times New Roman"/>
          <w:color w:val="000000"/>
          <w:sz w:val="28"/>
          <w:lang w:eastAsia="ru-RU"/>
        </w:rPr>
        <w:t xml:space="preserve">     -развитие творческого потенциала учащихся.</w:t>
      </w:r>
    </w:p>
    <w:p w:rsidR="002424DE" w:rsidRPr="008863D4" w:rsidRDefault="002424DE" w:rsidP="006224E8">
      <w:pPr>
        <w:shd w:val="clear" w:color="auto" w:fill="FFFFFF"/>
        <w:spacing w:after="0" w:line="240" w:lineRule="auto"/>
        <w:jc w:val="both"/>
        <w:rPr>
          <w:rFonts w:ascii="Times New Roman" w:hAnsi="Times New Roman" w:cs="Calibri"/>
          <w:color w:val="000000"/>
          <w:lang w:eastAsia="ru-RU"/>
        </w:rPr>
      </w:pPr>
      <w:r w:rsidRPr="008863D4">
        <w:rPr>
          <w:rFonts w:ascii="Times New Roman" w:hAnsi="Times New Roman"/>
          <w:color w:val="000000"/>
          <w:sz w:val="28"/>
          <w:lang w:eastAsia="ru-RU"/>
        </w:rPr>
        <w:t xml:space="preserve">     -рост личностного потенциала одаренных и высокомотивированных учащихся;</w:t>
      </w:r>
    </w:p>
    <w:p w:rsidR="002424DE" w:rsidRPr="008863D4" w:rsidRDefault="002424DE" w:rsidP="006224E8">
      <w:pPr>
        <w:shd w:val="clear" w:color="auto" w:fill="FFFFFF"/>
        <w:spacing w:after="0" w:line="240" w:lineRule="auto"/>
        <w:jc w:val="both"/>
        <w:rPr>
          <w:rFonts w:ascii="Times New Roman" w:hAnsi="Times New Roman" w:cs="Calibri"/>
          <w:color w:val="000000"/>
          <w:lang w:eastAsia="ru-RU"/>
        </w:rPr>
      </w:pPr>
      <w:r w:rsidRPr="008863D4">
        <w:rPr>
          <w:rFonts w:ascii="Times New Roman" w:hAnsi="Times New Roman"/>
          <w:color w:val="000000"/>
          <w:sz w:val="28"/>
          <w:lang w:eastAsia="ru-RU"/>
        </w:rPr>
        <w:t xml:space="preserve">     -развитие умений и навыков проектной деятельности – формирование качеств самообразования, в том числе проектирования, управление временем.</w:t>
      </w:r>
    </w:p>
    <w:p w:rsidR="002424DE" w:rsidRPr="008863D4" w:rsidRDefault="002424DE" w:rsidP="006224E8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lastRenderedPageBreak/>
        <w:tab/>
        <w:t xml:space="preserve">   Работа с практическими заданиями</w:t>
      </w:r>
    </w:p>
    <w:p w:rsidR="002424DE" w:rsidRPr="008863D4" w:rsidRDefault="002424DE" w:rsidP="006224E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ab/>
        <w:t xml:space="preserve"> О</w:t>
      </w:r>
      <w:r w:rsidRPr="00886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дним из основных моментов в модернизации современного математического образования является усиление практической направленности  математики на всех уровнях получения образования, то есть осуществление связи его содержания и методики обучения с практикой</w:t>
      </w:r>
      <w:r w:rsidRPr="008863D4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. </w:t>
      </w:r>
      <w:r w:rsidRPr="00886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Данная п</w:t>
      </w:r>
      <w:r w:rsidRPr="008863D4">
        <w:rPr>
          <w:rFonts w:ascii="Times New Roman" w:hAnsi="Times New Roman"/>
          <w:sz w:val="28"/>
          <w:szCs w:val="28"/>
        </w:rPr>
        <w:t>рограмма дает возможность  учащимся  получить конкретные знания, умения и навыки по выбранным темам. На занятиях в течение всего курса обучения формируются, развиваются и совершенствуются следующие практические навыки через различные формы работы:</w:t>
      </w:r>
    </w:p>
    <w:p w:rsidR="002424DE" w:rsidRPr="008863D4" w:rsidRDefault="002424DE" w:rsidP="006224E8">
      <w:pPr>
        <w:pStyle w:val="aa"/>
        <w:ind w:left="720"/>
        <w:jc w:val="both"/>
        <w:rPr>
          <w:rFonts w:cs="Tahoma"/>
          <w:color w:val="000000"/>
          <w:sz w:val="28"/>
          <w:szCs w:val="28"/>
        </w:rPr>
      </w:pPr>
      <w:r w:rsidRPr="008863D4">
        <w:rPr>
          <w:color w:val="000000"/>
          <w:sz w:val="28"/>
          <w:szCs w:val="28"/>
        </w:rPr>
        <w:t>-занятия  разных типов (изучение нового материала, первичное закрепление; комплексное применение знаний, умений и навыков; обобщение и систематизация изученного материала и т.д.);</w:t>
      </w:r>
    </w:p>
    <w:p w:rsidR="002424DE" w:rsidRPr="008863D4" w:rsidRDefault="002424DE" w:rsidP="006224E8">
      <w:pPr>
        <w:pStyle w:val="aa"/>
        <w:jc w:val="both"/>
        <w:rPr>
          <w:rFonts w:cs="Tahoma"/>
          <w:color w:val="000000"/>
          <w:sz w:val="28"/>
          <w:szCs w:val="28"/>
        </w:rPr>
      </w:pPr>
      <w:r w:rsidRPr="008863D4">
        <w:rPr>
          <w:color w:val="000000"/>
          <w:sz w:val="28"/>
          <w:szCs w:val="28"/>
        </w:rPr>
        <w:t xml:space="preserve">           -лекции с элементами дискуссии;</w:t>
      </w:r>
    </w:p>
    <w:p w:rsidR="002424DE" w:rsidRPr="008863D4" w:rsidRDefault="002424DE" w:rsidP="006224E8">
      <w:pPr>
        <w:pStyle w:val="aa"/>
        <w:ind w:left="720"/>
        <w:jc w:val="both"/>
        <w:rPr>
          <w:rFonts w:cs="Tahoma"/>
          <w:color w:val="000000"/>
          <w:sz w:val="28"/>
          <w:szCs w:val="28"/>
        </w:rPr>
      </w:pPr>
      <w:r w:rsidRPr="008863D4">
        <w:rPr>
          <w:color w:val="000000"/>
          <w:sz w:val="28"/>
          <w:szCs w:val="28"/>
        </w:rPr>
        <w:t>-практические занятия (семинары, консультации, зачеты);</w:t>
      </w:r>
    </w:p>
    <w:p w:rsidR="002424DE" w:rsidRPr="008863D4" w:rsidRDefault="002424DE" w:rsidP="006224E8">
      <w:pPr>
        <w:pStyle w:val="aa"/>
        <w:ind w:left="720"/>
        <w:jc w:val="both"/>
        <w:rPr>
          <w:rFonts w:cs="Tahoma"/>
          <w:color w:val="000000"/>
          <w:sz w:val="28"/>
          <w:szCs w:val="28"/>
        </w:rPr>
      </w:pPr>
      <w:r w:rsidRPr="008863D4">
        <w:rPr>
          <w:color w:val="000000"/>
          <w:sz w:val="28"/>
          <w:szCs w:val="28"/>
        </w:rPr>
        <w:t>-нетрадиционные формы занятий (занятие-путешествие, занятие-деловая игра; математический десант и другие).</w:t>
      </w:r>
    </w:p>
    <w:p w:rsidR="002424DE" w:rsidRPr="008863D4" w:rsidRDefault="002424DE" w:rsidP="006224E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4DE" w:rsidRPr="008863D4" w:rsidRDefault="002424DE" w:rsidP="006224E8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Работа по подготовке к математическим конкурсам</w:t>
      </w:r>
    </w:p>
    <w:p w:rsidR="002424DE" w:rsidRPr="008863D4" w:rsidRDefault="002424DE" w:rsidP="006224E8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    </w:t>
      </w:r>
      <w:r w:rsidRPr="008863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последние годы проводится много различных математических олимпиад и конкурсов. Кроме традиционных олимпиад, проводятся также дистанционные, устные, заочные, нестандартные и другие виды олимпиад. Математические олимпиады не только дают ценные материалы для суждения о степени математической подготовленности учащихся и выявляют наиболее одаренных и подготовленных молодых людей в области математики, но и стимулируют углубленное изучение предмета. </w:t>
      </w:r>
      <w:r w:rsidRPr="008863D4">
        <w:rPr>
          <w:rFonts w:ascii="Times New Roman" w:hAnsi="Times New Roman"/>
          <w:sz w:val="28"/>
          <w:szCs w:val="28"/>
        </w:rPr>
        <w:t>В процессе подготовки к математическим на занятиях учащиеся проходят следующие этапы:</w:t>
      </w:r>
    </w:p>
    <w:p w:rsidR="002424DE" w:rsidRPr="008863D4" w:rsidRDefault="002424DE" w:rsidP="006224E8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8863D4">
        <w:rPr>
          <w:rFonts w:ascii="Times New Roman" w:hAnsi="Times New Roman"/>
          <w:sz w:val="28"/>
          <w:szCs w:val="28"/>
        </w:rPr>
        <w:t xml:space="preserve">    -</w:t>
      </w:r>
      <w:r w:rsidRPr="008863D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решение олимпиадных задач, связанных с темой занятия;</w:t>
      </w:r>
    </w:p>
    <w:p w:rsidR="002424DE" w:rsidRPr="008863D4" w:rsidRDefault="002424DE" w:rsidP="006224E8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8863D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   -творческие и олимпиадные домашние задания;</w:t>
      </w:r>
    </w:p>
    <w:p w:rsidR="002424DE" w:rsidRPr="008863D4" w:rsidRDefault="002424DE" w:rsidP="006224E8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8863D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   -</w:t>
      </w:r>
      <w:r w:rsidRPr="008863D4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Pr="008863D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заочная работа;</w:t>
      </w:r>
    </w:p>
    <w:p w:rsidR="002424DE" w:rsidRPr="008863D4" w:rsidRDefault="002424DE" w:rsidP="006224E8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-участие в заочных и дистанционных олимпиадах и конкурсах.</w:t>
      </w:r>
    </w:p>
    <w:p w:rsidR="002424DE" w:rsidRPr="008863D4" w:rsidRDefault="002424DE" w:rsidP="006224E8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 </w:t>
      </w:r>
      <w:r w:rsidRPr="008863D4">
        <w:rPr>
          <w:rFonts w:ascii="Times New Roman" w:hAnsi="Times New Roman"/>
          <w:sz w:val="28"/>
          <w:szCs w:val="28"/>
        </w:rPr>
        <w:tab/>
      </w:r>
    </w:p>
    <w:p w:rsidR="002424DE" w:rsidRPr="008863D4" w:rsidRDefault="002424DE" w:rsidP="006224E8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ab/>
        <w:t>Примерный материал 1 года обучения</w:t>
      </w:r>
    </w:p>
    <w:p w:rsidR="002424DE" w:rsidRPr="008863D4" w:rsidRDefault="002424DE" w:rsidP="006224E8">
      <w:pPr>
        <w:tabs>
          <w:tab w:val="left" w:pos="1916"/>
        </w:tabs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3D4">
        <w:rPr>
          <w:rFonts w:ascii="Times New Roman" w:hAnsi="Times New Roman"/>
          <w:sz w:val="28"/>
          <w:szCs w:val="28"/>
        </w:rPr>
        <w:t xml:space="preserve">Выстраивания аргументации при доказательстве (в форме монолога и диалога).  </w:t>
      </w:r>
    </w:p>
    <w:p w:rsidR="002424DE" w:rsidRPr="008863D4" w:rsidRDefault="002424DE" w:rsidP="006224E8">
      <w:pPr>
        <w:tabs>
          <w:tab w:val="left" w:pos="1916"/>
        </w:tabs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3D4">
        <w:rPr>
          <w:rFonts w:ascii="Times New Roman" w:hAnsi="Times New Roman"/>
          <w:sz w:val="28"/>
          <w:szCs w:val="28"/>
        </w:rPr>
        <w:t>Распознавания логически некорректных рассуждений;  записи математических утверждений, доказательств.</w:t>
      </w:r>
    </w:p>
    <w:p w:rsidR="002424DE" w:rsidRPr="008863D4" w:rsidRDefault="002424DE" w:rsidP="006224E8">
      <w:pPr>
        <w:tabs>
          <w:tab w:val="left" w:pos="1916"/>
        </w:tabs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3D4">
        <w:rPr>
          <w:rFonts w:ascii="Times New Roman" w:hAnsi="Times New Roman"/>
          <w:sz w:val="28"/>
          <w:szCs w:val="28"/>
        </w:rPr>
        <w:t xml:space="preserve">Анализ реальных числовых данных, представленных в виде диаграмм, графиков, таблиц. </w:t>
      </w:r>
    </w:p>
    <w:p w:rsidR="002424DE" w:rsidRPr="008863D4" w:rsidRDefault="002424DE" w:rsidP="006224E8">
      <w:pPr>
        <w:tabs>
          <w:tab w:val="left" w:pos="1916"/>
        </w:tabs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 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3D4">
        <w:rPr>
          <w:rFonts w:ascii="Times New Roman" w:hAnsi="Times New Roman"/>
          <w:sz w:val="28"/>
          <w:szCs w:val="28"/>
        </w:rPr>
        <w:t xml:space="preserve">Решения практических задач в повседневной и профессиональной </w:t>
      </w:r>
    </w:p>
    <w:p w:rsidR="002424DE" w:rsidRPr="008863D4" w:rsidRDefault="002424DE" w:rsidP="006224E8">
      <w:pPr>
        <w:tabs>
          <w:tab w:val="left" w:pos="1916"/>
        </w:tabs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lastRenderedPageBreak/>
        <w:t xml:space="preserve"> деятельности с использованием действий с числами, процентов, длин, площадей, объемов, времени, скорости. </w:t>
      </w:r>
    </w:p>
    <w:p w:rsidR="002424DE" w:rsidRPr="008863D4" w:rsidRDefault="002424DE" w:rsidP="006224E8">
      <w:pPr>
        <w:tabs>
          <w:tab w:val="left" w:pos="1916"/>
        </w:tabs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 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3D4">
        <w:rPr>
          <w:rFonts w:ascii="Times New Roman" w:hAnsi="Times New Roman"/>
          <w:sz w:val="28"/>
          <w:szCs w:val="28"/>
        </w:rPr>
        <w:t xml:space="preserve">Решения учебных и практических задач, требующих систематического перебора вариантов.  </w:t>
      </w:r>
    </w:p>
    <w:p w:rsidR="002424DE" w:rsidRPr="008863D4" w:rsidRDefault="002424DE" w:rsidP="006224E8">
      <w:pPr>
        <w:tabs>
          <w:tab w:val="left" w:pos="1916"/>
        </w:tabs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 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3D4">
        <w:rPr>
          <w:rFonts w:ascii="Times New Roman" w:hAnsi="Times New Roman"/>
          <w:sz w:val="28"/>
          <w:szCs w:val="28"/>
        </w:rPr>
        <w:t>Сравнения шансов наступления случайных событий, оценки вероятности случайного события в практических ситуациях.</w:t>
      </w:r>
    </w:p>
    <w:p w:rsidR="002424DE" w:rsidRPr="008863D4" w:rsidRDefault="002424DE" w:rsidP="006224E8">
      <w:pPr>
        <w:tabs>
          <w:tab w:val="left" w:pos="1916"/>
        </w:tabs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 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3D4">
        <w:rPr>
          <w:rFonts w:ascii="Times New Roman" w:hAnsi="Times New Roman"/>
          <w:sz w:val="28"/>
          <w:szCs w:val="28"/>
        </w:rPr>
        <w:t>Сопоставления модели с реальной ситуацией;  понимания статистических утверждений.</w:t>
      </w:r>
    </w:p>
    <w:p w:rsidR="002424DE" w:rsidRPr="008863D4" w:rsidRDefault="002424DE" w:rsidP="006224E8">
      <w:pPr>
        <w:tabs>
          <w:tab w:val="left" w:pos="1916"/>
          <w:tab w:val="left" w:pos="19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Примерный материал 2 года обучения</w:t>
      </w:r>
    </w:p>
    <w:p w:rsidR="002424DE" w:rsidRPr="008863D4" w:rsidRDefault="002424DE" w:rsidP="006224E8">
      <w:pPr>
        <w:pStyle w:val="aa"/>
        <w:jc w:val="both"/>
        <w:rPr>
          <w:color w:val="000000"/>
          <w:sz w:val="28"/>
          <w:szCs w:val="28"/>
        </w:rPr>
      </w:pPr>
      <w:r w:rsidRPr="008863D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8863D4">
        <w:rPr>
          <w:color w:val="000000"/>
          <w:sz w:val="28"/>
          <w:szCs w:val="28"/>
        </w:rPr>
        <w:t>Систематизация сведений о числах; формирование представлений о     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вычислений.                                                                                                     2.</w:t>
      </w:r>
      <w:r>
        <w:rPr>
          <w:color w:val="000000"/>
          <w:sz w:val="28"/>
          <w:szCs w:val="28"/>
        </w:rPr>
        <w:t xml:space="preserve"> </w:t>
      </w:r>
      <w:r w:rsidRPr="008863D4">
        <w:rPr>
          <w:color w:val="000000"/>
          <w:sz w:val="28"/>
          <w:szCs w:val="28"/>
        </w:rPr>
        <w:t>Развитие и совершенствование техники алгебраических преобразований, решения уравнений, неравенств, систем.                                                    3.Систематизация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задачи.             4.</w:t>
      </w:r>
      <w:r>
        <w:rPr>
          <w:color w:val="000000"/>
          <w:sz w:val="28"/>
          <w:szCs w:val="28"/>
        </w:rPr>
        <w:t xml:space="preserve"> </w:t>
      </w:r>
      <w:r w:rsidRPr="008863D4">
        <w:rPr>
          <w:color w:val="000000"/>
          <w:sz w:val="28"/>
          <w:szCs w:val="28"/>
        </w:rPr>
        <w:t>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измерениях.                                               5.Развитие представлений о вероятностно-статистических закономерностях в окружающем мире.                                                                          6. 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ситуациях.                                                                                                            7.Формирование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2424DE" w:rsidRPr="008863D4" w:rsidRDefault="002424DE" w:rsidP="006224E8">
      <w:pPr>
        <w:tabs>
          <w:tab w:val="left" w:pos="1916"/>
          <w:tab w:val="left" w:pos="19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Примерный материал 3 года обучения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863D4">
        <w:rPr>
          <w:rFonts w:ascii="Times New Roman" w:hAnsi="Times New Roman"/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 .                                                                                                                                      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3D4">
        <w:rPr>
          <w:rFonts w:ascii="Times New Roman" w:hAnsi="Times New Roman"/>
          <w:sz w:val="28"/>
          <w:szCs w:val="28"/>
        </w:rPr>
        <w:t xml:space="preserve">Находить значения коня натуральной степени, степени с рациональным показателем, логарифма, используя при необходимости вычислительные устройства.                                                                                                     3.Пользоваться оценкой и прикидкой при практических расчетах.      4.Проводить по известным формулам и правилам преобразования буквенных выражений, включающих степени, радикалы, логарифмы и тригонометрические функции.                                                                            </w:t>
      </w:r>
      <w:r w:rsidRPr="008863D4">
        <w:rPr>
          <w:rFonts w:ascii="Times New Roman" w:hAnsi="Times New Roman"/>
          <w:sz w:val="28"/>
          <w:szCs w:val="28"/>
        </w:rPr>
        <w:lastRenderedPageBreak/>
        <w:t xml:space="preserve">5.Вычислять значения числовых и буквенных выражений, осуществляя необходимые подстановки и преобразования.                         </w:t>
      </w:r>
    </w:p>
    <w:p w:rsidR="002424DE" w:rsidRPr="008863D4" w:rsidRDefault="002424DE" w:rsidP="006224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2424DE" w:rsidRPr="008863D4" w:rsidRDefault="002424DE" w:rsidP="006224E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863D4">
        <w:rPr>
          <w:rFonts w:ascii="Times New Roman" w:hAnsi="Times New Roman"/>
          <w:b/>
          <w:sz w:val="28"/>
          <w:szCs w:val="28"/>
        </w:rPr>
        <w:t>Обязательная литература</w:t>
      </w:r>
    </w:p>
    <w:p w:rsidR="002424DE" w:rsidRPr="008863D4" w:rsidRDefault="002424DE" w:rsidP="006224E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424DE" w:rsidRPr="008863D4" w:rsidRDefault="002424DE" w:rsidP="006224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63D4">
        <w:rPr>
          <w:rFonts w:ascii="Times New Roman" w:hAnsi="Times New Roman"/>
          <w:color w:val="000000"/>
        </w:rPr>
        <w:t> </w:t>
      </w:r>
      <w:r w:rsidRPr="008863D4">
        <w:rPr>
          <w:rFonts w:ascii="Times New Roman" w:hAnsi="Times New Roman"/>
          <w:color w:val="000000"/>
          <w:sz w:val="28"/>
          <w:szCs w:val="28"/>
        </w:rPr>
        <w:t>1. Кочагин В.В. ЕГЭ 2015. Математика: сбо</w:t>
      </w:r>
      <w:r>
        <w:rPr>
          <w:rFonts w:ascii="Times New Roman" w:hAnsi="Times New Roman"/>
          <w:color w:val="000000"/>
          <w:sz w:val="28"/>
          <w:szCs w:val="28"/>
        </w:rPr>
        <w:t xml:space="preserve">рник заданий– М.: Эксмо, 2015. </w:t>
      </w:r>
      <w:r w:rsidRPr="008863D4">
        <w:rPr>
          <w:rFonts w:ascii="Times New Roman" w:hAnsi="Times New Roman"/>
          <w:color w:val="000000"/>
          <w:sz w:val="28"/>
          <w:szCs w:val="28"/>
        </w:rPr>
        <w:t>2. Высоцкий И.Р. и др. Самое полное издание типовых вариантов                       реальных   заданий ЕГЭ 2015: Математика. - М.:А:Астрель,2015.-(ФИПИ).</w:t>
      </w:r>
    </w:p>
    <w:p w:rsidR="002424DE" w:rsidRPr="008863D4" w:rsidRDefault="002424DE" w:rsidP="006224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63D4">
        <w:rPr>
          <w:rFonts w:ascii="Times New Roman" w:hAnsi="Times New Roman"/>
          <w:color w:val="000000"/>
          <w:sz w:val="28"/>
          <w:szCs w:val="28"/>
        </w:rPr>
        <w:t xml:space="preserve"> 3. Высоцкий И.Р. и др. Единый государственный экзамен 2015.  Универсальные  материалы для подготовки учащихся (ФИПИ-М.: Интеллект-Центр, 2015) .</w:t>
      </w:r>
    </w:p>
    <w:p w:rsidR="002424DE" w:rsidRPr="008863D4" w:rsidRDefault="002424DE" w:rsidP="006224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63D4">
        <w:rPr>
          <w:rFonts w:ascii="Times New Roman" w:hAnsi="Times New Roman"/>
          <w:color w:val="000000"/>
          <w:sz w:val="28"/>
          <w:szCs w:val="28"/>
        </w:rPr>
        <w:t>4. Рязановский А.Р. и др. ЕГЭ 2015. Математика: решение задач– М.: Эксмо, 2015</w:t>
      </w:r>
    </w:p>
    <w:p w:rsidR="002424DE" w:rsidRPr="008863D4" w:rsidRDefault="002424DE" w:rsidP="006224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63D4">
        <w:rPr>
          <w:rFonts w:ascii="Times New Roman" w:hAnsi="Times New Roman"/>
          <w:color w:val="000000"/>
          <w:sz w:val="28"/>
          <w:szCs w:val="28"/>
        </w:rPr>
        <w:t xml:space="preserve"> 5. Коннова Е.Г. Математика. Базовый уровень ЕГЭ-2015 (В1-В6)- Легион-М, Ростов-на-Дону, 2015.</w:t>
      </w:r>
    </w:p>
    <w:p w:rsidR="002424DE" w:rsidRPr="008863D4" w:rsidRDefault="002424DE" w:rsidP="006224E8">
      <w:pPr>
        <w:spacing w:after="0" w:line="240" w:lineRule="auto"/>
        <w:jc w:val="both"/>
        <w:rPr>
          <w:rFonts w:ascii="Times New Roman" w:hAnsi="Times New Roman"/>
        </w:rPr>
      </w:pPr>
      <w:r w:rsidRPr="008863D4">
        <w:rPr>
          <w:rFonts w:ascii="Times New Roman" w:hAnsi="Times New Roman"/>
          <w:color w:val="000000"/>
          <w:sz w:val="28"/>
          <w:szCs w:val="28"/>
        </w:rPr>
        <w:t> 6. Сугоняев И.М. Математика. 2015. Проверка готовности к ЕГЭ – Саратов: Лицей, 2015.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24DE" w:rsidRPr="008863D4" w:rsidRDefault="002424DE" w:rsidP="006224E8">
      <w:pPr>
        <w:pStyle w:val="3"/>
        <w:spacing w:before="0"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63D4">
        <w:rPr>
          <w:rFonts w:ascii="Times New Roman" w:hAnsi="Times New Roman"/>
          <w:sz w:val="28"/>
          <w:szCs w:val="28"/>
        </w:rPr>
        <w:t xml:space="preserve">Дополнительная  литература </w:t>
      </w:r>
    </w:p>
    <w:p w:rsidR="002424DE" w:rsidRPr="008863D4" w:rsidRDefault="002424DE" w:rsidP="006224E8">
      <w:pPr>
        <w:numPr>
          <w:ilvl w:val="0"/>
          <w:numId w:val="24"/>
        </w:numPr>
        <w:shd w:val="clear" w:color="auto" w:fill="FFFFFF"/>
        <w:tabs>
          <w:tab w:val="clear" w:pos="432"/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863D4">
        <w:rPr>
          <w:rFonts w:ascii="Times New Roman" w:hAnsi="Times New Roman"/>
          <w:color w:val="333333"/>
          <w:sz w:val="28"/>
          <w:szCs w:val="28"/>
          <w:lang w:eastAsia="ru-RU"/>
        </w:rPr>
        <w:t>1. Выпуски: Математический клуб “Кенгуру”.1995- 2015 г.</w:t>
      </w:r>
    </w:p>
    <w:p w:rsidR="002424DE" w:rsidRPr="008863D4" w:rsidRDefault="002424DE" w:rsidP="006224E8">
      <w:pPr>
        <w:numPr>
          <w:ilvl w:val="0"/>
          <w:numId w:val="24"/>
        </w:numPr>
        <w:shd w:val="clear" w:color="auto" w:fill="FFFFFF"/>
        <w:tabs>
          <w:tab w:val="clear" w:pos="432"/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863D4">
        <w:rPr>
          <w:rFonts w:ascii="Times New Roman" w:hAnsi="Times New Roman"/>
          <w:iCs/>
          <w:color w:val="333333"/>
          <w:sz w:val="28"/>
          <w:szCs w:val="28"/>
          <w:lang w:eastAsia="ru-RU"/>
        </w:rPr>
        <w:t>2. Депмон И.Я. </w:t>
      </w:r>
      <w:r w:rsidRPr="008863D4">
        <w:rPr>
          <w:rFonts w:ascii="Times New Roman" w:hAnsi="Times New Roman"/>
          <w:color w:val="333333"/>
          <w:sz w:val="28"/>
          <w:szCs w:val="28"/>
          <w:lang w:eastAsia="ru-RU"/>
        </w:rPr>
        <w:t>“ Рассказы о решении задач”, Л. Детгиз. 2010 г.</w:t>
      </w:r>
    </w:p>
    <w:p w:rsidR="002424DE" w:rsidRPr="008863D4" w:rsidRDefault="002424DE" w:rsidP="006224E8">
      <w:pPr>
        <w:numPr>
          <w:ilvl w:val="0"/>
          <w:numId w:val="24"/>
        </w:numPr>
        <w:shd w:val="clear" w:color="auto" w:fill="FFFFFF"/>
        <w:tabs>
          <w:tab w:val="clear" w:pos="432"/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863D4">
        <w:rPr>
          <w:rFonts w:ascii="Times New Roman" w:hAnsi="Times New Roman"/>
          <w:color w:val="333333"/>
          <w:sz w:val="28"/>
          <w:szCs w:val="28"/>
          <w:lang w:eastAsia="ru-RU"/>
        </w:rPr>
        <w:t>3. Задачи международного математического конкурса – “Кенгуру”.2015 г.</w:t>
      </w:r>
    </w:p>
    <w:p w:rsidR="002424DE" w:rsidRPr="008863D4" w:rsidRDefault="002424DE" w:rsidP="006224E8">
      <w:pPr>
        <w:numPr>
          <w:ilvl w:val="0"/>
          <w:numId w:val="24"/>
        </w:numPr>
        <w:shd w:val="clear" w:color="auto" w:fill="FFFFFF"/>
        <w:tabs>
          <w:tab w:val="clear" w:pos="432"/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863D4">
        <w:rPr>
          <w:rFonts w:ascii="Times New Roman" w:hAnsi="Times New Roman"/>
          <w:iCs/>
          <w:color w:val="333333"/>
          <w:sz w:val="28"/>
          <w:szCs w:val="28"/>
          <w:lang w:eastAsia="ru-RU"/>
        </w:rPr>
        <w:t>4. Зубелевич Г.И.</w:t>
      </w:r>
      <w:r w:rsidRPr="008863D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“Занятия математического кружка”. М., “Просвещение”, 2014г 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8863D4">
        <w:rPr>
          <w:rFonts w:ascii="Times New Roman" w:hAnsi="Times New Roman"/>
          <w:color w:val="000000"/>
          <w:lang w:eastAsia="ru-RU"/>
        </w:rPr>
        <w:t xml:space="preserve">  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863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8863D4">
        <w:rPr>
          <w:rFonts w:ascii="Times New Roman" w:hAnsi="Times New Roman"/>
          <w:b/>
          <w:color w:val="000000"/>
          <w:sz w:val="28"/>
          <w:szCs w:val="28"/>
          <w:lang w:eastAsia="ru-RU"/>
        </w:rPr>
        <w:t>Литература для учащихся</w:t>
      </w: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63D4">
        <w:rPr>
          <w:rFonts w:ascii="Times New Roman" w:hAnsi="Times New Roman"/>
          <w:color w:val="000000"/>
          <w:sz w:val="28"/>
          <w:szCs w:val="28"/>
          <w:lang w:eastAsia="ru-RU"/>
        </w:rPr>
        <w:t>1. Математические рассказы и головоломки.                                                        2. Шевкин А.В. Текстовые задачи по математике: 5-6 – М.: ИЛЕКСА, 2011.         3. Галкин Е.В. Нестандартные задачи по математике. Алгебра. Учеб. пособие для учащихся 7-11 кл. – Челябинск: «Взгляд», 2004.                                          4. Школьные олимпиады. Международные математические олимпиады./ Сост. А.А. Фомин, Г.М. Кузнецова. – Дрофа, 2015.</w:t>
      </w:r>
    </w:p>
    <w:p w:rsidR="002424DE" w:rsidRPr="008863D4" w:rsidRDefault="002424DE" w:rsidP="006224E8">
      <w:pPr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2424DE" w:rsidRPr="008863D4" w:rsidRDefault="002424DE" w:rsidP="006224E8">
      <w:pPr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</w:p>
    <w:p w:rsidR="002424DE" w:rsidRPr="008863D4" w:rsidRDefault="002424DE" w:rsidP="006224E8">
      <w:pPr>
        <w:spacing w:line="240" w:lineRule="auto"/>
        <w:jc w:val="both"/>
        <w:rPr>
          <w:rFonts w:ascii="Times New Roman" w:hAnsi="Times New Roman"/>
        </w:rPr>
      </w:pPr>
    </w:p>
    <w:p w:rsidR="002424DE" w:rsidRPr="008863D4" w:rsidRDefault="002424DE" w:rsidP="006224E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2424DE" w:rsidRPr="008863D4" w:rsidSect="00EA0E67">
      <w:headerReference w:type="default" r:id="rId5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D86" w:rsidRDefault="000C6D86" w:rsidP="00BD192A">
      <w:pPr>
        <w:spacing w:after="0" w:line="240" w:lineRule="auto"/>
      </w:pPr>
      <w:r>
        <w:separator/>
      </w:r>
    </w:p>
  </w:endnote>
  <w:endnote w:type="continuationSeparator" w:id="0">
    <w:p w:rsidR="000C6D86" w:rsidRDefault="000C6D86" w:rsidP="00BD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D86" w:rsidRDefault="000C6D86" w:rsidP="00BD192A">
      <w:pPr>
        <w:spacing w:after="0" w:line="240" w:lineRule="auto"/>
      </w:pPr>
      <w:r>
        <w:separator/>
      </w:r>
    </w:p>
  </w:footnote>
  <w:footnote w:type="continuationSeparator" w:id="0">
    <w:p w:rsidR="000C6D86" w:rsidRDefault="000C6D86" w:rsidP="00BD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DE" w:rsidRDefault="00AA7758">
    <w:pPr>
      <w:pStyle w:val="a6"/>
      <w:jc w:val="center"/>
    </w:pPr>
    <w:fldSimple w:instr=" PAGE   \* MERGEFORMAT ">
      <w:r w:rsidR="00C73B0A">
        <w:rPr>
          <w:noProof/>
        </w:rPr>
        <w:t>4</w:t>
      </w:r>
    </w:fldSimple>
  </w:p>
  <w:p w:rsidR="002424DE" w:rsidRDefault="002424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12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3">
    <w:nsid w:val="049E4D2F"/>
    <w:multiLevelType w:val="hybridMultilevel"/>
    <w:tmpl w:val="67DA7CB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063C5CFD"/>
    <w:multiLevelType w:val="hybridMultilevel"/>
    <w:tmpl w:val="817AA1C0"/>
    <w:lvl w:ilvl="0" w:tplc="A7B2E3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6BE4FA8">
      <w:numFmt w:val="bullet"/>
      <w:lvlText w:val="–"/>
      <w:lvlJc w:val="left"/>
      <w:pPr>
        <w:tabs>
          <w:tab w:val="num" w:pos="2071"/>
        </w:tabs>
        <w:ind w:left="2014" w:hanging="367"/>
      </w:pPr>
      <w:rPr>
        <w:rFonts w:ascii="Times New Roman" w:hAnsi="Times New Roman" w:hint="default"/>
        <w:b w:val="0"/>
        <w:i w:val="0"/>
        <w:sz w:val="22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8E513A"/>
    <w:multiLevelType w:val="hybridMultilevel"/>
    <w:tmpl w:val="30A49468"/>
    <w:lvl w:ilvl="0" w:tplc="74DED40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08B23732"/>
    <w:multiLevelType w:val="hybridMultilevel"/>
    <w:tmpl w:val="24A2C17E"/>
    <w:lvl w:ilvl="0" w:tplc="A7B2E3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723258"/>
    <w:multiLevelType w:val="hybridMultilevel"/>
    <w:tmpl w:val="46B2718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0D0A5E4E"/>
    <w:multiLevelType w:val="hybridMultilevel"/>
    <w:tmpl w:val="29C4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C67466"/>
    <w:multiLevelType w:val="multilevel"/>
    <w:tmpl w:val="9584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D353FD"/>
    <w:multiLevelType w:val="hybridMultilevel"/>
    <w:tmpl w:val="949ED4D6"/>
    <w:lvl w:ilvl="0" w:tplc="46BE4FA8">
      <w:numFmt w:val="bullet"/>
      <w:lvlText w:val="–"/>
      <w:lvlJc w:val="left"/>
      <w:pPr>
        <w:tabs>
          <w:tab w:val="num" w:pos="1699"/>
        </w:tabs>
        <w:ind w:left="1642" w:hanging="367"/>
      </w:pPr>
      <w:rPr>
        <w:rFonts w:ascii="Times New Roman" w:hAnsi="Times New Roman" w:hint="default"/>
        <w:b w:val="0"/>
        <w:i w:val="0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>
    <w:nsid w:val="16B604DA"/>
    <w:multiLevelType w:val="hybridMultilevel"/>
    <w:tmpl w:val="A5C27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B13F57"/>
    <w:multiLevelType w:val="hybridMultilevel"/>
    <w:tmpl w:val="4894A9E2"/>
    <w:lvl w:ilvl="0" w:tplc="A7B2E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06422"/>
    <w:multiLevelType w:val="hybridMultilevel"/>
    <w:tmpl w:val="EC8C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8612FD"/>
    <w:multiLevelType w:val="hybridMultilevel"/>
    <w:tmpl w:val="13585CA6"/>
    <w:lvl w:ilvl="0" w:tplc="F2ECFB94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8766DF9"/>
    <w:multiLevelType w:val="multilevel"/>
    <w:tmpl w:val="5892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3F474C"/>
    <w:multiLevelType w:val="hybridMultilevel"/>
    <w:tmpl w:val="A5288F52"/>
    <w:lvl w:ilvl="0" w:tplc="46BE4FA8">
      <w:numFmt w:val="bullet"/>
      <w:lvlText w:val="–"/>
      <w:lvlJc w:val="left"/>
      <w:pPr>
        <w:tabs>
          <w:tab w:val="num" w:pos="1132"/>
        </w:tabs>
        <w:ind w:left="1075" w:hanging="367"/>
      </w:pPr>
      <w:rPr>
        <w:rFonts w:ascii="Times New Roman" w:hAnsi="Times New Roman" w:hint="default"/>
        <w:b w:val="0"/>
        <w:i w:val="0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7">
    <w:nsid w:val="2D2E0417"/>
    <w:multiLevelType w:val="hybridMultilevel"/>
    <w:tmpl w:val="EC8C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BA0A0B"/>
    <w:multiLevelType w:val="hybridMultilevel"/>
    <w:tmpl w:val="D9289200"/>
    <w:lvl w:ilvl="0" w:tplc="A7B2E3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54608D1"/>
    <w:multiLevelType w:val="hybridMultilevel"/>
    <w:tmpl w:val="FB2EDD6E"/>
    <w:lvl w:ilvl="0" w:tplc="A7B2E35C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0">
    <w:nsid w:val="397F74B7"/>
    <w:multiLevelType w:val="hybridMultilevel"/>
    <w:tmpl w:val="CF0C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61046"/>
    <w:multiLevelType w:val="multilevel"/>
    <w:tmpl w:val="EB70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CB381E"/>
    <w:multiLevelType w:val="hybridMultilevel"/>
    <w:tmpl w:val="831E73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4C6719"/>
    <w:multiLevelType w:val="hybridMultilevel"/>
    <w:tmpl w:val="FF2A8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E02BEE"/>
    <w:multiLevelType w:val="hybridMultilevel"/>
    <w:tmpl w:val="4A60A36A"/>
    <w:lvl w:ilvl="0" w:tplc="8668B31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49B85B53"/>
    <w:multiLevelType w:val="hybridMultilevel"/>
    <w:tmpl w:val="167A8E5E"/>
    <w:lvl w:ilvl="0" w:tplc="A7B2E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BE4FA8">
      <w:numFmt w:val="bullet"/>
      <w:lvlText w:val="–"/>
      <w:lvlJc w:val="left"/>
      <w:pPr>
        <w:tabs>
          <w:tab w:val="num" w:pos="1504"/>
        </w:tabs>
        <w:ind w:left="1447" w:hanging="367"/>
      </w:pPr>
      <w:rPr>
        <w:rFonts w:ascii="Times New Roman" w:hAnsi="Times New Roman" w:hint="default"/>
        <w:b w:val="0"/>
        <w:i w:val="0"/>
        <w:sz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6594D"/>
    <w:multiLevelType w:val="hybridMultilevel"/>
    <w:tmpl w:val="A5C27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1C713CE"/>
    <w:multiLevelType w:val="multilevel"/>
    <w:tmpl w:val="D22C6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3B936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B685092"/>
    <w:multiLevelType w:val="hybridMultilevel"/>
    <w:tmpl w:val="49C229D8"/>
    <w:lvl w:ilvl="0" w:tplc="A7B2E3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6C93D51"/>
    <w:multiLevelType w:val="hybridMultilevel"/>
    <w:tmpl w:val="2440FA96"/>
    <w:lvl w:ilvl="0" w:tplc="A7B2E3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96E41E1"/>
    <w:multiLevelType w:val="hybridMultilevel"/>
    <w:tmpl w:val="529C79E4"/>
    <w:lvl w:ilvl="0" w:tplc="AC245AF8">
      <w:start w:val="2"/>
      <w:numFmt w:val="decimal"/>
      <w:lvlText w:val="%1"/>
      <w:lvlJc w:val="left"/>
      <w:pPr>
        <w:ind w:left="2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71" w:hanging="180"/>
      </w:pPr>
      <w:rPr>
        <w:rFonts w:cs="Times New Roman"/>
      </w:rPr>
    </w:lvl>
  </w:abstractNum>
  <w:num w:numId="1">
    <w:abstractNumId w:val="22"/>
  </w:num>
  <w:num w:numId="2">
    <w:abstractNumId w:val="5"/>
  </w:num>
  <w:num w:numId="3">
    <w:abstractNumId w:val="13"/>
  </w:num>
  <w:num w:numId="4">
    <w:abstractNumId w:val="28"/>
  </w:num>
  <w:num w:numId="5">
    <w:abstractNumId w:val="3"/>
  </w:num>
  <w:num w:numId="6">
    <w:abstractNumId w:val="17"/>
  </w:num>
  <w:num w:numId="7">
    <w:abstractNumId w:val="20"/>
  </w:num>
  <w:num w:numId="8">
    <w:abstractNumId w:val="23"/>
  </w:num>
  <w:num w:numId="9">
    <w:abstractNumId w:val="14"/>
  </w:num>
  <w:num w:numId="10">
    <w:abstractNumId w:val="7"/>
  </w:num>
  <w:num w:numId="11">
    <w:abstractNumId w:val="24"/>
  </w:num>
  <w:num w:numId="12">
    <w:abstractNumId w:val="31"/>
  </w:num>
  <w:num w:numId="13">
    <w:abstractNumId w:val="8"/>
  </w:num>
  <w:num w:numId="14">
    <w:abstractNumId w:val="6"/>
  </w:num>
  <w:num w:numId="15">
    <w:abstractNumId w:val="25"/>
  </w:num>
  <w:num w:numId="16">
    <w:abstractNumId w:val="12"/>
  </w:num>
  <w:num w:numId="17">
    <w:abstractNumId w:val="30"/>
  </w:num>
  <w:num w:numId="18">
    <w:abstractNumId w:val="4"/>
  </w:num>
  <w:num w:numId="19">
    <w:abstractNumId w:val="29"/>
  </w:num>
  <w:num w:numId="20">
    <w:abstractNumId w:val="18"/>
  </w:num>
  <w:num w:numId="21">
    <w:abstractNumId w:val="19"/>
  </w:num>
  <w:num w:numId="22">
    <w:abstractNumId w:val="10"/>
  </w:num>
  <w:num w:numId="23">
    <w:abstractNumId w:val="16"/>
  </w:num>
  <w:num w:numId="24">
    <w:abstractNumId w:val="0"/>
  </w:num>
  <w:num w:numId="25">
    <w:abstractNumId w:val="2"/>
  </w:num>
  <w:num w:numId="26">
    <w:abstractNumId w:val="1"/>
  </w:num>
  <w:num w:numId="27">
    <w:abstractNumId w:val="15"/>
  </w:num>
  <w:num w:numId="28">
    <w:abstractNumId w:val="21"/>
  </w:num>
  <w:num w:numId="29">
    <w:abstractNumId w:val="9"/>
  </w:num>
  <w:num w:numId="30">
    <w:abstractNumId w:val="27"/>
  </w:num>
  <w:num w:numId="31">
    <w:abstractNumId w:val="26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E67"/>
    <w:rsid w:val="00000684"/>
    <w:rsid w:val="00011714"/>
    <w:rsid w:val="00016DAB"/>
    <w:rsid w:val="00020025"/>
    <w:rsid w:val="000323D1"/>
    <w:rsid w:val="00055CEC"/>
    <w:rsid w:val="00060B0D"/>
    <w:rsid w:val="00080794"/>
    <w:rsid w:val="0008748A"/>
    <w:rsid w:val="000916A5"/>
    <w:rsid w:val="00094176"/>
    <w:rsid w:val="000974DB"/>
    <w:rsid w:val="000C0E7E"/>
    <w:rsid w:val="000C6735"/>
    <w:rsid w:val="000C6815"/>
    <w:rsid w:val="000C6D86"/>
    <w:rsid w:val="000D09D1"/>
    <w:rsid w:val="000E7EA6"/>
    <w:rsid w:val="000F79D7"/>
    <w:rsid w:val="00116E9A"/>
    <w:rsid w:val="00120160"/>
    <w:rsid w:val="00151156"/>
    <w:rsid w:val="00152220"/>
    <w:rsid w:val="001630AB"/>
    <w:rsid w:val="0017031F"/>
    <w:rsid w:val="001A64A7"/>
    <w:rsid w:val="001D48E1"/>
    <w:rsid w:val="001E18E2"/>
    <w:rsid w:val="001E2110"/>
    <w:rsid w:val="001E4ECA"/>
    <w:rsid w:val="001F0D93"/>
    <w:rsid w:val="00222A36"/>
    <w:rsid w:val="00224285"/>
    <w:rsid w:val="00233467"/>
    <w:rsid w:val="002424DE"/>
    <w:rsid w:val="0024277D"/>
    <w:rsid w:val="00250F78"/>
    <w:rsid w:val="002534B9"/>
    <w:rsid w:val="00255C19"/>
    <w:rsid w:val="00260262"/>
    <w:rsid w:val="0029136B"/>
    <w:rsid w:val="0029194C"/>
    <w:rsid w:val="0029677F"/>
    <w:rsid w:val="002D5E3F"/>
    <w:rsid w:val="002F04B3"/>
    <w:rsid w:val="0030171C"/>
    <w:rsid w:val="00306A73"/>
    <w:rsid w:val="00321493"/>
    <w:rsid w:val="00327076"/>
    <w:rsid w:val="00334FA8"/>
    <w:rsid w:val="003446DD"/>
    <w:rsid w:val="00346C9D"/>
    <w:rsid w:val="00353FA7"/>
    <w:rsid w:val="003727F3"/>
    <w:rsid w:val="003E36E0"/>
    <w:rsid w:val="003F10D8"/>
    <w:rsid w:val="0040308D"/>
    <w:rsid w:val="00403CCE"/>
    <w:rsid w:val="004125F6"/>
    <w:rsid w:val="004136E8"/>
    <w:rsid w:val="00427CF3"/>
    <w:rsid w:val="00432502"/>
    <w:rsid w:val="00436606"/>
    <w:rsid w:val="00441CE0"/>
    <w:rsid w:val="004476FC"/>
    <w:rsid w:val="00450746"/>
    <w:rsid w:val="004853D2"/>
    <w:rsid w:val="004A0A39"/>
    <w:rsid w:val="004C0DA1"/>
    <w:rsid w:val="004C6A7B"/>
    <w:rsid w:val="004F2D7A"/>
    <w:rsid w:val="005071F0"/>
    <w:rsid w:val="00511CD5"/>
    <w:rsid w:val="0052050B"/>
    <w:rsid w:val="00545E2F"/>
    <w:rsid w:val="00560C3B"/>
    <w:rsid w:val="0057438F"/>
    <w:rsid w:val="0059756C"/>
    <w:rsid w:val="005A2907"/>
    <w:rsid w:val="005A2C27"/>
    <w:rsid w:val="005B0572"/>
    <w:rsid w:val="005B07D1"/>
    <w:rsid w:val="005C4ED6"/>
    <w:rsid w:val="005D0847"/>
    <w:rsid w:val="005E3057"/>
    <w:rsid w:val="005F5447"/>
    <w:rsid w:val="006008CE"/>
    <w:rsid w:val="00617C34"/>
    <w:rsid w:val="006224E8"/>
    <w:rsid w:val="006374D4"/>
    <w:rsid w:val="00660BAA"/>
    <w:rsid w:val="00660EC0"/>
    <w:rsid w:val="006708D4"/>
    <w:rsid w:val="00672EC9"/>
    <w:rsid w:val="00682CDC"/>
    <w:rsid w:val="006A15F2"/>
    <w:rsid w:val="006A6D9E"/>
    <w:rsid w:val="006B4BCB"/>
    <w:rsid w:val="006B6EB4"/>
    <w:rsid w:val="006C0A87"/>
    <w:rsid w:val="006C3053"/>
    <w:rsid w:val="006D07A1"/>
    <w:rsid w:val="006F0695"/>
    <w:rsid w:val="006F17A0"/>
    <w:rsid w:val="00733CCD"/>
    <w:rsid w:val="007448C1"/>
    <w:rsid w:val="0074699B"/>
    <w:rsid w:val="00747AC7"/>
    <w:rsid w:val="00752D93"/>
    <w:rsid w:val="00753410"/>
    <w:rsid w:val="0077176A"/>
    <w:rsid w:val="00775F31"/>
    <w:rsid w:val="007A4722"/>
    <w:rsid w:val="007C5B68"/>
    <w:rsid w:val="007C5FD8"/>
    <w:rsid w:val="007E2609"/>
    <w:rsid w:val="007E31C0"/>
    <w:rsid w:val="007E4C21"/>
    <w:rsid w:val="008043A0"/>
    <w:rsid w:val="0080630A"/>
    <w:rsid w:val="008269CE"/>
    <w:rsid w:val="00832D50"/>
    <w:rsid w:val="00834DBA"/>
    <w:rsid w:val="0085231B"/>
    <w:rsid w:val="00861A74"/>
    <w:rsid w:val="008863D4"/>
    <w:rsid w:val="008879BD"/>
    <w:rsid w:val="008911FF"/>
    <w:rsid w:val="00897E91"/>
    <w:rsid w:val="008B61F6"/>
    <w:rsid w:val="008B72F1"/>
    <w:rsid w:val="008C429E"/>
    <w:rsid w:val="008C5923"/>
    <w:rsid w:val="008D5412"/>
    <w:rsid w:val="008E0B4C"/>
    <w:rsid w:val="008E73D6"/>
    <w:rsid w:val="009112F2"/>
    <w:rsid w:val="00925773"/>
    <w:rsid w:val="00960316"/>
    <w:rsid w:val="00962701"/>
    <w:rsid w:val="009642F2"/>
    <w:rsid w:val="009666AE"/>
    <w:rsid w:val="00986562"/>
    <w:rsid w:val="00993EC5"/>
    <w:rsid w:val="009958AE"/>
    <w:rsid w:val="009A7D93"/>
    <w:rsid w:val="009B1C13"/>
    <w:rsid w:val="009C75E7"/>
    <w:rsid w:val="009D691B"/>
    <w:rsid w:val="009E62C2"/>
    <w:rsid w:val="009F643F"/>
    <w:rsid w:val="00A05EC8"/>
    <w:rsid w:val="00A13C2C"/>
    <w:rsid w:val="00A14010"/>
    <w:rsid w:val="00A14325"/>
    <w:rsid w:val="00A14DC2"/>
    <w:rsid w:val="00A21A36"/>
    <w:rsid w:val="00A30A56"/>
    <w:rsid w:val="00A322D3"/>
    <w:rsid w:val="00A33083"/>
    <w:rsid w:val="00A37CEF"/>
    <w:rsid w:val="00A404A0"/>
    <w:rsid w:val="00A574DC"/>
    <w:rsid w:val="00A622CA"/>
    <w:rsid w:val="00A81621"/>
    <w:rsid w:val="00AA203D"/>
    <w:rsid w:val="00AA7758"/>
    <w:rsid w:val="00AB689B"/>
    <w:rsid w:val="00AB7367"/>
    <w:rsid w:val="00AC0128"/>
    <w:rsid w:val="00AD0233"/>
    <w:rsid w:val="00AD5846"/>
    <w:rsid w:val="00AF2A72"/>
    <w:rsid w:val="00AF7B5D"/>
    <w:rsid w:val="00B276B8"/>
    <w:rsid w:val="00B279C1"/>
    <w:rsid w:val="00B43C49"/>
    <w:rsid w:val="00B54FE4"/>
    <w:rsid w:val="00B636F1"/>
    <w:rsid w:val="00B66601"/>
    <w:rsid w:val="00B66DD6"/>
    <w:rsid w:val="00B753F1"/>
    <w:rsid w:val="00B865CE"/>
    <w:rsid w:val="00BA1AF2"/>
    <w:rsid w:val="00BC5169"/>
    <w:rsid w:val="00BC5182"/>
    <w:rsid w:val="00BD192A"/>
    <w:rsid w:val="00C33D71"/>
    <w:rsid w:val="00C43478"/>
    <w:rsid w:val="00C63124"/>
    <w:rsid w:val="00C64094"/>
    <w:rsid w:val="00C73B0A"/>
    <w:rsid w:val="00C76EFB"/>
    <w:rsid w:val="00C903E6"/>
    <w:rsid w:val="00C92B86"/>
    <w:rsid w:val="00C94EB0"/>
    <w:rsid w:val="00CB3E0D"/>
    <w:rsid w:val="00CC4112"/>
    <w:rsid w:val="00CF3D6E"/>
    <w:rsid w:val="00CF4A65"/>
    <w:rsid w:val="00CF77E9"/>
    <w:rsid w:val="00CF7C2B"/>
    <w:rsid w:val="00D124D6"/>
    <w:rsid w:val="00D2243C"/>
    <w:rsid w:val="00D26B85"/>
    <w:rsid w:val="00D331A8"/>
    <w:rsid w:val="00D33703"/>
    <w:rsid w:val="00D5749B"/>
    <w:rsid w:val="00D8310D"/>
    <w:rsid w:val="00D86435"/>
    <w:rsid w:val="00D9046E"/>
    <w:rsid w:val="00DA2BEF"/>
    <w:rsid w:val="00DA752E"/>
    <w:rsid w:val="00DB081E"/>
    <w:rsid w:val="00DB5CF9"/>
    <w:rsid w:val="00DD4BB0"/>
    <w:rsid w:val="00DD609E"/>
    <w:rsid w:val="00DD7230"/>
    <w:rsid w:val="00DF15A7"/>
    <w:rsid w:val="00E008C2"/>
    <w:rsid w:val="00E0424E"/>
    <w:rsid w:val="00E25972"/>
    <w:rsid w:val="00E33A8F"/>
    <w:rsid w:val="00E35E4E"/>
    <w:rsid w:val="00E43A66"/>
    <w:rsid w:val="00E46DB9"/>
    <w:rsid w:val="00E63194"/>
    <w:rsid w:val="00E80C25"/>
    <w:rsid w:val="00E86954"/>
    <w:rsid w:val="00E87F69"/>
    <w:rsid w:val="00EA0E67"/>
    <w:rsid w:val="00EB2EA0"/>
    <w:rsid w:val="00EB50D8"/>
    <w:rsid w:val="00EC1A4D"/>
    <w:rsid w:val="00EC5326"/>
    <w:rsid w:val="00EE16BB"/>
    <w:rsid w:val="00EE4FF6"/>
    <w:rsid w:val="00EE5F3B"/>
    <w:rsid w:val="00EF1063"/>
    <w:rsid w:val="00EF46E7"/>
    <w:rsid w:val="00EF4B13"/>
    <w:rsid w:val="00EF50BE"/>
    <w:rsid w:val="00F006DD"/>
    <w:rsid w:val="00F075A9"/>
    <w:rsid w:val="00F1098D"/>
    <w:rsid w:val="00F24651"/>
    <w:rsid w:val="00F27F8B"/>
    <w:rsid w:val="00F3080F"/>
    <w:rsid w:val="00F54DE9"/>
    <w:rsid w:val="00F604A9"/>
    <w:rsid w:val="00FE2815"/>
    <w:rsid w:val="00FF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arc" idref="#_x0000_s1066"/>
        <o:r id="V:Rule2" type="arc" idref="#_x0000_s1067"/>
        <o:r id="V:Rule3" type="arc" idref="#_x0000_s1122"/>
        <o:r id="V:Rule4" type="arc" idref="#_x0000_s1127"/>
        <o:r id="V:Rule5" type="arc" idref="#_x0000_s1128"/>
        <o:r id="V:Rule6" type="arc" idref="#_x0000_s1146"/>
        <o:r id="V:Rule7" type="arc" idref="#_x0000_s1147"/>
        <o:r id="V:Rule8" type="arc" idref="#_x0000_s1173"/>
        <o:r id="V:Rule9" type="arc" idref="#_x0000_s1246"/>
        <o:r id="V:Rule10" type="arc" idref="#_x0000_s1247"/>
        <o:r id="V:Rule11" type="arc" idref="#_x0000_s1253"/>
        <o:r id="V:Rule12" type="arc" idref="#_x0000_s1254"/>
        <o:r id="V:Rule13" type="arc" idref="#_x0000_s1261"/>
        <o:r id="V:Rule14" type="arc" idref="#_x0000_s1262"/>
        <o:r id="V:Rule15" type="arc" idref="#_x0000_s1271"/>
        <o:r id="V:Rule16" type="arc" idref="#_x0000_s1272"/>
        <o:r id="V:Rule17" type="arc" idref="#_x0000_s1289"/>
        <o:r id="V:Rule18" type="arc" idref="#_x0000_s1290"/>
        <o:r id="V:Rule19" type="arc" idref="#_x0000_s1360"/>
        <o:r id="V:Rule20" type="arc" idref="#_x0000_s1361"/>
        <o:r id="V:Rule21" type="arc" idref="#_x0000_s1371"/>
        <o:r id="V:Rule22" type="arc" idref="#_x0000_s1372"/>
        <o:r id="V:Rule23" type="arc" idref="#_x0000_s1382"/>
        <o:r id="V:Rule24" type="arc" idref="#_x0000_s1384"/>
        <o:r id="V:Rule25" type="arc" idref="#_x0000_s1385"/>
        <o:r id="V:Rule26" type="arc" idref="#_x0000_s1387"/>
        <o:r id="V:Rule27" type="arc" idref="#_x0000_s1388"/>
        <o:r id="V:Rule28" type="arc" idref="#_x0000_s1406"/>
        <o:r id="V:Rule29" type="arc" idref="#_x0000_s1408"/>
        <o:r id="V:Rule30" type="arc" idref="#_x0000_s1409"/>
        <o:r id="V:Rule31" type="arc" idref="#_x0000_s1410"/>
        <o:r id="V:Rule32" type="arc" idref="#_x0000_s1420"/>
        <o:r id="V:Rule33" type="arc" idref="#_x0000_s1424"/>
        <o:r id="V:Rule34" type="arc" idref="#_x0000_s1500"/>
        <o:r id="V:Rule35" type="arc" idref="#_x0000_s1501"/>
        <o:r id="V:Rule36" type="arc" idref="#_x0000_s1520"/>
        <o:r id="V:Rule37" type="arc" idref="#_x0000_s1521"/>
        <o:r id="V:Rule38" type="arc" idref="#_x0000_s1527"/>
        <o:r id="V:Rule39" type="arc" idref="#_x0000_s1528"/>
        <o:r id="V:Rule40" type="arc" idref="#_x0000_s1545"/>
        <o:r id="V:Rule41" type="arc" idref="#_x0000_s1547"/>
        <o:r id="V:Rule42" type="arc" idref="#_x0000_s1548"/>
        <o:r id="V:Rule43" type="arc" idref="#_x0000_s1549"/>
        <o:r id="V:Rule44" type="arc" idref="#_x0000_s1557"/>
        <o:r id="V:Rule45" type="arc" idref="#_x0000_s1559"/>
        <o:r id="V:Rule46" type="arc" idref="#_x0000_s1560"/>
        <o:r id="V:Rule47" type="arc" idref="#_x0000_s1562"/>
        <o:r id="V:Rule48" type="arc" idref="#_x0000_s15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60B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660BA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660EC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660BA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locked/>
    <w:rsid w:val="009112F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locked/>
    <w:rsid w:val="00AA203D"/>
    <w:pPr>
      <w:suppressAutoHyphens/>
      <w:spacing w:before="240" w:after="60" w:line="240" w:lineRule="auto"/>
      <w:ind w:left="5040" w:hanging="3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0BAA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60BAA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60EC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60BAA"/>
    <w:rPr>
      <w:rFonts w:ascii="Cambria" w:hAnsi="Cambria" w:cs="Times New Roman"/>
      <w:color w:val="243F60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112F2"/>
    <w:rPr>
      <w:rFonts w:ascii="Cambria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AA203D"/>
    <w:rPr>
      <w:rFonts w:ascii="Times New Roman" w:hAnsi="Times New Roman" w:cs="Times New Roman"/>
      <w:sz w:val="24"/>
      <w:szCs w:val="24"/>
      <w:lang w:eastAsia="ar-SA" w:bidi="ar-SA"/>
    </w:rPr>
  </w:style>
  <w:style w:type="table" w:styleId="a3">
    <w:name w:val="Table Grid"/>
    <w:basedOn w:val="a1"/>
    <w:uiPriority w:val="99"/>
    <w:rsid w:val="00EA0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A0E67"/>
    <w:pPr>
      <w:ind w:left="720"/>
      <w:contextualSpacing/>
    </w:pPr>
  </w:style>
  <w:style w:type="character" w:customStyle="1" w:styleId="a5">
    <w:name w:val="Основной текст_"/>
    <w:link w:val="4"/>
    <w:uiPriority w:val="99"/>
    <w:locked/>
    <w:rsid w:val="00EA0E67"/>
    <w:rPr>
      <w:rFonts w:ascii="Times New Roman" w:hAnsi="Times New Roman"/>
      <w:sz w:val="25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EA0E67"/>
    <w:pPr>
      <w:widowControl w:val="0"/>
      <w:shd w:val="clear" w:color="auto" w:fill="FFFFFF"/>
      <w:spacing w:before="300" w:after="0" w:line="317" w:lineRule="exact"/>
      <w:ind w:hanging="380"/>
      <w:jc w:val="both"/>
    </w:pPr>
    <w:rPr>
      <w:rFonts w:ascii="Times New Roman" w:hAnsi="Times New Roman"/>
      <w:sz w:val="25"/>
      <w:szCs w:val="20"/>
      <w:lang/>
    </w:rPr>
  </w:style>
  <w:style w:type="paragraph" w:customStyle="1" w:styleId="Default">
    <w:name w:val="Default"/>
    <w:uiPriority w:val="99"/>
    <w:rsid w:val="00EA0E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rsid w:val="00EA0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A0E67"/>
    <w:rPr>
      <w:rFonts w:cs="Times New Roman"/>
    </w:rPr>
  </w:style>
  <w:style w:type="paragraph" w:styleId="a8">
    <w:name w:val="footer"/>
    <w:basedOn w:val="a"/>
    <w:link w:val="a9"/>
    <w:uiPriority w:val="99"/>
    <w:rsid w:val="00EA0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A0E67"/>
    <w:rPr>
      <w:rFonts w:cs="Times New Roman"/>
    </w:rPr>
  </w:style>
  <w:style w:type="paragraph" w:styleId="aa">
    <w:name w:val="Normal (Web)"/>
    <w:basedOn w:val="a"/>
    <w:uiPriority w:val="99"/>
    <w:rsid w:val="00EA0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A0E67"/>
    <w:rPr>
      <w:rFonts w:cs="Times New Roman"/>
    </w:rPr>
  </w:style>
  <w:style w:type="character" w:styleId="ab">
    <w:name w:val="Strong"/>
    <w:basedOn w:val="a0"/>
    <w:uiPriority w:val="99"/>
    <w:qFormat/>
    <w:rsid w:val="00EA0E67"/>
    <w:rPr>
      <w:rFonts w:cs="Times New Roman"/>
      <w:b/>
      <w:bCs/>
    </w:rPr>
  </w:style>
  <w:style w:type="character" w:styleId="ac">
    <w:name w:val="Emphasis"/>
    <w:basedOn w:val="a0"/>
    <w:uiPriority w:val="99"/>
    <w:qFormat/>
    <w:rsid w:val="00EA0E67"/>
    <w:rPr>
      <w:rFonts w:cs="Times New Roman"/>
      <w:i/>
      <w:iCs/>
    </w:rPr>
  </w:style>
  <w:style w:type="paragraph" w:styleId="ad">
    <w:name w:val="Balloon Text"/>
    <w:basedOn w:val="a"/>
    <w:link w:val="ae"/>
    <w:uiPriority w:val="99"/>
    <w:semiHidden/>
    <w:rsid w:val="00EA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A0E67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020025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055CEC"/>
    <w:rPr>
      <w:rFonts w:cs="Times New Roman"/>
      <w:lang w:eastAsia="en-US"/>
    </w:rPr>
  </w:style>
  <w:style w:type="paragraph" w:customStyle="1" w:styleId="31">
    <w:name w:val="Основной текст 31"/>
    <w:basedOn w:val="a"/>
    <w:uiPriority w:val="99"/>
    <w:rsid w:val="00AA203D"/>
    <w:pPr>
      <w:suppressAutoHyphens/>
      <w:spacing w:after="0" w:line="240" w:lineRule="auto"/>
    </w:pPr>
    <w:rPr>
      <w:rFonts w:ascii="Times New Roman" w:eastAsia="Times New Roman" w:hAnsi="Times New Roman"/>
      <w:bCs/>
      <w:sz w:val="28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29136B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uiPriority w:val="99"/>
    <w:rsid w:val="0029677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0">
    <w:name w:val="c0"/>
    <w:basedOn w:val="a0"/>
    <w:uiPriority w:val="99"/>
    <w:rsid w:val="00CB3E0D"/>
    <w:rPr>
      <w:rFonts w:cs="Times New Roman"/>
    </w:rPr>
  </w:style>
  <w:style w:type="paragraph" w:customStyle="1" w:styleId="c1">
    <w:name w:val="c1"/>
    <w:basedOn w:val="a"/>
    <w:uiPriority w:val="99"/>
    <w:rsid w:val="00637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rsid w:val="00660BA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660BAA"/>
    <w:rPr>
      <w:rFonts w:cs="Times New Roman"/>
      <w:lang w:eastAsia="en-US"/>
    </w:rPr>
  </w:style>
  <w:style w:type="paragraph" w:styleId="32">
    <w:name w:val="Body Text 3"/>
    <w:basedOn w:val="a"/>
    <w:link w:val="33"/>
    <w:uiPriority w:val="99"/>
    <w:semiHidden/>
    <w:rsid w:val="00660BA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660BAA"/>
    <w:rPr>
      <w:rFonts w:cs="Times New Roman"/>
      <w:sz w:val="16"/>
      <w:szCs w:val="16"/>
      <w:lang w:eastAsia="en-US"/>
    </w:rPr>
  </w:style>
  <w:style w:type="paragraph" w:styleId="af2">
    <w:name w:val="footnote text"/>
    <w:basedOn w:val="a"/>
    <w:link w:val="af3"/>
    <w:uiPriority w:val="99"/>
    <w:semiHidden/>
    <w:rsid w:val="009112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9112F2"/>
    <w:rPr>
      <w:rFonts w:ascii="Times New Roman" w:hAnsi="Times New Roman" w:cs="Times New Roman"/>
      <w:sz w:val="20"/>
      <w:szCs w:val="20"/>
    </w:rPr>
  </w:style>
  <w:style w:type="paragraph" w:styleId="af4">
    <w:name w:val="Body Text Indent"/>
    <w:basedOn w:val="a"/>
    <w:link w:val="af5"/>
    <w:uiPriority w:val="99"/>
    <w:rsid w:val="009112F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9112F2"/>
    <w:rPr>
      <w:rFonts w:ascii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uiPriority w:val="99"/>
    <w:qFormat/>
    <w:locked/>
    <w:rsid w:val="009112F2"/>
    <w:pPr>
      <w:spacing w:after="120" w:line="240" w:lineRule="auto"/>
      <w:jc w:val="center"/>
    </w:pPr>
    <w:rPr>
      <w:rFonts w:ascii="Times New Roman" w:eastAsia="Times New Roman" w:hAnsi="Times New Roman"/>
      <w:b/>
      <w:i/>
      <w:sz w:val="28"/>
      <w:szCs w:val="28"/>
      <w:lang w:eastAsia="ru-RU"/>
    </w:rPr>
  </w:style>
  <w:style w:type="character" w:customStyle="1" w:styleId="af7">
    <w:name w:val="Название Знак"/>
    <w:basedOn w:val="a0"/>
    <w:link w:val="af6"/>
    <w:uiPriority w:val="99"/>
    <w:locked/>
    <w:rsid w:val="009112F2"/>
    <w:rPr>
      <w:rFonts w:ascii="Times New Roman" w:hAnsi="Times New Roman" w:cs="Times New Roman"/>
      <w:b/>
      <w:i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9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oleObject" Target="embeddings/oleObject157.bin"/><Relationship Id="rId21" Type="http://schemas.openxmlformats.org/officeDocument/2006/relationships/oleObject" Target="embeddings/oleObject9.bin"/><Relationship Id="rId63" Type="http://schemas.openxmlformats.org/officeDocument/2006/relationships/image" Target="media/image27.wmf"/><Relationship Id="rId159" Type="http://schemas.openxmlformats.org/officeDocument/2006/relationships/image" Target="media/image75.wmf"/><Relationship Id="rId324" Type="http://schemas.openxmlformats.org/officeDocument/2006/relationships/oleObject" Target="embeddings/oleObject169.bin"/><Relationship Id="rId366" Type="http://schemas.openxmlformats.org/officeDocument/2006/relationships/image" Target="media/image169.png"/><Relationship Id="rId170" Type="http://schemas.openxmlformats.org/officeDocument/2006/relationships/oleObject" Target="embeddings/oleObject84.bin"/><Relationship Id="rId226" Type="http://schemas.openxmlformats.org/officeDocument/2006/relationships/image" Target="media/image106.wmf"/><Relationship Id="rId433" Type="http://schemas.openxmlformats.org/officeDocument/2006/relationships/oleObject" Target="embeddings/oleObject227.bin"/><Relationship Id="rId268" Type="http://schemas.openxmlformats.org/officeDocument/2006/relationships/image" Target="media/image123.wmf"/><Relationship Id="rId475" Type="http://schemas.openxmlformats.org/officeDocument/2006/relationships/oleObject" Target="embeddings/oleObject255.bin"/><Relationship Id="rId32" Type="http://schemas.openxmlformats.org/officeDocument/2006/relationships/oleObject" Target="embeddings/oleObject15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3.bin"/><Relationship Id="rId335" Type="http://schemas.openxmlformats.org/officeDocument/2006/relationships/image" Target="media/image154.wmf"/><Relationship Id="rId377" Type="http://schemas.openxmlformats.org/officeDocument/2006/relationships/image" Target="media/image174.wmf"/><Relationship Id="rId500" Type="http://schemas.openxmlformats.org/officeDocument/2006/relationships/image" Target="media/image223.wmf"/><Relationship Id="rId5" Type="http://schemas.openxmlformats.org/officeDocument/2006/relationships/footnotes" Target="footnotes.xml"/><Relationship Id="rId181" Type="http://schemas.openxmlformats.org/officeDocument/2006/relationships/oleObject" Target="embeddings/oleObject92.bin"/><Relationship Id="rId237" Type="http://schemas.openxmlformats.org/officeDocument/2006/relationships/oleObject" Target="embeddings/oleObject120.bin"/><Relationship Id="rId402" Type="http://schemas.openxmlformats.org/officeDocument/2006/relationships/image" Target="media/image185.wmf"/><Relationship Id="rId279" Type="http://schemas.openxmlformats.org/officeDocument/2006/relationships/oleObject" Target="embeddings/oleObject145.bin"/><Relationship Id="rId444" Type="http://schemas.openxmlformats.org/officeDocument/2006/relationships/oleObject" Target="embeddings/oleObject234.bin"/><Relationship Id="rId486" Type="http://schemas.openxmlformats.org/officeDocument/2006/relationships/image" Target="media/image216.wmf"/><Relationship Id="rId43" Type="http://schemas.openxmlformats.org/officeDocument/2006/relationships/image" Target="media/image17.wmf"/><Relationship Id="rId139" Type="http://schemas.openxmlformats.org/officeDocument/2006/relationships/image" Target="media/image65.wmf"/><Relationship Id="rId290" Type="http://schemas.openxmlformats.org/officeDocument/2006/relationships/oleObject" Target="embeddings/oleObject151.bin"/><Relationship Id="rId304" Type="http://schemas.openxmlformats.org/officeDocument/2006/relationships/image" Target="media/image139.wmf"/><Relationship Id="rId346" Type="http://schemas.openxmlformats.org/officeDocument/2006/relationships/image" Target="media/image159.wmf"/><Relationship Id="rId388" Type="http://schemas.openxmlformats.org/officeDocument/2006/relationships/oleObject" Target="embeddings/oleObject201.bin"/><Relationship Id="rId511" Type="http://schemas.openxmlformats.org/officeDocument/2006/relationships/oleObject" Target="embeddings/oleObject275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4.bin"/><Relationship Id="rId192" Type="http://schemas.openxmlformats.org/officeDocument/2006/relationships/image" Target="media/image89.wmf"/><Relationship Id="rId206" Type="http://schemas.openxmlformats.org/officeDocument/2006/relationships/image" Target="media/image96.wmf"/><Relationship Id="rId413" Type="http://schemas.openxmlformats.org/officeDocument/2006/relationships/oleObject" Target="embeddings/oleObject217.bin"/><Relationship Id="rId248" Type="http://schemas.openxmlformats.org/officeDocument/2006/relationships/oleObject" Target="embeddings/oleObject128.bin"/><Relationship Id="rId455" Type="http://schemas.openxmlformats.org/officeDocument/2006/relationships/oleObject" Target="embeddings/oleObject242.bin"/><Relationship Id="rId497" Type="http://schemas.openxmlformats.org/officeDocument/2006/relationships/oleObject" Target="embeddings/oleObject268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3.bin"/><Relationship Id="rId315" Type="http://schemas.openxmlformats.org/officeDocument/2006/relationships/oleObject" Target="embeddings/oleObject165.bin"/><Relationship Id="rId357" Type="http://schemas.openxmlformats.org/officeDocument/2006/relationships/oleObject" Target="embeddings/oleObject186.bin"/><Relationship Id="rId54" Type="http://schemas.openxmlformats.org/officeDocument/2006/relationships/oleObject" Target="embeddings/oleObject26.bin"/><Relationship Id="rId96" Type="http://schemas.openxmlformats.org/officeDocument/2006/relationships/oleObject" Target="embeddings/oleObject47.bin"/><Relationship Id="rId161" Type="http://schemas.openxmlformats.org/officeDocument/2006/relationships/image" Target="media/image76.wmf"/><Relationship Id="rId217" Type="http://schemas.openxmlformats.org/officeDocument/2006/relationships/oleObject" Target="embeddings/oleObject110.bin"/><Relationship Id="rId399" Type="http://schemas.openxmlformats.org/officeDocument/2006/relationships/oleObject" Target="embeddings/oleObject208.bin"/><Relationship Id="rId259" Type="http://schemas.openxmlformats.org/officeDocument/2006/relationships/oleObject" Target="embeddings/oleObject135.bin"/><Relationship Id="rId424" Type="http://schemas.openxmlformats.org/officeDocument/2006/relationships/image" Target="media/image194.wmf"/><Relationship Id="rId466" Type="http://schemas.openxmlformats.org/officeDocument/2006/relationships/oleObject" Target="embeddings/oleObject250.bin"/><Relationship Id="rId23" Type="http://schemas.openxmlformats.org/officeDocument/2006/relationships/image" Target="media/image7.wmf"/><Relationship Id="rId119" Type="http://schemas.openxmlformats.org/officeDocument/2006/relationships/image" Target="media/image55.wmf"/><Relationship Id="rId270" Type="http://schemas.openxmlformats.org/officeDocument/2006/relationships/image" Target="media/image124.wmf"/><Relationship Id="rId326" Type="http://schemas.openxmlformats.org/officeDocument/2006/relationships/oleObject" Target="embeddings/oleObject170.bin"/><Relationship Id="rId65" Type="http://schemas.openxmlformats.org/officeDocument/2006/relationships/image" Target="media/image28.wmf"/><Relationship Id="rId130" Type="http://schemas.openxmlformats.org/officeDocument/2006/relationships/oleObject" Target="embeddings/oleObject64.bin"/><Relationship Id="rId368" Type="http://schemas.openxmlformats.org/officeDocument/2006/relationships/image" Target="media/image170.wmf"/><Relationship Id="rId172" Type="http://schemas.openxmlformats.org/officeDocument/2006/relationships/oleObject" Target="embeddings/oleObject85.bin"/><Relationship Id="rId228" Type="http://schemas.openxmlformats.org/officeDocument/2006/relationships/image" Target="media/image107.wmf"/><Relationship Id="rId435" Type="http://schemas.openxmlformats.org/officeDocument/2006/relationships/oleObject" Target="embeddings/oleObject228.bin"/><Relationship Id="rId477" Type="http://schemas.openxmlformats.org/officeDocument/2006/relationships/oleObject" Target="embeddings/oleObject257.bin"/><Relationship Id="rId281" Type="http://schemas.openxmlformats.org/officeDocument/2006/relationships/oleObject" Target="embeddings/oleObject146.bin"/><Relationship Id="rId337" Type="http://schemas.openxmlformats.org/officeDocument/2006/relationships/image" Target="media/image155.wmf"/><Relationship Id="rId502" Type="http://schemas.openxmlformats.org/officeDocument/2006/relationships/image" Target="media/image224.wmf"/><Relationship Id="rId34" Type="http://schemas.openxmlformats.org/officeDocument/2006/relationships/oleObject" Target="embeddings/oleObject16.bin"/><Relationship Id="rId76" Type="http://schemas.openxmlformats.org/officeDocument/2006/relationships/oleObject" Target="embeddings/oleObject37.bin"/><Relationship Id="rId141" Type="http://schemas.openxmlformats.org/officeDocument/2006/relationships/image" Target="media/image66.wmf"/><Relationship Id="rId379" Type="http://schemas.openxmlformats.org/officeDocument/2006/relationships/image" Target="media/image175.wmf"/><Relationship Id="rId7" Type="http://schemas.openxmlformats.org/officeDocument/2006/relationships/image" Target="media/image1.wmf"/><Relationship Id="rId183" Type="http://schemas.openxmlformats.org/officeDocument/2006/relationships/oleObject" Target="embeddings/oleObject93.bin"/><Relationship Id="rId239" Type="http://schemas.openxmlformats.org/officeDocument/2006/relationships/oleObject" Target="embeddings/oleObject121.bin"/><Relationship Id="rId390" Type="http://schemas.openxmlformats.org/officeDocument/2006/relationships/oleObject" Target="embeddings/oleObject203.bin"/><Relationship Id="rId404" Type="http://schemas.openxmlformats.org/officeDocument/2006/relationships/image" Target="media/image186.wmf"/><Relationship Id="rId446" Type="http://schemas.openxmlformats.org/officeDocument/2006/relationships/oleObject" Target="embeddings/oleObject235.bin"/><Relationship Id="rId250" Type="http://schemas.openxmlformats.org/officeDocument/2006/relationships/oleObject" Target="embeddings/oleObject129.bin"/><Relationship Id="rId292" Type="http://schemas.openxmlformats.org/officeDocument/2006/relationships/image" Target="media/image134.wmf"/><Relationship Id="rId306" Type="http://schemas.openxmlformats.org/officeDocument/2006/relationships/image" Target="media/image140.wmf"/><Relationship Id="rId488" Type="http://schemas.openxmlformats.org/officeDocument/2006/relationships/image" Target="media/image217.wmf"/><Relationship Id="rId45" Type="http://schemas.openxmlformats.org/officeDocument/2006/relationships/image" Target="media/image18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4.bin"/><Relationship Id="rId348" Type="http://schemas.openxmlformats.org/officeDocument/2006/relationships/image" Target="media/image160.wmf"/><Relationship Id="rId513" Type="http://schemas.openxmlformats.org/officeDocument/2006/relationships/oleObject" Target="embeddings/oleObject276.bin"/><Relationship Id="rId152" Type="http://schemas.openxmlformats.org/officeDocument/2006/relationships/oleObject" Target="embeddings/oleObject75.bin"/><Relationship Id="rId194" Type="http://schemas.openxmlformats.org/officeDocument/2006/relationships/image" Target="media/image90.wmf"/><Relationship Id="rId208" Type="http://schemas.openxmlformats.org/officeDocument/2006/relationships/image" Target="media/image97.wmf"/><Relationship Id="rId415" Type="http://schemas.openxmlformats.org/officeDocument/2006/relationships/oleObject" Target="embeddings/oleObject218.bin"/><Relationship Id="rId457" Type="http://schemas.openxmlformats.org/officeDocument/2006/relationships/oleObject" Target="embeddings/oleObject244.bin"/><Relationship Id="rId261" Type="http://schemas.openxmlformats.org/officeDocument/2006/relationships/oleObject" Target="embeddings/oleObject136.bin"/><Relationship Id="rId499" Type="http://schemas.openxmlformats.org/officeDocument/2006/relationships/oleObject" Target="embeddings/oleObject269.bin"/><Relationship Id="rId14" Type="http://schemas.openxmlformats.org/officeDocument/2006/relationships/oleObject" Target="embeddings/oleObject4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9.bin"/><Relationship Id="rId282" Type="http://schemas.openxmlformats.org/officeDocument/2006/relationships/image" Target="media/image130.wmf"/><Relationship Id="rId317" Type="http://schemas.openxmlformats.org/officeDocument/2006/relationships/oleObject" Target="embeddings/oleObject166.bin"/><Relationship Id="rId338" Type="http://schemas.openxmlformats.org/officeDocument/2006/relationships/oleObject" Target="embeddings/oleObject176.bin"/><Relationship Id="rId359" Type="http://schemas.openxmlformats.org/officeDocument/2006/relationships/oleObject" Target="embeddings/oleObject187.bin"/><Relationship Id="rId503" Type="http://schemas.openxmlformats.org/officeDocument/2006/relationships/oleObject" Target="embeddings/oleObject271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7.wmf"/><Relationship Id="rId184" Type="http://schemas.openxmlformats.org/officeDocument/2006/relationships/image" Target="media/image85.wmf"/><Relationship Id="rId219" Type="http://schemas.openxmlformats.org/officeDocument/2006/relationships/oleObject" Target="embeddings/oleObject111.bin"/><Relationship Id="rId370" Type="http://schemas.openxmlformats.org/officeDocument/2006/relationships/image" Target="media/image171.wmf"/><Relationship Id="rId391" Type="http://schemas.openxmlformats.org/officeDocument/2006/relationships/image" Target="media/image180.wmf"/><Relationship Id="rId405" Type="http://schemas.openxmlformats.org/officeDocument/2006/relationships/oleObject" Target="embeddings/oleObject211.bin"/><Relationship Id="rId426" Type="http://schemas.openxmlformats.org/officeDocument/2006/relationships/image" Target="media/image195.wmf"/><Relationship Id="rId447" Type="http://schemas.openxmlformats.org/officeDocument/2006/relationships/oleObject" Target="embeddings/oleObject236.bin"/><Relationship Id="rId230" Type="http://schemas.openxmlformats.org/officeDocument/2006/relationships/image" Target="media/image108.wmf"/><Relationship Id="rId251" Type="http://schemas.openxmlformats.org/officeDocument/2006/relationships/image" Target="media/image116.wmf"/><Relationship Id="rId468" Type="http://schemas.openxmlformats.org/officeDocument/2006/relationships/oleObject" Target="embeddings/oleObject251.bin"/><Relationship Id="rId489" Type="http://schemas.openxmlformats.org/officeDocument/2006/relationships/oleObject" Target="embeddings/oleObject264.bin"/><Relationship Id="rId25" Type="http://schemas.openxmlformats.org/officeDocument/2006/relationships/image" Target="media/image8.wmf"/><Relationship Id="rId46" Type="http://schemas.openxmlformats.org/officeDocument/2006/relationships/oleObject" Target="embeddings/oleObject22.bin"/><Relationship Id="rId67" Type="http://schemas.openxmlformats.org/officeDocument/2006/relationships/image" Target="media/image29.wmf"/><Relationship Id="rId272" Type="http://schemas.openxmlformats.org/officeDocument/2006/relationships/image" Target="media/image125.wmf"/><Relationship Id="rId293" Type="http://schemas.openxmlformats.org/officeDocument/2006/relationships/oleObject" Target="embeddings/oleObject153.bin"/><Relationship Id="rId307" Type="http://schemas.openxmlformats.org/officeDocument/2006/relationships/oleObject" Target="embeddings/oleObject161.bin"/><Relationship Id="rId328" Type="http://schemas.openxmlformats.org/officeDocument/2006/relationships/oleObject" Target="embeddings/oleObject171.bin"/><Relationship Id="rId349" Type="http://schemas.openxmlformats.org/officeDocument/2006/relationships/oleObject" Target="embeddings/oleObject182.bin"/><Relationship Id="rId514" Type="http://schemas.openxmlformats.org/officeDocument/2006/relationships/image" Target="media/image230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2.wmf"/><Relationship Id="rId174" Type="http://schemas.openxmlformats.org/officeDocument/2006/relationships/image" Target="media/image82.wmf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6.bin"/><Relationship Id="rId360" Type="http://schemas.openxmlformats.org/officeDocument/2006/relationships/image" Target="media/image166.wmf"/><Relationship Id="rId381" Type="http://schemas.openxmlformats.org/officeDocument/2006/relationships/image" Target="media/image176.wmf"/><Relationship Id="rId416" Type="http://schemas.openxmlformats.org/officeDocument/2006/relationships/image" Target="media/image190.wmf"/><Relationship Id="rId220" Type="http://schemas.openxmlformats.org/officeDocument/2006/relationships/image" Target="media/image103.wmf"/><Relationship Id="rId241" Type="http://schemas.openxmlformats.org/officeDocument/2006/relationships/image" Target="media/image113.wmf"/><Relationship Id="rId437" Type="http://schemas.openxmlformats.org/officeDocument/2006/relationships/oleObject" Target="embeddings/oleObject229.bin"/><Relationship Id="rId458" Type="http://schemas.openxmlformats.org/officeDocument/2006/relationships/oleObject" Target="embeddings/oleObject245.bin"/><Relationship Id="rId479" Type="http://schemas.openxmlformats.org/officeDocument/2006/relationships/oleObject" Target="embeddings/oleObject258.bin"/><Relationship Id="rId15" Type="http://schemas.openxmlformats.org/officeDocument/2006/relationships/image" Target="media/image5.wmf"/><Relationship Id="rId36" Type="http://schemas.openxmlformats.org/officeDocument/2006/relationships/oleObject" Target="embeddings/oleObject17.bin"/><Relationship Id="rId57" Type="http://schemas.openxmlformats.org/officeDocument/2006/relationships/image" Target="media/image24.wmf"/><Relationship Id="rId262" Type="http://schemas.openxmlformats.org/officeDocument/2006/relationships/image" Target="media/image120.wmf"/><Relationship Id="rId283" Type="http://schemas.openxmlformats.org/officeDocument/2006/relationships/oleObject" Target="embeddings/oleObject147.bin"/><Relationship Id="rId318" Type="http://schemas.openxmlformats.org/officeDocument/2006/relationships/image" Target="media/image146.wmf"/><Relationship Id="rId339" Type="http://schemas.openxmlformats.org/officeDocument/2006/relationships/image" Target="media/image156.wmf"/><Relationship Id="rId490" Type="http://schemas.openxmlformats.org/officeDocument/2006/relationships/image" Target="media/image218.wmf"/><Relationship Id="rId504" Type="http://schemas.openxmlformats.org/officeDocument/2006/relationships/image" Target="media/image225.wmf"/><Relationship Id="rId78" Type="http://schemas.openxmlformats.org/officeDocument/2006/relationships/oleObject" Target="embeddings/oleObject38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7.wmf"/><Relationship Id="rId164" Type="http://schemas.openxmlformats.org/officeDocument/2006/relationships/oleObject" Target="embeddings/oleObject81.bin"/><Relationship Id="rId185" Type="http://schemas.openxmlformats.org/officeDocument/2006/relationships/oleObject" Target="embeddings/oleObject94.bin"/><Relationship Id="rId350" Type="http://schemas.openxmlformats.org/officeDocument/2006/relationships/image" Target="media/image161.wmf"/><Relationship Id="rId371" Type="http://schemas.openxmlformats.org/officeDocument/2006/relationships/oleObject" Target="embeddings/oleObject192.bin"/><Relationship Id="rId406" Type="http://schemas.openxmlformats.org/officeDocument/2006/relationships/oleObject" Target="embeddings/oleObject212.bin"/><Relationship Id="rId9" Type="http://schemas.openxmlformats.org/officeDocument/2006/relationships/image" Target="media/image2.wmf"/><Relationship Id="rId210" Type="http://schemas.openxmlformats.org/officeDocument/2006/relationships/image" Target="media/image98.wmf"/><Relationship Id="rId392" Type="http://schemas.openxmlformats.org/officeDocument/2006/relationships/oleObject" Target="embeddings/oleObject204.bin"/><Relationship Id="rId427" Type="http://schemas.openxmlformats.org/officeDocument/2006/relationships/oleObject" Target="embeddings/oleObject224.bin"/><Relationship Id="rId448" Type="http://schemas.openxmlformats.org/officeDocument/2006/relationships/oleObject" Target="embeddings/oleObject237.bin"/><Relationship Id="rId469" Type="http://schemas.openxmlformats.org/officeDocument/2006/relationships/image" Target="media/image210.wmf"/><Relationship Id="rId26" Type="http://schemas.openxmlformats.org/officeDocument/2006/relationships/oleObject" Target="embeddings/oleObject12.bin"/><Relationship Id="rId231" Type="http://schemas.openxmlformats.org/officeDocument/2006/relationships/oleObject" Target="embeddings/oleObject117.bin"/><Relationship Id="rId252" Type="http://schemas.openxmlformats.org/officeDocument/2006/relationships/oleObject" Target="embeddings/oleObject130.bin"/><Relationship Id="rId273" Type="http://schemas.openxmlformats.org/officeDocument/2006/relationships/oleObject" Target="embeddings/oleObject142.bin"/><Relationship Id="rId294" Type="http://schemas.openxmlformats.org/officeDocument/2006/relationships/oleObject" Target="embeddings/oleObject154.bin"/><Relationship Id="rId308" Type="http://schemas.openxmlformats.org/officeDocument/2006/relationships/image" Target="media/image141.wmf"/><Relationship Id="rId329" Type="http://schemas.openxmlformats.org/officeDocument/2006/relationships/image" Target="media/image151.wmf"/><Relationship Id="rId480" Type="http://schemas.openxmlformats.org/officeDocument/2006/relationships/oleObject" Target="embeddings/oleObject259.bin"/><Relationship Id="rId515" Type="http://schemas.openxmlformats.org/officeDocument/2006/relationships/oleObject" Target="embeddings/oleObject277.bin"/><Relationship Id="rId47" Type="http://schemas.openxmlformats.org/officeDocument/2006/relationships/image" Target="media/image19.wmf"/><Relationship Id="rId68" Type="http://schemas.openxmlformats.org/officeDocument/2006/relationships/oleObject" Target="embeddings/oleObject33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6.bin"/><Relationship Id="rId175" Type="http://schemas.openxmlformats.org/officeDocument/2006/relationships/oleObject" Target="embeddings/oleObject87.bin"/><Relationship Id="rId340" Type="http://schemas.openxmlformats.org/officeDocument/2006/relationships/oleObject" Target="embeddings/oleObject177.bin"/><Relationship Id="rId361" Type="http://schemas.openxmlformats.org/officeDocument/2006/relationships/oleObject" Target="embeddings/oleObject188.bin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382" Type="http://schemas.openxmlformats.org/officeDocument/2006/relationships/oleObject" Target="embeddings/oleObject198.bin"/><Relationship Id="rId417" Type="http://schemas.openxmlformats.org/officeDocument/2006/relationships/oleObject" Target="embeddings/oleObject219.bin"/><Relationship Id="rId438" Type="http://schemas.openxmlformats.org/officeDocument/2006/relationships/image" Target="media/image201.wmf"/><Relationship Id="rId459" Type="http://schemas.openxmlformats.org/officeDocument/2006/relationships/oleObject" Target="embeddings/oleObject246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2.bin"/><Relationship Id="rId242" Type="http://schemas.openxmlformats.org/officeDocument/2006/relationships/oleObject" Target="embeddings/oleObject123.bin"/><Relationship Id="rId263" Type="http://schemas.openxmlformats.org/officeDocument/2006/relationships/oleObject" Target="embeddings/oleObject137.bin"/><Relationship Id="rId284" Type="http://schemas.openxmlformats.org/officeDocument/2006/relationships/oleObject" Target="embeddings/oleObject148.bin"/><Relationship Id="rId319" Type="http://schemas.openxmlformats.org/officeDocument/2006/relationships/oleObject" Target="embeddings/oleObject167.bin"/><Relationship Id="rId470" Type="http://schemas.openxmlformats.org/officeDocument/2006/relationships/oleObject" Target="embeddings/oleObject252.bin"/><Relationship Id="rId491" Type="http://schemas.openxmlformats.org/officeDocument/2006/relationships/oleObject" Target="embeddings/oleObject265.bin"/><Relationship Id="rId505" Type="http://schemas.openxmlformats.org/officeDocument/2006/relationships/oleObject" Target="embeddings/oleObject272.bin"/><Relationship Id="rId37" Type="http://schemas.openxmlformats.org/officeDocument/2006/relationships/image" Target="media/image14.wmf"/><Relationship Id="rId58" Type="http://schemas.openxmlformats.org/officeDocument/2006/relationships/oleObject" Target="embeddings/oleObject28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71.bin"/><Relationship Id="rId330" Type="http://schemas.openxmlformats.org/officeDocument/2006/relationships/oleObject" Target="embeddings/oleObject172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78.wmf"/><Relationship Id="rId186" Type="http://schemas.openxmlformats.org/officeDocument/2006/relationships/image" Target="media/image86.wmf"/><Relationship Id="rId351" Type="http://schemas.openxmlformats.org/officeDocument/2006/relationships/oleObject" Target="embeddings/oleObject183.bin"/><Relationship Id="rId372" Type="http://schemas.openxmlformats.org/officeDocument/2006/relationships/image" Target="media/image172.wmf"/><Relationship Id="rId393" Type="http://schemas.openxmlformats.org/officeDocument/2006/relationships/oleObject" Target="embeddings/oleObject205.bin"/><Relationship Id="rId407" Type="http://schemas.openxmlformats.org/officeDocument/2006/relationships/image" Target="media/image187.wmf"/><Relationship Id="rId428" Type="http://schemas.openxmlformats.org/officeDocument/2006/relationships/image" Target="media/image196.wmf"/><Relationship Id="rId449" Type="http://schemas.openxmlformats.org/officeDocument/2006/relationships/oleObject" Target="embeddings/oleObject238.bin"/><Relationship Id="rId211" Type="http://schemas.openxmlformats.org/officeDocument/2006/relationships/oleObject" Target="embeddings/oleObject107.bin"/><Relationship Id="rId232" Type="http://schemas.openxmlformats.org/officeDocument/2006/relationships/image" Target="media/image109.wmf"/><Relationship Id="rId253" Type="http://schemas.openxmlformats.org/officeDocument/2006/relationships/image" Target="media/image117.wmf"/><Relationship Id="rId274" Type="http://schemas.openxmlformats.org/officeDocument/2006/relationships/image" Target="media/image126.wmf"/><Relationship Id="rId295" Type="http://schemas.openxmlformats.org/officeDocument/2006/relationships/oleObject" Target="embeddings/oleObject155.bin"/><Relationship Id="rId309" Type="http://schemas.openxmlformats.org/officeDocument/2006/relationships/oleObject" Target="embeddings/oleObject162.bin"/><Relationship Id="rId460" Type="http://schemas.openxmlformats.org/officeDocument/2006/relationships/image" Target="media/image206.wmf"/><Relationship Id="rId481" Type="http://schemas.openxmlformats.org/officeDocument/2006/relationships/image" Target="media/image214.wmf"/><Relationship Id="rId516" Type="http://schemas.openxmlformats.org/officeDocument/2006/relationships/image" Target="media/image231.wmf"/><Relationship Id="rId27" Type="http://schemas.openxmlformats.org/officeDocument/2006/relationships/image" Target="media/image9.wmf"/><Relationship Id="rId48" Type="http://schemas.openxmlformats.org/officeDocument/2006/relationships/oleObject" Target="embeddings/oleObject23.bin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34" Type="http://schemas.openxmlformats.org/officeDocument/2006/relationships/oleObject" Target="embeddings/oleObject66.bin"/><Relationship Id="rId320" Type="http://schemas.openxmlformats.org/officeDocument/2006/relationships/image" Target="media/image147.png"/><Relationship Id="rId80" Type="http://schemas.openxmlformats.org/officeDocument/2006/relationships/oleObject" Target="embeddings/oleObject39.bin"/><Relationship Id="rId155" Type="http://schemas.openxmlformats.org/officeDocument/2006/relationships/image" Target="media/image73.wmf"/><Relationship Id="rId176" Type="http://schemas.openxmlformats.org/officeDocument/2006/relationships/oleObject" Target="embeddings/oleObject88.bin"/><Relationship Id="rId197" Type="http://schemas.openxmlformats.org/officeDocument/2006/relationships/oleObject" Target="embeddings/oleObject100.bin"/><Relationship Id="rId341" Type="http://schemas.openxmlformats.org/officeDocument/2006/relationships/oleObject" Target="embeddings/oleObject178.bin"/><Relationship Id="rId362" Type="http://schemas.openxmlformats.org/officeDocument/2006/relationships/image" Target="media/image167.wmf"/><Relationship Id="rId383" Type="http://schemas.openxmlformats.org/officeDocument/2006/relationships/image" Target="media/image177.wmf"/><Relationship Id="rId418" Type="http://schemas.openxmlformats.org/officeDocument/2006/relationships/image" Target="media/image191.wmf"/><Relationship Id="rId439" Type="http://schemas.openxmlformats.org/officeDocument/2006/relationships/oleObject" Target="embeddings/oleObject230.bin"/><Relationship Id="rId201" Type="http://schemas.openxmlformats.org/officeDocument/2006/relationships/oleObject" Target="embeddings/oleObject102.bin"/><Relationship Id="rId222" Type="http://schemas.openxmlformats.org/officeDocument/2006/relationships/image" Target="media/image104.wmf"/><Relationship Id="rId243" Type="http://schemas.openxmlformats.org/officeDocument/2006/relationships/oleObject" Target="embeddings/oleObject124.bin"/><Relationship Id="rId264" Type="http://schemas.openxmlformats.org/officeDocument/2006/relationships/image" Target="media/image121.wmf"/><Relationship Id="rId285" Type="http://schemas.openxmlformats.org/officeDocument/2006/relationships/image" Target="media/image131.wmf"/><Relationship Id="rId450" Type="http://schemas.openxmlformats.org/officeDocument/2006/relationships/image" Target="media/image204.wmf"/><Relationship Id="rId471" Type="http://schemas.openxmlformats.org/officeDocument/2006/relationships/image" Target="media/image211.wmf"/><Relationship Id="rId506" Type="http://schemas.openxmlformats.org/officeDocument/2006/relationships/image" Target="media/image226.wmf"/><Relationship Id="rId17" Type="http://schemas.openxmlformats.org/officeDocument/2006/relationships/image" Target="media/image6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24" Type="http://schemas.openxmlformats.org/officeDocument/2006/relationships/oleObject" Target="embeddings/oleObject61.bin"/><Relationship Id="rId310" Type="http://schemas.openxmlformats.org/officeDocument/2006/relationships/image" Target="media/image142.wmf"/><Relationship Id="rId492" Type="http://schemas.openxmlformats.org/officeDocument/2006/relationships/image" Target="media/image219.wmf"/><Relationship Id="rId70" Type="http://schemas.openxmlformats.org/officeDocument/2006/relationships/oleObject" Target="embeddings/oleObject34.bin"/><Relationship Id="rId91" Type="http://schemas.openxmlformats.org/officeDocument/2006/relationships/image" Target="media/image41.wmf"/><Relationship Id="rId145" Type="http://schemas.openxmlformats.org/officeDocument/2006/relationships/image" Target="media/image68.wmf"/><Relationship Id="rId166" Type="http://schemas.openxmlformats.org/officeDocument/2006/relationships/oleObject" Target="embeddings/oleObject82.bin"/><Relationship Id="rId187" Type="http://schemas.openxmlformats.org/officeDocument/2006/relationships/oleObject" Target="embeddings/oleObject95.bin"/><Relationship Id="rId331" Type="http://schemas.openxmlformats.org/officeDocument/2006/relationships/image" Target="media/image152.wmf"/><Relationship Id="rId352" Type="http://schemas.openxmlformats.org/officeDocument/2006/relationships/image" Target="media/image162.wmf"/><Relationship Id="rId373" Type="http://schemas.openxmlformats.org/officeDocument/2006/relationships/oleObject" Target="embeddings/oleObject193.bin"/><Relationship Id="rId394" Type="http://schemas.openxmlformats.org/officeDocument/2006/relationships/image" Target="media/image181.wmf"/><Relationship Id="rId408" Type="http://schemas.openxmlformats.org/officeDocument/2006/relationships/oleObject" Target="embeddings/oleObject213.bin"/><Relationship Id="rId429" Type="http://schemas.openxmlformats.org/officeDocument/2006/relationships/oleObject" Target="embeddings/oleObject225.bin"/><Relationship Id="rId1" Type="http://schemas.openxmlformats.org/officeDocument/2006/relationships/numbering" Target="numbering.xml"/><Relationship Id="rId212" Type="http://schemas.openxmlformats.org/officeDocument/2006/relationships/image" Target="media/image99.wmf"/><Relationship Id="rId233" Type="http://schemas.openxmlformats.org/officeDocument/2006/relationships/oleObject" Target="embeddings/oleObject118.bin"/><Relationship Id="rId254" Type="http://schemas.openxmlformats.org/officeDocument/2006/relationships/oleObject" Target="embeddings/oleObject131.bin"/><Relationship Id="rId440" Type="http://schemas.openxmlformats.org/officeDocument/2006/relationships/oleObject" Target="embeddings/oleObject231.bin"/><Relationship Id="rId28" Type="http://schemas.openxmlformats.org/officeDocument/2006/relationships/oleObject" Target="embeddings/oleObject13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6.bin"/><Relationship Id="rId275" Type="http://schemas.openxmlformats.org/officeDocument/2006/relationships/oleObject" Target="embeddings/oleObject143.bin"/><Relationship Id="rId296" Type="http://schemas.openxmlformats.org/officeDocument/2006/relationships/image" Target="media/image135.wmf"/><Relationship Id="rId300" Type="http://schemas.openxmlformats.org/officeDocument/2006/relationships/image" Target="media/image137.wmf"/><Relationship Id="rId461" Type="http://schemas.openxmlformats.org/officeDocument/2006/relationships/oleObject" Target="embeddings/oleObject247.bin"/><Relationship Id="rId482" Type="http://schemas.openxmlformats.org/officeDocument/2006/relationships/oleObject" Target="embeddings/oleObject260.bin"/><Relationship Id="rId517" Type="http://schemas.openxmlformats.org/officeDocument/2006/relationships/oleObject" Target="embeddings/oleObject278.bin"/><Relationship Id="rId60" Type="http://schemas.openxmlformats.org/officeDocument/2006/relationships/oleObject" Target="embeddings/oleObject29.bin"/><Relationship Id="rId81" Type="http://schemas.openxmlformats.org/officeDocument/2006/relationships/image" Target="media/image36.wmf"/><Relationship Id="rId135" Type="http://schemas.openxmlformats.org/officeDocument/2006/relationships/image" Target="media/image63.wmf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89.bin"/><Relationship Id="rId198" Type="http://schemas.openxmlformats.org/officeDocument/2006/relationships/image" Target="media/image92.wmf"/><Relationship Id="rId321" Type="http://schemas.openxmlformats.org/officeDocument/2006/relationships/oleObject" Target="embeddings/_____Microsoft_Office_Excel_97-20031.xls"/><Relationship Id="rId342" Type="http://schemas.openxmlformats.org/officeDocument/2006/relationships/image" Target="media/image157.wmf"/><Relationship Id="rId363" Type="http://schemas.openxmlformats.org/officeDocument/2006/relationships/oleObject" Target="embeddings/oleObject189.bin"/><Relationship Id="rId384" Type="http://schemas.openxmlformats.org/officeDocument/2006/relationships/oleObject" Target="embeddings/oleObject199.bin"/><Relationship Id="rId419" Type="http://schemas.openxmlformats.org/officeDocument/2006/relationships/oleObject" Target="embeddings/oleObject220.bin"/><Relationship Id="rId202" Type="http://schemas.openxmlformats.org/officeDocument/2006/relationships/image" Target="media/image94.wmf"/><Relationship Id="rId223" Type="http://schemas.openxmlformats.org/officeDocument/2006/relationships/oleObject" Target="embeddings/oleObject113.bin"/><Relationship Id="rId244" Type="http://schemas.openxmlformats.org/officeDocument/2006/relationships/oleObject" Target="embeddings/oleObject125.bin"/><Relationship Id="rId430" Type="http://schemas.openxmlformats.org/officeDocument/2006/relationships/image" Target="media/image197.wmf"/><Relationship Id="rId18" Type="http://schemas.openxmlformats.org/officeDocument/2006/relationships/oleObject" Target="embeddings/oleObject6.bin"/><Relationship Id="rId39" Type="http://schemas.openxmlformats.org/officeDocument/2006/relationships/image" Target="media/image15.wmf"/><Relationship Id="rId265" Type="http://schemas.openxmlformats.org/officeDocument/2006/relationships/oleObject" Target="embeddings/oleObject138.bin"/><Relationship Id="rId286" Type="http://schemas.openxmlformats.org/officeDocument/2006/relationships/oleObject" Target="embeddings/oleObject149.bin"/><Relationship Id="rId451" Type="http://schemas.openxmlformats.org/officeDocument/2006/relationships/oleObject" Target="embeddings/oleObject239.bin"/><Relationship Id="rId472" Type="http://schemas.openxmlformats.org/officeDocument/2006/relationships/oleObject" Target="embeddings/oleObject253.bin"/><Relationship Id="rId493" Type="http://schemas.openxmlformats.org/officeDocument/2006/relationships/oleObject" Target="embeddings/oleObject266.bin"/><Relationship Id="rId507" Type="http://schemas.openxmlformats.org/officeDocument/2006/relationships/oleObject" Target="embeddings/oleObject273.bin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51.bin"/><Relationship Id="rId125" Type="http://schemas.openxmlformats.org/officeDocument/2006/relationships/image" Target="media/image58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79.wmf"/><Relationship Id="rId188" Type="http://schemas.openxmlformats.org/officeDocument/2006/relationships/image" Target="media/image87.wmf"/><Relationship Id="rId311" Type="http://schemas.openxmlformats.org/officeDocument/2006/relationships/oleObject" Target="embeddings/oleObject163.bin"/><Relationship Id="rId332" Type="http://schemas.openxmlformats.org/officeDocument/2006/relationships/oleObject" Target="embeddings/oleObject173.bin"/><Relationship Id="rId353" Type="http://schemas.openxmlformats.org/officeDocument/2006/relationships/oleObject" Target="embeddings/oleObject184.bin"/><Relationship Id="rId374" Type="http://schemas.openxmlformats.org/officeDocument/2006/relationships/image" Target="media/image173.wmf"/><Relationship Id="rId395" Type="http://schemas.openxmlformats.org/officeDocument/2006/relationships/oleObject" Target="embeddings/oleObject206.bin"/><Relationship Id="rId409" Type="http://schemas.openxmlformats.org/officeDocument/2006/relationships/image" Target="media/image188.wmf"/><Relationship Id="rId71" Type="http://schemas.openxmlformats.org/officeDocument/2006/relationships/image" Target="media/image31.wmf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08.bin"/><Relationship Id="rId234" Type="http://schemas.openxmlformats.org/officeDocument/2006/relationships/image" Target="media/image110.wmf"/><Relationship Id="rId420" Type="http://schemas.openxmlformats.org/officeDocument/2006/relationships/image" Target="media/image192.wmf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55" Type="http://schemas.openxmlformats.org/officeDocument/2006/relationships/oleObject" Target="embeddings/oleObject132.bin"/><Relationship Id="rId276" Type="http://schemas.openxmlformats.org/officeDocument/2006/relationships/image" Target="media/image127.wmf"/><Relationship Id="rId297" Type="http://schemas.openxmlformats.org/officeDocument/2006/relationships/oleObject" Target="embeddings/oleObject156.bin"/><Relationship Id="rId441" Type="http://schemas.openxmlformats.org/officeDocument/2006/relationships/oleObject" Target="embeddings/oleObject232.bin"/><Relationship Id="rId462" Type="http://schemas.openxmlformats.org/officeDocument/2006/relationships/image" Target="media/image207.wmf"/><Relationship Id="rId483" Type="http://schemas.openxmlformats.org/officeDocument/2006/relationships/oleObject" Target="embeddings/oleObject261.bin"/><Relationship Id="rId518" Type="http://schemas.openxmlformats.org/officeDocument/2006/relationships/header" Target="header1.xml"/><Relationship Id="rId40" Type="http://schemas.openxmlformats.org/officeDocument/2006/relationships/oleObject" Target="embeddings/oleObject19.bin"/><Relationship Id="rId115" Type="http://schemas.openxmlformats.org/officeDocument/2006/relationships/image" Target="media/image53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90.bin"/><Relationship Id="rId301" Type="http://schemas.openxmlformats.org/officeDocument/2006/relationships/oleObject" Target="embeddings/oleObject158.bin"/><Relationship Id="rId322" Type="http://schemas.openxmlformats.org/officeDocument/2006/relationships/oleObject" Target="embeddings/oleObject168.bin"/><Relationship Id="rId343" Type="http://schemas.openxmlformats.org/officeDocument/2006/relationships/oleObject" Target="embeddings/oleObject179.bin"/><Relationship Id="rId364" Type="http://schemas.openxmlformats.org/officeDocument/2006/relationships/image" Target="media/image168.wmf"/><Relationship Id="rId61" Type="http://schemas.openxmlformats.org/officeDocument/2006/relationships/image" Target="media/image26.wmf"/><Relationship Id="rId82" Type="http://schemas.openxmlformats.org/officeDocument/2006/relationships/oleObject" Target="embeddings/oleObject40.bin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385" Type="http://schemas.openxmlformats.org/officeDocument/2006/relationships/image" Target="media/image178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05.wmf"/><Relationship Id="rId245" Type="http://schemas.openxmlformats.org/officeDocument/2006/relationships/oleObject" Target="embeddings/oleObject126.bin"/><Relationship Id="rId266" Type="http://schemas.openxmlformats.org/officeDocument/2006/relationships/image" Target="media/image122.wmf"/><Relationship Id="rId287" Type="http://schemas.openxmlformats.org/officeDocument/2006/relationships/image" Target="media/image132.wmf"/><Relationship Id="rId410" Type="http://schemas.openxmlformats.org/officeDocument/2006/relationships/oleObject" Target="embeddings/oleObject214.bin"/><Relationship Id="rId431" Type="http://schemas.openxmlformats.org/officeDocument/2006/relationships/oleObject" Target="embeddings/oleObject226.bin"/><Relationship Id="rId452" Type="http://schemas.openxmlformats.org/officeDocument/2006/relationships/image" Target="media/image205.wmf"/><Relationship Id="rId473" Type="http://schemas.openxmlformats.org/officeDocument/2006/relationships/image" Target="media/image212.wmf"/><Relationship Id="rId494" Type="http://schemas.openxmlformats.org/officeDocument/2006/relationships/image" Target="media/image220.wmf"/><Relationship Id="rId508" Type="http://schemas.openxmlformats.org/officeDocument/2006/relationships/image" Target="media/image227.wmf"/><Relationship Id="rId30" Type="http://schemas.openxmlformats.org/officeDocument/2006/relationships/oleObject" Target="embeddings/oleObject14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3.bin"/><Relationship Id="rId312" Type="http://schemas.openxmlformats.org/officeDocument/2006/relationships/image" Target="media/image143.wmf"/><Relationship Id="rId333" Type="http://schemas.openxmlformats.org/officeDocument/2006/relationships/image" Target="media/image153.wmf"/><Relationship Id="rId354" Type="http://schemas.openxmlformats.org/officeDocument/2006/relationships/image" Target="media/image163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2.wmf"/><Relationship Id="rId189" Type="http://schemas.openxmlformats.org/officeDocument/2006/relationships/oleObject" Target="embeddings/oleObject96.bin"/><Relationship Id="rId375" Type="http://schemas.openxmlformats.org/officeDocument/2006/relationships/oleObject" Target="embeddings/oleObject194.bin"/><Relationship Id="rId396" Type="http://schemas.openxmlformats.org/officeDocument/2006/relationships/image" Target="media/image182.wmf"/><Relationship Id="rId3" Type="http://schemas.openxmlformats.org/officeDocument/2006/relationships/settings" Target="settings.xml"/><Relationship Id="rId214" Type="http://schemas.openxmlformats.org/officeDocument/2006/relationships/image" Target="media/image100.wmf"/><Relationship Id="rId235" Type="http://schemas.openxmlformats.org/officeDocument/2006/relationships/oleObject" Target="embeddings/oleObject119.bin"/><Relationship Id="rId256" Type="http://schemas.openxmlformats.org/officeDocument/2006/relationships/oleObject" Target="embeddings/oleObject133.bin"/><Relationship Id="rId277" Type="http://schemas.openxmlformats.org/officeDocument/2006/relationships/oleObject" Target="embeddings/oleObject144.bin"/><Relationship Id="rId298" Type="http://schemas.openxmlformats.org/officeDocument/2006/relationships/image" Target="media/image136.wmf"/><Relationship Id="rId400" Type="http://schemas.openxmlformats.org/officeDocument/2006/relationships/image" Target="media/image184.wmf"/><Relationship Id="rId421" Type="http://schemas.openxmlformats.org/officeDocument/2006/relationships/oleObject" Target="embeddings/oleObject221.bin"/><Relationship Id="rId442" Type="http://schemas.openxmlformats.org/officeDocument/2006/relationships/oleObject" Target="embeddings/oleObject233.bin"/><Relationship Id="rId463" Type="http://schemas.openxmlformats.org/officeDocument/2006/relationships/oleObject" Target="embeddings/oleObject248.bin"/><Relationship Id="rId484" Type="http://schemas.openxmlformats.org/officeDocument/2006/relationships/image" Target="media/image215.wmf"/><Relationship Id="rId519" Type="http://schemas.openxmlformats.org/officeDocument/2006/relationships/fontTable" Target="fontTable.xml"/><Relationship Id="rId116" Type="http://schemas.openxmlformats.org/officeDocument/2006/relationships/oleObject" Target="embeddings/oleObject57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8.bin"/><Relationship Id="rId302" Type="http://schemas.openxmlformats.org/officeDocument/2006/relationships/image" Target="media/image138.wmf"/><Relationship Id="rId323" Type="http://schemas.openxmlformats.org/officeDocument/2006/relationships/image" Target="media/image148.wmf"/><Relationship Id="rId344" Type="http://schemas.openxmlformats.org/officeDocument/2006/relationships/image" Target="media/image158.wmf"/><Relationship Id="rId20" Type="http://schemas.openxmlformats.org/officeDocument/2006/relationships/oleObject" Target="embeddings/oleObject8.bin"/><Relationship Id="rId41" Type="http://schemas.openxmlformats.org/officeDocument/2006/relationships/image" Target="media/image16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7.wmf"/><Relationship Id="rId179" Type="http://schemas.openxmlformats.org/officeDocument/2006/relationships/oleObject" Target="embeddings/oleObject91.bin"/><Relationship Id="rId365" Type="http://schemas.openxmlformats.org/officeDocument/2006/relationships/oleObject" Target="embeddings/oleObject190.bin"/><Relationship Id="rId386" Type="http://schemas.openxmlformats.org/officeDocument/2006/relationships/oleObject" Target="embeddings/oleObject200.bin"/><Relationship Id="rId190" Type="http://schemas.openxmlformats.org/officeDocument/2006/relationships/image" Target="media/image88.wmf"/><Relationship Id="rId204" Type="http://schemas.openxmlformats.org/officeDocument/2006/relationships/image" Target="media/image95.wmf"/><Relationship Id="rId225" Type="http://schemas.openxmlformats.org/officeDocument/2006/relationships/oleObject" Target="embeddings/oleObject114.bin"/><Relationship Id="rId246" Type="http://schemas.openxmlformats.org/officeDocument/2006/relationships/oleObject" Target="embeddings/oleObject127.bin"/><Relationship Id="rId267" Type="http://schemas.openxmlformats.org/officeDocument/2006/relationships/oleObject" Target="embeddings/oleObject139.bin"/><Relationship Id="rId288" Type="http://schemas.openxmlformats.org/officeDocument/2006/relationships/oleObject" Target="embeddings/oleObject150.bin"/><Relationship Id="rId411" Type="http://schemas.openxmlformats.org/officeDocument/2006/relationships/oleObject" Target="embeddings/oleObject215.bin"/><Relationship Id="rId432" Type="http://schemas.openxmlformats.org/officeDocument/2006/relationships/image" Target="media/image198.wmf"/><Relationship Id="rId453" Type="http://schemas.openxmlformats.org/officeDocument/2006/relationships/oleObject" Target="embeddings/oleObject240.bin"/><Relationship Id="rId474" Type="http://schemas.openxmlformats.org/officeDocument/2006/relationships/oleObject" Target="embeddings/oleObject254.bin"/><Relationship Id="rId509" Type="http://schemas.openxmlformats.org/officeDocument/2006/relationships/oleObject" Target="embeddings/oleObject274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59.wmf"/><Relationship Id="rId313" Type="http://schemas.openxmlformats.org/officeDocument/2006/relationships/oleObject" Target="embeddings/oleObject164.bin"/><Relationship Id="rId495" Type="http://schemas.openxmlformats.org/officeDocument/2006/relationships/oleObject" Target="embeddings/oleObject26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1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2.wmf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3.bin"/><Relationship Id="rId169" Type="http://schemas.openxmlformats.org/officeDocument/2006/relationships/image" Target="media/image80.wmf"/><Relationship Id="rId334" Type="http://schemas.openxmlformats.org/officeDocument/2006/relationships/oleObject" Target="embeddings/oleObject174.bin"/><Relationship Id="rId355" Type="http://schemas.openxmlformats.org/officeDocument/2006/relationships/oleObject" Target="embeddings/oleObject185.bin"/><Relationship Id="rId376" Type="http://schemas.openxmlformats.org/officeDocument/2006/relationships/oleObject" Target="embeddings/oleObject195.bin"/><Relationship Id="rId397" Type="http://schemas.openxmlformats.org/officeDocument/2006/relationships/oleObject" Target="embeddings/oleObject207.bin"/><Relationship Id="rId520" Type="http://schemas.openxmlformats.org/officeDocument/2006/relationships/theme" Target="theme/theme1.xml"/><Relationship Id="rId4" Type="http://schemas.openxmlformats.org/officeDocument/2006/relationships/webSettings" Target="webSettings.xml"/><Relationship Id="rId180" Type="http://schemas.openxmlformats.org/officeDocument/2006/relationships/image" Target="media/image83.wmf"/><Relationship Id="rId215" Type="http://schemas.openxmlformats.org/officeDocument/2006/relationships/oleObject" Target="embeddings/oleObject109.bin"/><Relationship Id="rId236" Type="http://schemas.openxmlformats.org/officeDocument/2006/relationships/image" Target="media/image111.wmf"/><Relationship Id="rId257" Type="http://schemas.openxmlformats.org/officeDocument/2006/relationships/oleObject" Target="embeddings/oleObject134.bin"/><Relationship Id="rId278" Type="http://schemas.openxmlformats.org/officeDocument/2006/relationships/image" Target="media/image128.wmf"/><Relationship Id="rId401" Type="http://schemas.openxmlformats.org/officeDocument/2006/relationships/oleObject" Target="embeddings/oleObject209.bin"/><Relationship Id="rId422" Type="http://schemas.openxmlformats.org/officeDocument/2006/relationships/image" Target="media/image193.wmf"/><Relationship Id="rId443" Type="http://schemas.openxmlformats.org/officeDocument/2006/relationships/image" Target="media/image202.wmf"/><Relationship Id="rId464" Type="http://schemas.openxmlformats.org/officeDocument/2006/relationships/oleObject" Target="embeddings/oleObject249.bin"/><Relationship Id="rId303" Type="http://schemas.openxmlformats.org/officeDocument/2006/relationships/oleObject" Target="embeddings/oleObject159.bin"/><Relationship Id="rId485" Type="http://schemas.openxmlformats.org/officeDocument/2006/relationships/oleObject" Target="embeddings/oleObject262.bin"/><Relationship Id="rId42" Type="http://schemas.openxmlformats.org/officeDocument/2006/relationships/oleObject" Target="embeddings/oleObject20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8.bin"/><Relationship Id="rId345" Type="http://schemas.openxmlformats.org/officeDocument/2006/relationships/oleObject" Target="embeddings/oleObject180.bin"/><Relationship Id="rId387" Type="http://schemas.openxmlformats.org/officeDocument/2006/relationships/image" Target="media/image179.wmf"/><Relationship Id="rId510" Type="http://schemas.openxmlformats.org/officeDocument/2006/relationships/image" Target="media/image228.wmf"/><Relationship Id="rId191" Type="http://schemas.openxmlformats.org/officeDocument/2006/relationships/oleObject" Target="embeddings/oleObject97.bin"/><Relationship Id="rId205" Type="http://schemas.openxmlformats.org/officeDocument/2006/relationships/oleObject" Target="embeddings/oleObject104.bin"/><Relationship Id="rId247" Type="http://schemas.openxmlformats.org/officeDocument/2006/relationships/image" Target="media/image114.wmf"/><Relationship Id="rId412" Type="http://schemas.openxmlformats.org/officeDocument/2006/relationships/oleObject" Target="embeddings/oleObject216.bin"/><Relationship Id="rId107" Type="http://schemas.openxmlformats.org/officeDocument/2006/relationships/image" Target="media/image49.wmf"/><Relationship Id="rId289" Type="http://schemas.openxmlformats.org/officeDocument/2006/relationships/image" Target="media/image133.wmf"/><Relationship Id="rId454" Type="http://schemas.openxmlformats.org/officeDocument/2006/relationships/oleObject" Target="embeddings/oleObject241.bin"/><Relationship Id="rId496" Type="http://schemas.openxmlformats.org/officeDocument/2006/relationships/image" Target="media/image221.wmf"/><Relationship Id="rId11" Type="http://schemas.openxmlformats.org/officeDocument/2006/relationships/image" Target="media/image3.wmf"/><Relationship Id="rId53" Type="http://schemas.openxmlformats.org/officeDocument/2006/relationships/image" Target="media/image22.wmf"/><Relationship Id="rId149" Type="http://schemas.openxmlformats.org/officeDocument/2006/relationships/image" Target="media/image70.wmf"/><Relationship Id="rId314" Type="http://schemas.openxmlformats.org/officeDocument/2006/relationships/image" Target="media/image144.wmf"/><Relationship Id="rId356" Type="http://schemas.openxmlformats.org/officeDocument/2006/relationships/image" Target="media/image164.wmf"/><Relationship Id="rId398" Type="http://schemas.openxmlformats.org/officeDocument/2006/relationships/image" Target="media/image183.wmf"/><Relationship Id="rId95" Type="http://schemas.openxmlformats.org/officeDocument/2006/relationships/image" Target="media/image43.wmf"/><Relationship Id="rId160" Type="http://schemas.openxmlformats.org/officeDocument/2006/relationships/oleObject" Target="embeddings/oleObject79.bin"/><Relationship Id="rId216" Type="http://schemas.openxmlformats.org/officeDocument/2006/relationships/image" Target="media/image101.wmf"/><Relationship Id="rId423" Type="http://schemas.openxmlformats.org/officeDocument/2006/relationships/oleObject" Target="embeddings/oleObject222.bin"/><Relationship Id="rId258" Type="http://schemas.openxmlformats.org/officeDocument/2006/relationships/image" Target="media/image118.wmf"/><Relationship Id="rId465" Type="http://schemas.openxmlformats.org/officeDocument/2006/relationships/image" Target="media/image208.wmf"/><Relationship Id="rId22" Type="http://schemas.openxmlformats.org/officeDocument/2006/relationships/oleObject" Target="embeddings/oleObject10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8.bin"/><Relationship Id="rId325" Type="http://schemas.openxmlformats.org/officeDocument/2006/relationships/image" Target="media/image149.wmf"/><Relationship Id="rId367" Type="http://schemas.openxmlformats.org/officeDocument/2006/relationships/oleObject" Target="embeddings/_____Microsoft_Office_Excel_97-20032.xls"/><Relationship Id="rId171" Type="http://schemas.openxmlformats.org/officeDocument/2006/relationships/image" Target="media/image81.wmf"/><Relationship Id="rId227" Type="http://schemas.openxmlformats.org/officeDocument/2006/relationships/oleObject" Target="embeddings/oleObject115.bin"/><Relationship Id="rId269" Type="http://schemas.openxmlformats.org/officeDocument/2006/relationships/oleObject" Target="embeddings/oleObject140.bin"/><Relationship Id="rId434" Type="http://schemas.openxmlformats.org/officeDocument/2006/relationships/image" Target="media/image199.wmf"/><Relationship Id="rId476" Type="http://schemas.openxmlformats.org/officeDocument/2006/relationships/oleObject" Target="embeddings/oleObject256.bin"/><Relationship Id="rId33" Type="http://schemas.openxmlformats.org/officeDocument/2006/relationships/image" Target="media/image12.wmf"/><Relationship Id="rId129" Type="http://schemas.openxmlformats.org/officeDocument/2006/relationships/image" Target="media/image60.wmf"/><Relationship Id="rId280" Type="http://schemas.openxmlformats.org/officeDocument/2006/relationships/image" Target="media/image129.wmf"/><Relationship Id="rId336" Type="http://schemas.openxmlformats.org/officeDocument/2006/relationships/oleObject" Target="embeddings/oleObject175.bin"/><Relationship Id="rId501" Type="http://schemas.openxmlformats.org/officeDocument/2006/relationships/oleObject" Target="embeddings/oleObject270.bin"/><Relationship Id="rId75" Type="http://schemas.openxmlformats.org/officeDocument/2006/relationships/image" Target="media/image33.wmf"/><Relationship Id="rId140" Type="http://schemas.openxmlformats.org/officeDocument/2006/relationships/oleObject" Target="embeddings/oleObject69.bin"/><Relationship Id="rId182" Type="http://schemas.openxmlformats.org/officeDocument/2006/relationships/image" Target="media/image84.wmf"/><Relationship Id="rId378" Type="http://schemas.openxmlformats.org/officeDocument/2006/relationships/oleObject" Target="embeddings/oleObject196.bin"/><Relationship Id="rId403" Type="http://schemas.openxmlformats.org/officeDocument/2006/relationships/oleObject" Target="embeddings/oleObject210.bin"/><Relationship Id="rId6" Type="http://schemas.openxmlformats.org/officeDocument/2006/relationships/endnotes" Target="endnotes.xml"/><Relationship Id="rId238" Type="http://schemas.openxmlformats.org/officeDocument/2006/relationships/image" Target="media/image112.wmf"/><Relationship Id="rId445" Type="http://schemas.openxmlformats.org/officeDocument/2006/relationships/image" Target="media/image203.wmf"/><Relationship Id="rId487" Type="http://schemas.openxmlformats.org/officeDocument/2006/relationships/oleObject" Target="embeddings/oleObject263.bin"/><Relationship Id="rId291" Type="http://schemas.openxmlformats.org/officeDocument/2006/relationships/oleObject" Target="embeddings/oleObject152.bin"/><Relationship Id="rId305" Type="http://schemas.openxmlformats.org/officeDocument/2006/relationships/oleObject" Target="embeddings/oleObject160.bin"/><Relationship Id="rId347" Type="http://schemas.openxmlformats.org/officeDocument/2006/relationships/oleObject" Target="embeddings/oleObject181.bin"/><Relationship Id="rId512" Type="http://schemas.openxmlformats.org/officeDocument/2006/relationships/image" Target="media/image229.wmf"/><Relationship Id="rId44" Type="http://schemas.openxmlformats.org/officeDocument/2006/relationships/oleObject" Target="embeddings/oleObject21.bin"/><Relationship Id="rId86" Type="http://schemas.openxmlformats.org/officeDocument/2006/relationships/oleObject" Target="embeddings/oleObject42.bin"/><Relationship Id="rId151" Type="http://schemas.openxmlformats.org/officeDocument/2006/relationships/image" Target="media/image71.wmf"/><Relationship Id="rId389" Type="http://schemas.openxmlformats.org/officeDocument/2006/relationships/oleObject" Target="embeddings/oleObject202.bin"/><Relationship Id="rId193" Type="http://schemas.openxmlformats.org/officeDocument/2006/relationships/oleObject" Target="embeddings/oleObject98.bin"/><Relationship Id="rId207" Type="http://schemas.openxmlformats.org/officeDocument/2006/relationships/oleObject" Target="embeddings/oleObject105.bin"/><Relationship Id="rId249" Type="http://schemas.openxmlformats.org/officeDocument/2006/relationships/image" Target="media/image115.wmf"/><Relationship Id="rId414" Type="http://schemas.openxmlformats.org/officeDocument/2006/relationships/image" Target="media/image189.wmf"/><Relationship Id="rId456" Type="http://schemas.openxmlformats.org/officeDocument/2006/relationships/oleObject" Target="embeddings/oleObject243.bin"/><Relationship Id="rId498" Type="http://schemas.openxmlformats.org/officeDocument/2006/relationships/image" Target="media/image222.wmf"/><Relationship Id="rId13" Type="http://schemas.openxmlformats.org/officeDocument/2006/relationships/image" Target="media/image4.wmf"/><Relationship Id="rId109" Type="http://schemas.openxmlformats.org/officeDocument/2006/relationships/image" Target="media/image50.wmf"/><Relationship Id="rId260" Type="http://schemas.openxmlformats.org/officeDocument/2006/relationships/image" Target="media/image119.wmf"/><Relationship Id="rId316" Type="http://schemas.openxmlformats.org/officeDocument/2006/relationships/image" Target="media/image145.wmf"/><Relationship Id="rId55" Type="http://schemas.openxmlformats.org/officeDocument/2006/relationships/image" Target="media/image23.wmf"/><Relationship Id="rId97" Type="http://schemas.openxmlformats.org/officeDocument/2006/relationships/image" Target="media/image44.wmf"/><Relationship Id="rId120" Type="http://schemas.openxmlformats.org/officeDocument/2006/relationships/oleObject" Target="embeddings/oleObject59.bin"/><Relationship Id="rId358" Type="http://schemas.openxmlformats.org/officeDocument/2006/relationships/image" Target="media/image165.wmf"/><Relationship Id="rId162" Type="http://schemas.openxmlformats.org/officeDocument/2006/relationships/oleObject" Target="embeddings/oleObject80.bin"/><Relationship Id="rId218" Type="http://schemas.openxmlformats.org/officeDocument/2006/relationships/image" Target="media/image102.wmf"/><Relationship Id="rId425" Type="http://schemas.openxmlformats.org/officeDocument/2006/relationships/oleObject" Target="embeddings/oleObject223.bin"/><Relationship Id="rId467" Type="http://schemas.openxmlformats.org/officeDocument/2006/relationships/image" Target="media/image209.wmf"/><Relationship Id="rId271" Type="http://schemas.openxmlformats.org/officeDocument/2006/relationships/oleObject" Target="embeddings/oleObject141.bin"/><Relationship Id="rId24" Type="http://schemas.openxmlformats.org/officeDocument/2006/relationships/oleObject" Target="embeddings/oleObject11.bin"/><Relationship Id="rId66" Type="http://schemas.openxmlformats.org/officeDocument/2006/relationships/oleObject" Target="embeddings/oleObject32.bin"/><Relationship Id="rId131" Type="http://schemas.openxmlformats.org/officeDocument/2006/relationships/image" Target="media/image61.wmf"/><Relationship Id="rId327" Type="http://schemas.openxmlformats.org/officeDocument/2006/relationships/image" Target="media/image150.wmf"/><Relationship Id="rId369" Type="http://schemas.openxmlformats.org/officeDocument/2006/relationships/oleObject" Target="embeddings/oleObject191.bin"/><Relationship Id="rId173" Type="http://schemas.openxmlformats.org/officeDocument/2006/relationships/oleObject" Target="embeddings/oleObject86.bin"/><Relationship Id="rId229" Type="http://schemas.openxmlformats.org/officeDocument/2006/relationships/oleObject" Target="embeddings/oleObject116.bin"/><Relationship Id="rId380" Type="http://schemas.openxmlformats.org/officeDocument/2006/relationships/oleObject" Target="embeddings/oleObject197.bin"/><Relationship Id="rId436" Type="http://schemas.openxmlformats.org/officeDocument/2006/relationships/image" Target="media/image200.wmf"/><Relationship Id="rId240" Type="http://schemas.openxmlformats.org/officeDocument/2006/relationships/oleObject" Target="embeddings/oleObject122.bin"/><Relationship Id="rId478" Type="http://schemas.openxmlformats.org/officeDocument/2006/relationships/image" Target="media/image2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67</Pages>
  <Words>10922</Words>
  <Characters>62260</Characters>
  <Application>Microsoft Office Word</Application>
  <DocSecurity>0</DocSecurity>
  <Lines>518</Lines>
  <Paragraphs>146</Paragraphs>
  <ScaleCrop>false</ScaleCrop>
  <Company>Microsoft</Company>
  <LinksUpToDate>false</LinksUpToDate>
  <CharactersWithSpaces>73036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15</cp:revision>
  <cp:lastPrinted>2017-07-31T07:31:00Z</cp:lastPrinted>
  <dcterms:created xsi:type="dcterms:W3CDTF">2017-07-31T07:35:00Z</dcterms:created>
  <dcterms:modified xsi:type="dcterms:W3CDTF">2018-03-27T07:18:00Z</dcterms:modified>
</cp:coreProperties>
</file>